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C4B0E" w:rsidP="00DA0661">
      <w:pPr>
        <w:pStyle w:val="Title"/>
      </w:pPr>
      <w:bookmarkStart w:id="0" w:name="Start"/>
      <w:bookmarkEnd w:id="0"/>
      <w:r>
        <w:t>Svar på fråga 20</w:t>
      </w:r>
      <w:r w:rsidR="004C1D3F">
        <w:t>21</w:t>
      </w:r>
      <w:r>
        <w:t>/</w:t>
      </w:r>
      <w:r w:rsidR="004C1D3F">
        <w:t>22</w:t>
      </w:r>
      <w:r>
        <w:t>:</w:t>
      </w:r>
      <w:r w:rsidR="004C1D3F">
        <w:t>1368</w:t>
      </w:r>
      <w:r>
        <w:t xml:space="preserve"> av </w:t>
      </w:r>
      <w:r w:rsidR="004C1D3F">
        <w:t>Camilla Brodin</w:t>
      </w:r>
      <w:r>
        <w:t xml:space="preserve"> (</w:t>
      </w:r>
      <w:r w:rsidR="004C1D3F">
        <w:t>KD</w:t>
      </w:r>
      <w:r>
        <w:t>)</w:t>
      </w:r>
      <w:r>
        <w:br/>
      </w:r>
      <w:r w:rsidR="004C1D3F">
        <w:t>Ränteavdrag för elnätsinfrastruktur</w:t>
      </w:r>
    </w:p>
    <w:p w:rsidR="004C1D3F" w:rsidP="002749F7">
      <w:pPr>
        <w:pStyle w:val="BodyText"/>
      </w:pPr>
      <w:r>
        <w:t xml:space="preserve">Camilla Brodin har frågat mig </w:t>
      </w:r>
      <w:r w:rsidR="00BD4EA9">
        <w:t xml:space="preserve">om utredningen kommer att lägga extra fokus på undantaget för elnätsinfrastruktur, och om inte, vilka åtgärder jag är beredd att ta. </w:t>
      </w:r>
    </w:p>
    <w:p w:rsidR="00BD4EA9" w:rsidP="002749F7">
      <w:pPr>
        <w:pStyle w:val="BodyText"/>
      </w:pPr>
      <w:r>
        <w:t xml:space="preserve">Vid </w:t>
      </w:r>
      <w:r w:rsidRPr="00BD4EA9">
        <w:t>införandet av avdragsbegränsningen övervägdes det om det skulle införas ett infrastrukturundantag för negativa räntenetton (prop. 2017/18:245 s. 86–8</w:t>
      </w:r>
      <w:r w:rsidR="007A450B">
        <w:t>8</w:t>
      </w:r>
      <w:r w:rsidRPr="00BD4EA9">
        <w:t>). Regeringen ansåg då att frågan om ett undantag för infrastruktur skulle kräva närmare analys och beredningsunderlag och att det därför inte var möjligt att införa inom ramen för införandet av avdrags</w:t>
      </w:r>
      <w:r w:rsidR="00BD2085">
        <w:softHyphen/>
      </w:r>
      <w:r w:rsidRPr="00BD4EA9">
        <w:t>begränsningen för negativa räntenetton</w:t>
      </w:r>
      <w:r w:rsidR="007A450B">
        <w:t xml:space="preserve">, men att regeringen hade för avsikt att återkomma i frågan. </w:t>
      </w:r>
    </w:p>
    <w:p w:rsidR="00222C6D" w:rsidP="002749F7">
      <w:pPr>
        <w:pStyle w:val="BodyText"/>
      </w:pPr>
      <w:r>
        <w:t xml:space="preserve">Den 28 oktober 2021 </w:t>
      </w:r>
      <w:r w:rsidR="000C656C">
        <w:t xml:space="preserve">beslutade regeringen att </w:t>
      </w:r>
      <w:r w:rsidR="00BD2085">
        <w:t xml:space="preserve">ge </w:t>
      </w:r>
      <w:r w:rsidR="000C656C">
        <w:t xml:space="preserve">en särskild utredare i uppdrag att </w:t>
      </w:r>
      <w:r w:rsidR="000C656C">
        <w:t>bl.a.</w:t>
      </w:r>
      <w:r w:rsidR="000C656C">
        <w:t xml:space="preserve"> analysera behovet och lämpligheten av ett infrastrukturundantag samt föreslå utformningen av ett sådant undantag (dir. 2021:97). Uppdraget ska redovisas senast den 1 november 2023</w:t>
      </w:r>
      <w:r w:rsidR="005E3E10">
        <w:t>.</w:t>
      </w:r>
    </w:p>
    <w:p w:rsidR="004C1D3F" w:rsidP="006A12F1">
      <w:pPr>
        <w:pStyle w:val="BodyText"/>
      </w:pPr>
      <w:r>
        <w:t xml:space="preserve">Stockholm den </w:t>
      </w:r>
      <w:sdt>
        <w:sdtPr>
          <w:id w:val="-1225218591"/>
          <w:placeholder>
            <w:docPart w:val="A5B91A32B198431181FC5E6551B35FDF"/>
          </w:placeholder>
          <w:dataBinding w:xpath="/ns0:DocumentInfo[1]/ns0:BaseInfo[1]/ns0:HeaderDate[1]" w:storeItemID="{00000000-0000-0000-0000-000000000000}" w:prefixMappings="xmlns:ns0='http://lp/documentinfo/RK' "/>
          <w:date w:fullDate="2022-04-06T00:00:00Z">
            <w:dateFormat w:val="d MMMM yyyy"/>
            <w:lid w:val="sv-SE"/>
            <w:storeMappedDataAs w:val="dateTime"/>
            <w:calendar w:val="gregorian"/>
          </w:date>
        </w:sdtPr>
        <w:sdtContent>
          <w:r w:rsidR="00AB5947">
            <w:t>6 april 2022</w:t>
          </w:r>
        </w:sdtContent>
      </w:sdt>
    </w:p>
    <w:p w:rsidR="004C1D3F" w:rsidP="004E7A8F">
      <w:pPr>
        <w:pStyle w:val="Brdtextutanavstnd"/>
      </w:pPr>
    </w:p>
    <w:p w:rsidR="004C1D3F" w:rsidP="004E7A8F">
      <w:pPr>
        <w:pStyle w:val="Brdtextutanavstnd"/>
      </w:pPr>
    </w:p>
    <w:p w:rsidR="00EC4B0E" w:rsidRPr="00DB48AB" w:rsidP="00DB48AB">
      <w:pPr>
        <w:pStyle w:val="BodyText"/>
      </w:pPr>
      <w:r>
        <w:t>Mikael Damberg</w:t>
      </w:r>
    </w:p>
    <w:p w:rsidR="00EC4B0E" w:rsidP="00E96532">
      <w:pPr>
        <w:pStyle w:val="BodyText"/>
      </w:pPr>
    </w:p>
    <w:sectPr w:rsidSect="00EC4B0E">
      <w:footerReference w:type="default" r:id="rId7"/>
      <w:headerReference w:type="first" r:id="rId8"/>
      <w:footerReference w:type="first" r:id="rId9"/>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022A47">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EC4B0E" w:rsidRPr="00B62610" w:rsidP="00EC4B0E">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022A47">
      <w:tblPrEx>
        <w:tblW w:w="708" w:type="dxa"/>
        <w:jc w:val="right"/>
        <w:tblLayout w:type="fixed"/>
        <w:tblCellMar>
          <w:left w:w="0" w:type="dxa"/>
          <w:right w:w="0" w:type="dxa"/>
        </w:tblCellMar>
        <w:tblLook w:val="0600"/>
      </w:tblPrEx>
      <w:trPr>
        <w:trHeight w:val="850"/>
        <w:jc w:val="right"/>
      </w:trPr>
      <w:tc>
        <w:tcPr>
          <w:tcW w:w="708" w:type="dxa"/>
          <w:vAlign w:val="bottom"/>
        </w:tcPr>
        <w:p w:rsidR="00EC4B0E" w:rsidRPr="00347E11" w:rsidP="00EC4B0E">
          <w:pPr>
            <w:pStyle w:val="Footer"/>
            <w:spacing w:line="276" w:lineRule="auto"/>
            <w:jc w:val="right"/>
          </w:pPr>
        </w:p>
      </w:tc>
    </w:tr>
  </w:tbl>
  <w:p w:rsidR="00EC4B0E" w:rsidRPr="005606BC" w:rsidP="00EC4B0E">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C4B0E" w:rsidRPr="007D73AB">
          <w:pPr>
            <w:pStyle w:val="Header"/>
          </w:pPr>
        </w:p>
      </w:tc>
      <w:tc>
        <w:tcPr>
          <w:tcW w:w="3170" w:type="dxa"/>
          <w:vAlign w:val="bottom"/>
        </w:tcPr>
        <w:p w:rsidR="00EC4B0E" w:rsidRPr="007D73AB" w:rsidP="00340DE0">
          <w:pPr>
            <w:pStyle w:val="Header"/>
          </w:pPr>
        </w:p>
      </w:tc>
      <w:tc>
        <w:tcPr>
          <w:tcW w:w="1134" w:type="dxa"/>
        </w:tcPr>
        <w:p w:rsidR="00EC4B0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C4B0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C4B0E" w:rsidRPr="00710A6C" w:rsidP="00EE3C0F">
          <w:pPr>
            <w:pStyle w:val="Header"/>
            <w:rPr>
              <w:b/>
            </w:rPr>
          </w:pPr>
        </w:p>
        <w:p w:rsidR="00EC4B0E" w:rsidP="00EE3C0F">
          <w:pPr>
            <w:pStyle w:val="Header"/>
          </w:pPr>
        </w:p>
        <w:p w:rsidR="00EC4B0E" w:rsidP="00EE3C0F">
          <w:pPr>
            <w:pStyle w:val="Header"/>
          </w:pPr>
        </w:p>
        <w:p w:rsidR="00EC4B0E" w:rsidP="00EE3C0F">
          <w:pPr>
            <w:pStyle w:val="Header"/>
          </w:pPr>
        </w:p>
        <w:p w:rsidR="00EC4B0E" w:rsidP="00EE3C0F">
          <w:pPr>
            <w:pStyle w:val="Header"/>
          </w:pPr>
          <w:sdt>
            <w:sdtPr>
              <w:alias w:val="Dnr"/>
              <w:tag w:val="ccRKShow_Dnr"/>
              <w:id w:val="-829283628"/>
              <w:placeholder>
                <w:docPart w:val="A0E312BF27EF44B5AE48EE75C9C6FCE6"/>
              </w:placeholder>
              <w:dataBinding w:xpath="/ns0:DocumentInfo[1]/ns0:BaseInfo[1]/ns0:Dnr[1]" w:storeItemID="{00000000-0000-0000-0000-000000000000}" w:prefixMappings="xmlns:ns0='http://lp/documentinfo/RK' "/>
              <w:text/>
            </w:sdtPr>
            <w:sdtContent>
              <w:r>
                <w:t>Fi2022/</w:t>
              </w:r>
            </w:sdtContent>
          </w:sdt>
          <w:r w:rsidRPr="004C1D3F" w:rsidR="004C1D3F">
            <w:t>01139</w:t>
          </w:r>
        </w:p>
        <w:sdt>
          <w:sdtPr>
            <w:alias w:val="DocNumber"/>
            <w:tag w:val="DocNumber"/>
            <w:id w:val="1726028884"/>
            <w:placeholder>
              <w:docPart w:val="AFA50D05189B409B82C61EEC132B3BF3"/>
            </w:placeholder>
            <w:showingPlcHdr/>
            <w:dataBinding w:xpath="/ns0:DocumentInfo[1]/ns0:BaseInfo[1]/ns0:DocNumber[1]" w:storeItemID="{00000000-0000-0000-0000-000000000000}" w:prefixMappings="xmlns:ns0='http://lp/documentinfo/RK' "/>
            <w:text/>
          </w:sdtPr>
          <w:sdtContent>
            <w:p w:rsidR="00EC4B0E" w:rsidP="00EE3C0F">
              <w:pPr>
                <w:pStyle w:val="Header"/>
              </w:pPr>
              <w:r>
                <w:rPr>
                  <w:rStyle w:val="PlaceholderText"/>
                </w:rPr>
                <w:t xml:space="preserve"> </w:t>
              </w:r>
            </w:p>
          </w:sdtContent>
        </w:sdt>
        <w:p w:rsidR="00EC4B0E" w:rsidP="00EE3C0F">
          <w:pPr>
            <w:pStyle w:val="Header"/>
          </w:pPr>
        </w:p>
      </w:tc>
      <w:tc>
        <w:tcPr>
          <w:tcW w:w="1134" w:type="dxa"/>
        </w:tcPr>
        <w:p w:rsidR="00EC4B0E" w:rsidP="0094502D">
          <w:pPr>
            <w:pStyle w:val="Header"/>
          </w:pPr>
        </w:p>
        <w:p w:rsidR="00EC4B0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355F5B8CEAD49E2BC8BDC1DF6395CD9"/>
          </w:placeholder>
          <w:richText/>
        </w:sdtPr>
        <w:sdtEndPr>
          <w:rPr>
            <w:b w:val="0"/>
          </w:rPr>
        </w:sdtEndPr>
        <w:sdtContent>
          <w:tc>
            <w:tcPr>
              <w:tcW w:w="5534" w:type="dxa"/>
              <w:tcMar>
                <w:right w:w="1134" w:type="dxa"/>
              </w:tcMar>
            </w:tcPr>
            <w:p w:rsidR="00F1362D" w:rsidRPr="00F1362D" w:rsidP="00340DE0">
              <w:pPr>
                <w:pStyle w:val="Header"/>
                <w:rPr>
                  <w:b/>
                </w:rPr>
              </w:pPr>
              <w:r w:rsidRPr="00F1362D">
                <w:rPr>
                  <w:b/>
                </w:rPr>
                <w:t>Finansdepartementet</w:t>
              </w:r>
            </w:p>
            <w:p w:rsidR="00EC4B0E" w:rsidRPr="00340DE0" w:rsidP="00340DE0">
              <w:pPr>
                <w:pStyle w:val="Header"/>
              </w:pPr>
              <w:r w:rsidRPr="00F1362D">
                <w:t>Finansministern</w:t>
              </w:r>
            </w:p>
          </w:tc>
        </w:sdtContent>
      </w:sdt>
      <w:sdt>
        <w:sdtPr>
          <w:alias w:val="Recipient"/>
          <w:tag w:val="ccRKShow_Recipient"/>
          <w:id w:val="-28344517"/>
          <w:placeholder>
            <w:docPart w:val="C0E88262491C4A25A7061A7A0F3014FC"/>
          </w:placeholder>
          <w:dataBinding w:xpath="/ns0:DocumentInfo[1]/ns0:BaseInfo[1]/ns0:Recipient[1]" w:storeItemID="{00000000-0000-0000-0000-000000000000}" w:prefixMappings="xmlns:ns0='http://lp/documentinfo/RK' "/>
          <w:text w:multiLine="1"/>
        </w:sdtPr>
        <w:sdtContent>
          <w:tc>
            <w:tcPr>
              <w:tcW w:w="3170" w:type="dxa"/>
            </w:tcPr>
            <w:p w:rsidR="00EC4B0E" w:rsidP="00547B89">
              <w:pPr>
                <w:pStyle w:val="Header"/>
              </w:pPr>
              <w:r>
                <w:t>Till riksdagen</w:t>
              </w:r>
            </w:p>
          </w:tc>
        </w:sdtContent>
      </w:sdt>
      <w:tc>
        <w:tcPr>
          <w:tcW w:w="1134" w:type="dxa"/>
        </w:tcPr>
        <w:p w:rsidR="00EC4B0E"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C4B0E"/>
  </w:style>
  <w:style w:type="paragraph" w:styleId="Heading1">
    <w:name w:val="heading 1"/>
    <w:basedOn w:val="BodyText"/>
    <w:next w:val="BodyText"/>
    <w:link w:val="Rubrik1Char"/>
    <w:uiPriority w:val="1"/>
    <w:qFormat/>
    <w:rsid w:val="00EC4B0E"/>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EC4B0E"/>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EC4B0E"/>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EC4B0E"/>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EC4B0E"/>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EC4B0E"/>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EC4B0E"/>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EC4B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EC4B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EC4B0E"/>
    <w:pPr>
      <w:tabs>
        <w:tab w:val="left" w:pos="1701"/>
        <w:tab w:val="left" w:pos="3600"/>
        <w:tab w:val="left" w:pos="5387"/>
      </w:tabs>
    </w:pPr>
  </w:style>
  <w:style w:type="character" w:customStyle="1" w:styleId="BrdtextChar">
    <w:name w:val="Brödtext Char"/>
    <w:basedOn w:val="DefaultParagraphFont"/>
    <w:link w:val="BodyText"/>
    <w:rsid w:val="00EC4B0E"/>
  </w:style>
  <w:style w:type="paragraph" w:styleId="BodyTextIndent">
    <w:name w:val="Body Text Indent"/>
    <w:basedOn w:val="Normal"/>
    <w:link w:val="BrdtextmedindragChar"/>
    <w:qFormat/>
    <w:rsid w:val="00EC4B0E"/>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EC4B0E"/>
  </w:style>
  <w:style w:type="character" w:customStyle="1" w:styleId="Rubrik1Char">
    <w:name w:val="Rubrik 1 Char"/>
    <w:basedOn w:val="DefaultParagraphFont"/>
    <w:link w:val="Heading1"/>
    <w:uiPriority w:val="1"/>
    <w:rsid w:val="00EC4B0E"/>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EC4B0E"/>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EC4B0E"/>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EC4B0E"/>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EC4B0E"/>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EC4B0E"/>
    <w:pPr>
      <w:numPr>
        <w:numId w:val="0"/>
      </w:numPr>
    </w:pPr>
  </w:style>
  <w:style w:type="paragraph" w:customStyle="1" w:styleId="Rubrik2utannumrering">
    <w:name w:val="Rubrik 2 utan numrering"/>
    <w:basedOn w:val="Heading2"/>
    <w:next w:val="BodyText"/>
    <w:uiPriority w:val="1"/>
    <w:qFormat/>
    <w:rsid w:val="00EC4B0E"/>
    <w:pPr>
      <w:numPr>
        <w:ilvl w:val="0"/>
        <w:numId w:val="0"/>
      </w:numPr>
    </w:pPr>
  </w:style>
  <w:style w:type="paragraph" w:customStyle="1" w:styleId="Rubrik3utannumrering">
    <w:name w:val="Rubrik 3 utan numrering"/>
    <w:basedOn w:val="Heading3"/>
    <w:next w:val="BodyText"/>
    <w:uiPriority w:val="1"/>
    <w:qFormat/>
    <w:rsid w:val="00EC4B0E"/>
    <w:pPr>
      <w:numPr>
        <w:ilvl w:val="0"/>
        <w:numId w:val="0"/>
      </w:numPr>
    </w:pPr>
  </w:style>
  <w:style w:type="character" w:customStyle="1" w:styleId="Rubrik4Char">
    <w:name w:val="Rubrik 4 Char"/>
    <w:basedOn w:val="DefaultParagraphFont"/>
    <w:link w:val="Heading4"/>
    <w:uiPriority w:val="1"/>
    <w:rsid w:val="00EC4B0E"/>
    <w:rPr>
      <w:rFonts w:asciiTheme="majorHAnsi" w:eastAsiaTheme="majorEastAsia" w:hAnsiTheme="majorHAnsi" w:cstheme="majorBidi"/>
      <w:b/>
      <w:iCs/>
      <w:sz w:val="20"/>
    </w:rPr>
  </w:style>
  <w:style w:type="paragraph" w:customStyle="1" w:styleId="Brdtextutanavstnd">
    <w:name w:val="Brödtext utan avstånd"/>
    <w:basedOn w:val="Normal"/>
    <w:qFormat/>
    <w:rsid w:val="00EC4B0E"/>
    <w:pPr>
      <w:tabs>
        <w:tab w:val="left" w:pos="1701"/>
        <w:tab w:val="left" w:pos="3600"/>
        <w:tab w:val="left" w:pos="5387"/>
      </w:tabs>
      <w:spacing w:after="0"/>
    </w:pPr>
  </w:style>
  <w:style w:type="paragraph" w:customStyle="1" w:styleId="Bildtext">
    <w:name w:val="Bildtext"/>
    <w:basedOn w:val="BodyText"/>
    <w:next w:val="BodyText"/>
    <w:uiPriority w:val="2"/>
    <w:qFormat/>
    <w:rsid w:val="00EC4B0E"/>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EC4B0E"/>
    <w:pPr>
      <w:numPr>
        <w:ilvl w:val="0"/>
        <w:numId w:val="0"/>
      </w:numPr>
    </w:pPr>
  </w:style>
  <w:style w:type="paragraph" w:customStyle="1" w:styleId="Rubrik5utannumrering">
    <w:name w:val="Rubrik 5 utan numrering"/>
    <w:basedOn w:val="Heading5"/>
    <w:next w:val="BodyText"/>
    <w:uiPriority w:val="1"/>
    <w:qFormat/>
    <w:rsid w:val="00EC4B0E"/>
  </w:style>
  <w:style w:type="paragraph" w:styleId="Caption">
    <w:name w:val="caption"/>
    <w:basedOn w:val="Bildtext"/>
    <w:next w:val="Normal"/>
    <w:uiPriority w:val="35"/>
    <w:semiHidden/>
    <w:qFormat/>
    <w:rsid w:val="00EC4B0E"/>
    <w:rPr>
      <w:iCs/>
      <w:szCs w:val="18"/>
    </w:rPr>
  </w:style>
  <w:style w:type="character" w:customStyle="1" w:styleId="Rubrik5Char">
    <w:name w:val="Rubrik 5 Char"/>
    <w:basedOn w:val="DefaultParagraphFont"/>
    <w:link w:val="Heading5"/>
    <w:uiPriority w:val="1"/>
    <w:rsid w:val="00EC4B0E"/>
    <w:rPr>
      <w:rFonts w:asciiTheme="majorHAnsi" w:eastAsiaTheme="majorEastAsia" w:hAnsiTheme="majorHAnsi" w:cstheme="majorBidi"/>
      <w:sz w:val="20"/>
    </w:rPr>
  </w:style>
  <w:style w:type="numbering" w:customStyle="1" w:styleId="RKNumreraderubriker">
    <w:name w:val="RK Numrerade rubriker"/>
    <w:uiPriority w:val="99"/>
    <w:rsid w:val="00EC4B0E"/>
    <w:pPr>
      <w:numPr>
        <w:numId w:val="1"/>
      </w:numPr>
    </w:pPr>
  </w:style>
  <w:style w:type="paragraph" w:customStyle="1" w:styleId="Klla">
    <w:name w:val="Källa"/>
    <w:basedOn w:val="Bildtext"/>
    <w:next w:val="BodyText"/>
    <w:uiPriority w:val="2"/>
    <w:qFormat/>
    <w:rsid w:val="00EC4B0E"/>
  </w:style>
  <w:style w:type="paragraph" w:styleId="Header">
    <w:name w:val="header"/>
    <w:basedOn w:val="Normal"/>
    <w:link w:val="SidhuvudChar"/>
    <w:uiPriority w:val="99"/>
    <w:rsid w:val="00EC4B0E"/>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C4B0E"/>
    <w:rPr>
      <w:rFonts w:asciiTheme="majorHAnsi" w:hAnsiTheme="majorHAnsi"/>
      <w:sz w:val="19"/>
    </w:rPr>
  </w:style>
  <w:style w:type="paragraph" w:styleId="Footer">
    <w:name w:val="footer"/>
    <w:basedOn w:val="Normal"/>
    <w:link w:val="SidfotChar"/>
    <w:uiPriority w:val="99"/>
    <w:semiHidden/>
    <w:rsid w:val="00EC4B0E"/>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C4B0E"/>
    <w:rPr>
      <w:rFonts w:asciiTheme="majorHAnsi" w:hAnsiTheme="majorHAnsi"/>
      <w:sz w:val="16"/>
    </w:rPr>
  </w:style>
  <w:style w:type="paragraph" w:styleId="TOC2">
    <w:name w:val="toc 2"/>
    <w:basedOn w:val="Normal"/>
    <w:next w:val="BodyText"/>
    <w:uiPriority w:val="28"/>
    <w:semiHidden/>
    <w:rsid w:val="00EC4B0E"/>
    <w:pPr>
      <w:tabs>
        <w:tab w:val="right" w:leader="dot" w:pos="7371"/>
      </w:tabs>
      <w:spacing w:after="0" w:line="240" w:lineRule="auto"/>
    </w:pPr>
  </w:style>
  <w:style w:type="character" w:styleId="PageNumber">
    <w:name w:val="page number"/>
    <w:basedOn w:val="SidfotChar"/>
    <w:uiPriority w:val="99"/>
    <w:semiHidden/>
    <w:rsid w:val="00EC4B0E"/>
    <w:rPr>
      <w:rFonts w:asciiTheme="majorHAnsi" w:hAnsiTheme="majorHAnsi"/>
      <w:sz w:val="17"/>
    </w:rPr>
  </w:style>
  <w:style w:type="paragraph" w:styleId="TOC1">
    <w:name w:val="toc 1"/>
    <w:basedOn w:val="Normal"/>
    <w:next w:val="BodyText"/>
    <w:uiPriority w:val="28"/>
    <w:semiHidden/>
    <w:rsid w:val="00EC4B0E"/>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C4B0E"/>
    <w:pPr>
      <w:tabs>
        <w:tab w:val="right" w:leader="dot" w:pos="7371"/>
      </w:tabs>
      <w:spacing w:after="0" w:line="240" w:lineRule="auto"/>
      <w:ind w:left="284"/>
    </w:pPr>
  </w:style>
  <w:style w:type="character" w:styleId="Hyperlink">
    <w:name w:val="Hyperlink"/>
    <w:basedOn w:val="DefaultParagraphFont"/>
    <w:uiPriority w:val="99"/>
    <w:rsid w:val="00EC4B0E"/>
    <w:rPr>
      <w:noProof w:val="0"/>
      <w:color w:val="0563C1" w:themeColor="hyperlink"/>
      <w:u w:val="single"/>
    </w:rPr>
  </w:style>
  <w:style w:type="paragraph" w:styleId="TOCHeading">
    <w:name w:val="TOC Heading"/>
    <w:basedOn w:val="Rubrik1utannumrering"/>
    <w:next w:val="Normal"/>
    <w:uiPriority w:val="39"/>
    <w:semiHidden/>
    <w:qFormat/>
    <w:rsid w:val="00EC4B0E"/>
    <w:pPr>
      <w:outlineLvl w:val="9"/>
    </w:pPr>
  </w:style>
  <w:style w:type="table" w:styleId="TableGrid">
    <w:name w:val="Table Grid"/>
    <w:aliases w:val="Ärendeförteckning"/>
    <w:basedOn w:val="TableNormal"/>
    <w:uiPriority w:val="39"/>
    <w:rsid w:val="00EC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EC4B0E"/>
    <w:pPr>
      <w:spacing w:after="0"/>
    </w:pPr>
    <w:rPr>
      <w:szCs w:val="20"/>
    </w:rPr>
  </w:style>
  <w:style w:type="character" w:customStyle="1" w:styleId="FotnotstextChar">
    <w:name w:val="Fotnotstext Char"/>
    <w:basedOn w:val="DefaultParagraphFont"/>
    <w:link w:val="FootnoteText"/>
    <w:uiPriority w:val="99"/>
    <w:semiHidden/>
    <w:rsid w:val="00EC4B0E"/>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EC4B0E"/>
    <w:rPr>
      <w:noProof w:val="0"/>
      <w:vertAlign w:val="superscript"/>
    </w:rPr>
  </w:style>
  <w:style w:type="paragraph" w:styleId="ListNumber">
    <w:name w:val="List Number"/>
    <w:basedOn w:val="Normal"/>
    <w:uiPriority w:val="6"/>
    <w:rsid w:val="00EC4B0E"/>
    <w:pPr>
      <w:numPr>
        <w:numId w:val="36"/>
      </w:numPr>
      <w:spacing w:after="100"/>
    </w:pPr>
  </w:style>
  <w:style w:type="paragraph" w:styleId="ListNumber2">
    <w:name w:val="List Number 2"/>
    <w:basedOn w:val="Normal"/>
    <w:uiPriority w:val="6"/>
    <w:rsid w:val="00EC4B0E"/>
    <w:pPr>
      <w:numPr>
        <w:ilvl w:val="1"/>
        <w:numId w:val="36"/>
      </w:numPr>
      <w:spacing w:after="100"/>
      <w:contextualSpacing/>
    </w:pPr>
  </w:style>
  <w:style w:type="paragraph" w:styleId="ListBullet">
    <w:name w:val="List Bullet"/>
    <w:basedOn w:val="Normal"/>
    <w:uiPriority w:val="6"/>
    <w:rsid w:val="00EC4B0E"/>
    <w:pPr>
      <w:numPr>
        <w:numId w:val="28"/>
      </w:numPr>
      <w:spacing w:after="100"/>
      <w:contextualSpacing/>
    </w:pPr>
  </w:style>
  <w:style w:type="paragraph" w:styleId="ListBullet2">
    <w:name w:val="List Bullet 2"/>
    <w:basedOn w:val="Normal"/>
    <w:uiPriority w:val="6"/>
    <w:rsid w:val="00EC4B0E"/>
    <w:pPr>
      <w:numPr>
        <w:ilvl w:val="1"/>
        <w:numId w:val="28"/>
      </w:numPr>
      <w:spacing w:after="100"/>
      <w:ind w:left="850" w:hanging="425"/>
      <w:contextualSpacing/>
    </w:pPr>
  </w:style>
  <w:style w:type="numbering" w:customStyle="1" w:styleId="RKNumreradlista">
    <w:name w:val="RK Numrerad lista"/>
    <w:uiPriority w:val="99"/>
    <w:rsid w:val="00EC4B0E"/>
    <w:pPr>
      <w:numPr>
        <w:numId w:val="7"/>
      </w:numPr>
    </w:pPr>
  </w:style>
  <w:style w:type="paragraph" w:customStyle="1" w:styleId="Strecklista">
    <w:name w:val="Strecklista"/>
    <w:basedOn w:val="ListBullet"/>
    <w:uiPriority w:val="6"/>
    <w:qFormat/>
    <w:rsid w:val="00EC4B0E"/>
    <w:pPr>
      <w:numPr>
        <w:numId w:val="34"/>
      </w:numPr>
    </w:pPr>
  </w:style>
  <w:style w:type="numbering" w:customStyle="1" w:styleId="RKPunktlista">
    <w:name w:val="RK Punktlista"/>
    <w:uiPriority w:val="99"/>
    <w:rsid w:val="00EC4B0E"/>
    <w:pPr>
      <w:numPr>
        <w:numId w:val="14"/>
      </w:numPr>
    </w:pPr>
  </w:style>
  <w:style w:type="paragraph" w:customStyle="1" w:styleId="Strecklista2">
    <w:name w:val="Strecklista 2"/>
    <w:basedOn w:val="Strecklista"/>
    <w:uiPriority w:val="6"/>
    <w:semiHidden/>
    <w:qFormat/>
    <w:rsid w:val="00EC4B0E"/>
    <w:pPr>
      <w:numPr>
        <w:ilvl w:val="1"/>
      </w:numPr>
    </w:pPr>
  </w:style>
  <w:style w:type="numbering" w:customStyle="1" w:styleId="Strecklistan">
    <w:name w:val="Strecklistan"/>
    <w:uiPriority w:val="99"/>
    <w:rsid w:val="00EC4B0E"/>
    <w:pPr>
      <w:numPr>
        <w:numId w:val="18"/>
      </w:numPr>
    </w:pPr>
  </w:style>
  <w:style w:type="character" w:styleId="PlaceholderText">
    <w:name w:val="Placeholder Text"/>
    <w:basedOn w:val="DefaultParagraphFont"/>
    <w:uiPriority w:val="99"/>
    <w:semiHidden/>
    <w:rsid w:val="00EC4B0E"/>
    <w:rPr>
      <w:noProof w:val="0"/>
      <w:color w:val="808080"/>
    </w:rPr>
  </w:style>
  <w:style w:type="paragraph" w:styleId="ListNumber3">
    <w:name w:val="List Number 3"/>
    <w:basedOn w:val="Normal"/>
    <w:uiPriority w:val="6"/>
    <w:rsid w:val="00EC4B0E"/>
    <w:pPr>
      <w:numPr>
        <w:ilvl w:val="2"/>
        <w:numId w:val="36"/>
      </w:numPr>
      <w:spacing w:after="100"/>
      <w:contextualSpacing/>
    </w:pPr>
  </w:style>
  <w:style w:type="paragraph" w:customStyle="1" w:styleId="Strecklista3">
    <w:name w:val="Strecklista 3"/>
    <w:basedOn w:val="BodyText"/>
    <w:uiPriority w:val="6"/>
    <w:semiHidden/>
    <w:qFormat/>
    <w:rsid w:val="00EC4B0E"/>
    <w:pPr>
      <w:numPr>
        <w:ilvl w:val="2"/>
        <w:numId w:val="34"/>
      </w:numPr>
      <w:spacing w:after="100"/>
    </w:pPr>
  </w:style>
  <w:style w:type="paragraph" w:styleId="ListBullet3">
    <w:name w:val="List Bullet 3"/>
    <w:basedOn w:val="Normal"/>
    <w:uiPriority w:val="6"/>
    <w:rsid w:val="00EC4B0E"/>
    <w:pPr>
      <w:numPr>
        <w:ilvl w:val="2"/>
        <w:numId w:val="28"/>
      </w:numPr>
      <w:spacing w:after="100"/>
      <w:contextualSpacing/>
    </w:pPr>
  </w:style>
  <w:style w:type="paragraph" w:customStyle="1" w:styleId="Brdtextmedram">
    <w:name w:val="Brödtext med ram"/>
    <w:basedOn w:val="BodyText"/>
    <w:qFormat/>
    <w:rsid w:val="00EC4B0E"/>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C4B0E"/>
    <w:rPr>
      <w:rFonts w:ascii="Calibri" w:hAnsi="Calibri" w:cs="Calibri"/>
      <w:sz w:val="16"/>
    </w:rPr>
  </w:style>
  <w:style w:type="character" w:customStyle="1" w:styleId="DocNrChar">
    <w:name w:val="DocNr Char"/>
    <w:basedOn w:val="DefaultParagraphFont"/>
    <w:link w:val="DocNr"/>
    <w:semiHidden/>
    <w:rsid w:val="00EC4B0E"/>
    <w:rPr>
      <w:rFonts w:ascii="Calibri" w:hAnsi="Calibri" w:cs="Calibri"/>
      <w:sz w:val="16"/>
    </w:rPr>
  </w:style>
  <w:style w:type="paragraph" w:customStyle="1" w:styleId="RKnormal">
    <w:name w:val="RKnormal"/>
    <w:basedOn w:val="Normal"/>
    <w:semiHidden/>
    <w:rsid w:val="00EC4B0E"/>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EC4B0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EC4B0E"/>
    <w:pPr>
      <w:spacing w:after="0" w:line="240" w:lineRule="auto"/>
    </w:pPr>
  </w:style>
  <w:style w:type="character" w:customStyle="1" w:styleId="AnteckningsrubrikChar">
    <w:name w:val="Anteckningsrubrik Char"/>
    <w:basedOn w:val="DefaultParagraphFont"/>
    <w:link w:val="NoteHeading"/>
    <w:uiPriority w:val="99"/>
    <w:semiHidden/>
    <w:rsid w:val="00EC4B0E"/>
  </w:style>
  <w:style w:type="character" w:styleId="FollowedHyperlink">
    <w:name w:val="FollowedHyperlink"/>
    <w:basedOn w:val="DefaultParagraphFont"/>
    <w:uiPriority w:val="99"/>
    <w:semiHidden/>
    <w:unhideWhenUsed/>
    <w:rsid w:val="00EC4B0E"/>
    <w:rPr>
      <w:noProof w:val="0"/>
      <w:color w:val="954F72" w:themeColor="followedHyperlink"/>
      <w:u w:val="single"/>
    </w:rPr>
  </w:style>
  <w:style w:type="paragraph" w:styleId="Closing">
    <w:name w:val="Closing"/>
    <w:basedOn w:val="Normal"/>
    <w:link w:val="AvslutandetextChar"/>
    <w:uiPriority w:val="99"/>
    <w:semiHidden/>
    <w:unhideWhenUsed/>
    <w:rsid w:val="00EC4B0E"/>
    <w:pPr>
      <w:spacing w:after="0" w:line="240" w:lineRule="auto"/>
      <w:ind w:left="4252"/>
    </w:pPr>
  </w:style>
  <w:style w:type="character" w:customStyle="1" w:styleId="AvslutandetextChar">
    <w:name w:val="Avslutande text Char"/>
    <w:basedOn w:val="DefaultParagraphFont"/>
    <w:link w:val="Closing"/>
    <w:uiPriority w:val="99"/>
    <w:semiHidden/>
    <w:rsid w:val="00EC4B0E"/>
  </w:style>
  <w:style w:type="paragraph" w:styleId="EnvelopeReturn">
    <w:name w:val="envelope return"/>
    <w:basedOn w:val="Normal"/>
    <w:uiPriority w:val="99"/>
    <w:semiHidden/>
    <w:unhideWhenUsed/>
    <w:rsid w:val="00EC4B0E"/>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EC4B0E"/>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EC4B0E"/>
    <w:rPr>
      <w:rFonts w:ascii="Segoe UI" w:hAnsi="Segoe UI" w:cs="Segoe UI"/>
      <w:sz w:val="18"/>
      <w:szCs w:val="18"/>
    </w:rPr>
  </w:style>
  <w:style w:type="character" w:styleId="Emphasis">
    <w:name w:val="Emphasis"/>
    <w:basedOn w:val="DefaultParagraphFont"/>
    <w:uiPriority w:val="20"/>
    <w:semiHidden/>
    <w:qFormat/>
    <w:rsid w:val="00EC4B0E"/>
    <w:rPr>
      <w:i/>
      <w:iCs/>
      <w:noProof w:val="0"/>
    </w:rPr>
  </w:style>
  <w:style w:type="character" w:styleId="BookTitle">
    <w:name w:val="Book Title"/>
    <w:basedOn w:val="DefaultParagraphFont"/>
    <w:uiPriority w:val="33"/>
    <w:semiHidden/>
    <w:qFormat/>
    <w:rsid w:val="00EC4B0E"/>
    <w:rPr>
      <w:b/>
      <w:bCs/>
      <w:i/>
      <w:iCs/>
      <w:noProof w:val="0"/>
      <w:spacing w:val="5"/>
    </w:rPr>
  </w:style>
  <w:style w:type="paragraph" w:styleId="BodyText2">
    <w:name w:val="Body Text 2"/>
    <w:basedOn w:val="Normal"/>
    <w:link w:val="Brdtext2Char"/>
    <w:uiPriority w:val="99"/>
    <w:semiHidden/>
    <w:unhideWhenUsed/>
    <w:rsid w:val="00EC4B0E"/>
    <w:pPr>
      <w:spacing w:after="120" w:line="480" w:lineRule="auto"/>
    </w:pPr>
  </w:style>
  <w:style w:type="character" w:customStyle="1" w:styleId="Brdtext2Char">
    <w:name w:val="Brödtext 2 Char"/>
    <w:basedOn w:val="DefaultParagraphFont"/>
    <w:link w:val="BodyText2"/>
    <w:uiPriority w:val="99"/>
    <w:semiHidden/>
    <w:rsid w:val="00EC4B0E"/>
  </w:style>
  <w:style w:type="paragraph" w:styleId="BodyText3">
    <w:name w:val="Body Text 3"/>
    <w:basedOn w:val="Normal"/>
    <w:link w:val="Brdtext3Char"/>
    <w:uiPriority w:val="99"/>
    <w:semiHidden/>
    <w:unhideWhenUsed/>
    <w:rsid w:val="00EC4B0E"/>
    <w:pPr>
      <w:spacing w:after="120"/>
    </w:pPr>
    <w:rPr>
      <w:sz w:val="16"/>
      <w:szCs w:val="16"/>
    </w:rPr>
  </w:style>
  <w:style w:type="character" w:customStyle="1" w:styleId="Brdtext3Char">
    <w:name w:val="Brödtext 3 Char"/>
    <w:basedOn w:val="DefaultParagraphFont"/>
    <w:link w:val="BodyText3"/>
    <w:uiPriority w:val="99"/>
    <w:semiHidden/>
    <w:rsid w:val="00EC4B0E"/>
    <w:rPr>
      <w:sz w:val="16"/>
      <w:szCs w:val="16"/>
    </w:rPr>
  </w:style>
  <w:style w:type="paragraph" w:styleId="BodyTextFirstIndent">
    <w:name w:val="Body Text First Indent"/>
    <w:basedOn w:val="BodyText"/>
    <w:link w:val="BrdtextmedfrstaindragChar"/>
    <w:uiPriority w:val="99"/>
    <w:semiHidden/>
    <w:unhideWhenUsed/>
    <w:rsid w:val="00EC4B0E"/>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EC4B0E"/>
  </w:style>
  <w:style w:type="paragraph" w:styleId="BodyTextFirstIndent2">
    <w:name w:val="Body Text First Indent 2"/>
    <w:basedOn w:val="BodyTextIndent"/>
    <w:link w:val="Brdtextmedfrstaindrag2Char"/>
    <w:uiPriority w:val="99"/>
    <w:semiHidden/>
    <w:unhideWhenUsed/>
    <w:rsid w:val="00EC4B0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EC4B0E"/>
  </w:style>
  <w:style w:type="paragraph" w:styleId="BodyTextIndent2">
    <w:name w:val="Body Text Indent 2"/>
    <w:basedOn w:val="Normal"/>
    <w:link w:val="Brdtextmedindrag2Char"/>
    <w:uiPriority w:val="99"/>
    <w:semiHidden/>
    <w:unhideWhenUsed/>
    <w:rsid w:val="00EC4B0E"/>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EC4B0E"/>
  </w:style>
  <w:style w:type="paragraph" w:styleId="BodyTextIndent3">
    <w:name w:val="Body Text Indent 3"/>
    <w:basedOn w:val="Normal"/>
    <w:link w:val="Brdtextmedindrag3Char"/>
    <w:uiPriority w:val="99"/>
    <w:semiHidden/>
    <w:unhideWhenUsed/>
    <w:rsid w:val="00EC4B0E"/>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EC4B0E"/>
    <w:rPr>
      <w:sz w:val="16"/>
      <w:szCs w:val="16"/>
    </w:rPr>
  </w:style>
  <w:style w:type="paragraph" w:styleId="Quote">
    <w:name w:val="Quote"/>
    <w:basedOn w:val="Normal"/>
    <w:next w:val="Normal"/>
    <w:link w:val="CitatChar"/>
    <w:uiPriority w:val="29"/>
    <w:semiHidden/>
    <w:qFormat/>
    <w:rsid w:val="00EC4B0E"/>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EC4B0E"/>
    <w:rPr>
      <w:i/>
      <w:iCs/>
      <w:color w:val="404040" w:themeColor="text1" w:themeTint="BF"/>
    </w:rPr>
  </w:style>
  <w:style w:type="paragraph" w:styleId="TableofAuthorities">
    <w:name w:val="table of authorities"/>
    <w:basedOn w:val="Normal"/>
    <w:next w:val="Normal"/>
    <w:uiPriority w:val="99"/>
    <w:semiHidden/>
    <w:unhideWhenUsed/>
    <w:rsid w:val="00EC4B0E"/>
    <w:pPr>
      <w:spacing w:after="0"/>
      <w:ind w:left="250" w:hanging="250"/>
    </w:pPr>
  </w:style>
  <w:style w:type="paragraph" w:styleId="TOAHeading">
    <w:name w:val="toa heading"/>
    <w:basedOn w:val="Normal"/>
    <w:next w:val="Normal"/>
    <w:uiPriority w:val="99"/>
    <w:semiHidden/>
    <w:unhideWhenUsed/>
    <w:rsid w:val="00EC4B0E"/>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EC4B0E"/>
  </w:style>
  <w:style w:type="character" w:customStyle="1" w:styleId="DatumChar">
    <w:name w:val="Datum Char"/>
    <w:basedOn w:val="DefaultParagraphFont"/>
    <w:link w:val="Date"/>
    <w:uiPriority w:val="99"/>
    <w:semiHidden/>
    <w:rsid w:val="00EC4B0E"/>
  </w:style>
  <w:style w:type="character" w:styleId="SubtleEmphasis">
    <w:name w:val="Subtle Emphasis"/>
    <w:basedOn w:val="DefaultParagraphFont"/>
    <w:uiPriority w:val="19"/>
    <w:semiHidden/>
    <w:qFormat/>
    <w:rsid w:val="00EC4B0E"/>
    <w:rPr>
      <w:i/>
      <w:iCs/>
      <w:noProof w:val="0"/>
      <w:color w:val="404040" w:themeColor="text1" w:themeTint="BF"/>
    </w:rPr>
  </w:style>
  <w:style w:type="character" w:styleId="SubtleReference">
    <w:name w:val="Subtle Reference"/>
    <w:basedOn w:val="DefaultParagraphFont"/>
    <w:uiPriority w:val="31"/>
    <w:semiHidden/>
    <w:qFormat/>
    <w:rsid w:val="00EC4B0E"/>
    <w:rPr>
      <w:smallCaps/>
      <w:noProof w:val="0"/>
      <w:color w:val="5A5A5A" w:themeColor="text1" w:themeTint="A5"/>
    </w:rPr>
  </w:style>
  <w:style w:type="table" w:styleId="TableSubtle1">
    <w:name w:val="Table Subtle 1"/>
    <w:basedOn w:val="TableNormal"/>
    <w:uiPriority w:val="99"/>
    <w:semiHidden/>
    <w:unhideWhenUsed/>
    <w:rsid w:val="00EC4B0E"/>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EC4B0E"/>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EC4B0E"/>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EC4B0E"/>
    <w:rPr>
      <w:rFonts w:ascii="Segoe UI" w:hAnsi="Segoe UI" w:cs="Segoe UI"/>
      <w:sz w:val="16"/>
      <w:szCs w:val="16"/>
    </w:rPr>
  </w:style>
  <w:style w:type="table" w:styleId="TableElegant">
    <w:name w:val="Table Elegant"/>
    <w:basedOn w:val="TableNormal"/>
    <w:uiPriority w:val="99"/>
    <w:semiHidden/>
    <w:unhideWhenUsed/>
    <w:rsid w:val="00EC4B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EC4B0E"/>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EC4B0E"/>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EC4B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EC4B0E"/>
    <w:pPr>
      <w:spacing w:after="0" w:line="240" w:lineRule="auto"/>
    </w:pPr>
  </w:style>
  <w:style w:type="character" w:customStyle="1" w:styleId="E-postsignaturChar">
    <w:name w:val="E-postsignatur Char"/>
    <w:basedOn w:val="DefaultParagraphFont"/>
    <w:link w:val="E-mailSignature"/>
    <w:uiPriority w:val="99"/>
    <w:semiHidden/>
    <w:rsid w:val="00EC4B0E"/>
  </w:style>
  <w:style w:type="paragraph" w:styleId="TableofFigures">
    <w:name w:val="table of figures"/>
    <w:basedOn w:val="Normal"/>
    <w:next w:val="Normal"/>
    <w:uiPriority w:val="99"/>
    <w:semiHidden/>
    <w:unhideWhenUsed/>
    <w:rsid w:val="00EC4B0E"/>
    <w:pPr>
      <w:spacing w:after="0"/>
    </w:pPr>
  </w:style>
  <w:style w:type="table" w:styleId="ColorfulList">
    <w:name w:val="Colorful List"/>
    <w:basedOn w:val="TableNormal"/>
    <w:uiPriority w:val="72"/>
    <w:semiHidden/>
    <w:unhideWhenUsed/>
    <w:rsid w:val="00EC4B0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C4B0E"/>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EC4B0E"/>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EC4B0E"/>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EC4B0E"/>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EC4B0E"/>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EC4B0E"/>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EC4B0E"/>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C4B0E"/>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C4B0E"/>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C4B0E"/>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EC4B0E"/>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C4B0E"/>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C4B0E"/>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EC4B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EC4B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EC4B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EC4B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C4B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EC4B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EC4B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EC4B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EC4B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EC4B0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EC4B0E"/>
    <w:rPr>
      <w:noProof w:val="0"/>
      <w:color w:val="2B579A"/>
      <w:shd w:val="clear" w:color="auto" w:fill="E6E6E6"/>
    </w:rPr>
  </w:style>
  <w:style w:type="paragraph" w:styleId="HTMLAddress">
    <w:name w:val="HTML Address"/>
    <w:basedOn w:val="Normal"/>
    <w:link w:val="HTML-adressChar"/>
    <w:uiPriority w:val="99"/>
    <w:semiHidden/>
    <w:unhideWhenUsed/>
    <w:rsid w:val="00EC4B0E"/>
    <w:pPr>
      <w:spacing w:after="0" w:line="240" w:lineRule="auto"/>
    </w:pPr>
    <w:rPr>
      <w:i/>
      <w:iCs/>
    </w:rPr>
  </w:style>
  <w:style w:type="character" w:customStyle="1" w:styleId="HTML-adressChar">
    <w:name w:val="HTML - adress Char"/>
    <w:basedOn w:val="DefaultParagraphFont"/>
    <w:link w:val="HTMLAddress"/>
    <w:uiPriority w:val="99"/>
    <w:semiHidden/>
    <w:rsid w:val="00EC4B0E"/>
    <w:rPr>
      <w:i/>
      <w:iCs/>
    </w:rPr>
  </w:style>
  <w:style w:type="character" w:styleId="HTMLAcronym">
    <w:name w:val="HTML Acronym"/>
    <w:basedOn w:val="DefaultParagraphFont"/>
    <w:uiPriority w:val="99"/>
    <w:semiHidden/>
    <w:unhideWhenUsed/>
    <w:rsid w:val="00EC4B0E"/>
    <w:rPr>
      <w:noProof w:val="0"/>
    </w:rPr>
  </w:style>
  <w:style w:type="character" w:styleId="HTMLCite">
    <w:name w:val="HTML Cite"/>
    <w:basedOn w:val="DefaultParagraphFont"/>
    <w:uiPriority w:val="99"/>
    <w:semiHidden/>
    <w:unhideWhenUsed/>
    <w:rsid w:val="00EC4B0E"/>
    <w:rPr>
      <w:i/>
      <w:iCs/>
      <w:noProof w:val="0"/>
    </w:rPr>
  </w:style>
  <w:style w:type="character" w:styleId="HTMLDefinition">
    <w:name w:val="HTML Definition"/>
    <w:basedOn w:val="DefaultParagraphFont"/>
    <w:uiPriority w:val="99"/>
    <w:semiHidden/>
    <w:unhideWhenUsed/>
    <w:rsid w:val="00EC4B0E"/>
    <w:rPr>
      <w:i/>
      <w:iCs/>
      <w:noProof w:val="0"/>
    </w:rPr>
  </w:style>
  <w:style w:type="character" w:styleId="HTMLSample">
    <w:name w:val="HTML Sample"/>
    <w:basedOn w:val="DefaultParagraphFont"/>
    <w:uiPriority w:val="99"/>
    <w:semiHidden/>
    <w:unhideWhenUsed/>
    <w:rsid w:val="00EC4B0E"/>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EC4B0E"/>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EC4B0E"/>
    <w:rPr>
      <w:rFonts w:ascii="Consolas" w:hAnsi="Consolas"/>
      <w:sz w:val="20"/>
      <w:szCs w:val="20"/>
    </w:rPr>
  </w:style>
  <w:style w:type="character" w:styleId="HTMLCode">
    <w:name w:val="HTML Code"/>
    <w:basedOn w:val="DefaultParagraphFont"/>
    <w:uiPriority w:val="99"/>
    <w:semiHidden/>
    <w:unhideWhenUsed/>
    <w:rsid w:val="00EC4B0E"/>
    <w:rPr>
      <w:rFonts w:ascii="Consolas" w:hAnsi="Consolas"/>
      <w:noProof w:val="0"/>
      <w:sz w:val="20"/>
      <w:szCs w:val="20"/>
    </w:rPr>
  </w:style>
  <w:style w:type="character" w:styleId="HTMLTypewriter">
    <w:name w:val="HTML Typewriter"/>
    <w:basedOn w:val="DefaultParagraphFont"/>
    <w:uiPriority w:val="99"/>
    <w:semiHidden/>
    <w:unhideWhenUsed/>
    <w:rsid w:val="00EC4B0E"/>
    <w:rPr>
      <w:rFonts w:ascii="Consolas" w:hAnsi="Consolas"/>
      <w:noProof w:val="0"/>
      <w:sz w:val="20"/>
      <w:szCs w:val="20"/>
    </w:rPr>
  </w:style>
  <w:style w:type="character" w:styleId="HTMLKeyboard">
    <w:name w:val="HTML Keyboard"/>
    <w:basedOn w:val="DefaultParagraphFont"/>
    <w:uiPriority w:val="99"/>
    <w:semiHidden/>
    <w:unhideWhenUsed/>
    <w:rsid w:val="00EC4B0E"/>
    <w:rPr>
      <w:rFonts w:ascii="Consolas" w:hAnsi="Consolas"/>
      <w:noProof w:val="0"/>
      <w:sz w:val="20"/>
      <w:szCs w:val="20"/>
    </w:rPr>
  </w:style>
  <w:style w:type="character" w:styleId="HTMLVariable">
    <w:name w:val="HTML Variable"/>
    <w:basedOn w:val="DefaultParagraphFont"/>
    <w:uiPriority w:val="99"/>
    <w:semiHidden/>
    <w:unhideWhenUsed/>
    <w:rsid w:val="00EC4B0E"/>
    <w:rPr>
      <w:i/>
      <w:iCs/>
      <w:noProof w:val="0"/>
    </w:rPr>
  </w:style>
  <w:style w:type="paragraph" w:styleId="Index1">
    <w:name w:val="index 1"/>
    <w:basedOn w:val="Normal"/>
    <w:next w:val="Normal"/>
    <w:autoRedefine/>
    <w:uiPriority w:val="99"/>
    <w:semiHidden/>
    <w:unhideWhenUsed/>
    <w:rsid w:val="00EC4B0E"/>
    <w:pPr>
      <w:spacing w:after="0" w:line="240" w:lineRule="auto"/>
      <w:ind w:left="250" w:hanging="250"/>
    </w:pPr>
  </w:style>
  <w:style w:type="paragraph" w:styleId="Index2">
    <w:name w:val="index 2"/>
    <w:basedOn w:val="Normal"/>
    <w:next w:val="Normal"/>
    <w:autoRedefine/>
    <w:uiPriority w:val="99"/>
    <w:semiHidden/>
    <w:unhideWhenUsed/>
    <w:rsid w:val="00EC4B0E"/>
    <w:pPr>
      <w:spacing w:after="0" w:line="240" w:lineRule="auto"/>
      <w:ind w:left="500" w:hanging="250"/>
    </w:pPr>
  </w:style>
  <w:style w:type="paragraph" w:styleId="Index3">
    <w:name w:val="index 3"/>
    <w:basedOn w:val="Normal"/>
    <w:next w:val="Normal"/>
    <w:autoRedefine/>
    <w:uiPriority w:val="99"/>
    <w:semiHidden/>
    <w:unhideWhenUsed/>
    <w:rsid w:val="00EC4B0E"/>
    <w:pPr>
      <w:spacing w:after="0" w:line="240" w:lineRule="auto"/>
      <w:ind w:left="750" w:hanging="250"/>
    </w:pPr>
  </w:style>
  <w:style w:type="paragraph" w:styleId="Index4">
    <w:name w:val="index 4"/>
    <w:basedOn w:val="Normal"/>
    <w:next w:val="Normal"/>
    <w:autoRedefine/>
    <w:uiPriority w:val="99"/>
    <w:semiHidden/>
    <w:unhideWhenUsed/>
    <w:rsid w:val="00EC4B0E"/>
    <w:pPr>
      <w:spacing w:after="0" w:line="240" w:lineRule="auto"/>
      <w:ind w:left="1000" w:hanging="250"/>
    </w:pPr>
  </w:style>
  <w:style w:type="paragraph" w:styleId="Index5">
    <w:name w:val="index 5"/>
    <w:basedOn w:val="Normal"/>
    <w:next w:val="Normal"/>
    <w:autoRedefine/>
    <w:uiPriority w:val="99"/>
    <w:semiHidden/>
    <w:unhideWhenUsed/>
    <w:rsid w:val="00EC4B0E"/>
    <w:pPr>
      <w:spacing w:after="0" w:line="240" w:lineRule="auto"/>
      <w:ind w:left="1250" w:hanging="250"/>
    </w:pPr>
  </w:style>
  <w:style w:type="paragraph" w:styleId="Index6">
    <w:name w:val="index 6"/>
    <w:basedOn w:val="Normal"/>
    <w:next w:val="Normal"/>
    <w:autoRedefine/>
    <w:uiPriority w:val="99"/>
    <w:semiHidden/>
    <w:unhideWhenUsed/>
    <w:rsid w:val="00EC4B0E"/>
    <w:pPr>
      <w:spacing w:after="0" w:line="240" w:lineRule="auto"/>
      <w:ind w:left="1500" w:hanging="250"/>
    </w:pPr>
  </w:style>
  <w:style w:type="paragraph" w:styleId="Index7">
    <w:name w:val="index 7"/>
    <w:basedOn w:val="Normal"/>
    <w:next w:val="Normal"/>
    <w:autoRedefine/>
    <w:uiPriority w:val="99"/>
    <w:semiHidden/>
    <w:unhideWhenUsed/>
    <w:rsid w:val="00EC4B0E"/>
    <w:pPr>
      <w:spacing w:after="0" w:line="240" w:lineRule="auto"/>
      <w:ind w:left="1750" w:hanging="250"/>
    </w:pPr>
  </w:style>
  <w:style w:type="paragraph" w:styleId="Index8">
    <w:name w:val="index 8"/>
    <w:basedOn w:val="Normal"/>
    <w:next w:val="Normal"/>
    <w:autoRedefine/>
    <w:uiPriority w:val="99"/>
    <w:semiHidden/>
    <w:unhideWhenUsed/>
    <w:rsid w:val="00EC4B0E"/>
    <w:pPr>
      <w:spacing w:after="0" w:line="240" w:lineRule="auto"/>
      <w:ind w:left="2000" w:hanging="250"/>
    </w:pPr>
  </w:style>
  <w:style w:type="paragraph" w:styleId="Index9">
    <w:name w:val="index 9"/>
    <w:basedOn w:val="Normal"/>
    <w:next w:val="Normal"/>
    <w:autoRedefine/>
    <w:uiPriority w:val="99"/>
    <w:semiHidden/>
    <w:unhideWhenUsed/>
    <w:rsid w:val="00EC4B0E"/>
    <w:pPr>
      <w:spacing w:after="0" w:line="240" w:lineRule="auto"/>
      <w:ind w:left="2250" w:hanging="250"/>
    </w:pPr>
  </w:style>
  <w:style w:type="paragraph" w:styleId="IndexHeading">
    <w:name w:val="index heading"/>
    <w:basedOn w:val="Normal"/>
    <w:next w:val="Index1"/>
    <w:uiPriority w:val="99"/>
    <w:semiHidden/>
    <w:unhideWhenUsed/>
    <w:rsid w:val="00EC4B0E"/>
    <w:rPr>
      <w:rFonts w:asciiTheme="majorHAnsi" w:eastAsiaTheme="majorEastAsia" w:hAnsiTheme="majorHAnsi" w:cstheme="majorBidi"/>
      <w:b/>
      <w:bCs/>
    </w:rPr>
  </w:style>
  <w:style w:type="paragraph" w:styleId="BlockText">
    <w:name w:val="Block Text"/>
    <w:basedOn w:val="Normal"/>
    <w:uiPriority w:val="99"/>
    <w:semiHidden/>
    <w:unhideWhenUsed/>
    <w:rsid w:val="00EC4B0E"/>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EC4B0E"/>
    <w:pPr>
      <w:spacing w:after="0" w:line="240" w:lineRule="auto"/>
    </w:pPr>
  </w:style>
  <w:style w:type="paragraph" w:styleId="Salutation">
    <w:name w:val="Salutation"/>
    <w:basedOn w:val="Normal"/>
    <w:next w:val="Normal"/>
    <w:link w:val="InledningChar"/>
    <w:uiPriority w:val="99"/>
    <w:semiHidden/>
    <w:unhideWhenUsed/>
    <w:rsid w:val="00EC4B0E"/>
  </w:style>
  <w:style w:type="character" w:customStyle="1" w:styleId="InledningChar">
    <w:name w:val="Inledning Char"/>
    <w:basedOn w:val="DefaultParagraphFont"/>
    <w:link w:val="Salutation"/>
    <w:uiPriority w:val="99"/>
    <w:semiHidden/>
    <w:rsid w:val="00EC4B0E"/>
  </w:style>
  <w:style w:type="paragraph" w:styleId="TOC4">
    <w:name w:val="toc 4"/>
    <w:basedOn w:val="Normal"/>
    <w:next w:val="Normal"/>
    <w:autoRedefine/>
    <w:uiPriority w:val="39"/>
    <w:semiHidden/>
    <w:unhideWhenUsed/>
    <w:rsid w:val="00EC4B0E"/>
    <w:pPr>
      <w:spacing w:after="100"/>
      <w:ind w:left="750"/>
    </w:pPr>
  </w:style>
  <w:style w:type="paragraph" w:styleId="TOC5">
    <w:name w:val="toc 5"/>
    <w:basedOn w:val="Normal"/>
    <w:next w:val="Normal"/>
    <w:autoRedefine/>
    <w:uiPriority w:val="39"/>
    <w:semiHidden/>
    <w:unhideWhenUsed/>
    <w:rsid w:val="00EC4B0E"/>
    <w:pPr>
      <w:spacing w:after="100"/>
      <w:ind w:left="1000"/>
    </w:pPr>
  </w:style>
  <w:style w:type="paragraph" w:styleId="TOC6">
    <w:name w:val="toc 6"/>
    <w:basedOn w:val="Normal"/>
    <w:next w:val="Normal"/>
    <w:autoRedefine/>
    <w:uiPriority w:val="39"/>
    <w:semiHidden/>
    <w:unhideWhenUsed/>
    <w:rsid w:val="00EC4B0E"/>
    <w:pPr>
      <w:spacing w:after="100"/>
      <w:ind w:left="1250"/>
    </w:pPr>
  </w:style>
  <w:style w:type="paragraph" w:styleId="TOC7">
    <w:name w:val="toc 7"/>
    <w:basedOn w:val="Normal"/>
    <w:next w:val="Normal"/>
    <w:autoRedefine/>
    <w:uiPriority w:val="39"/>
    <w:semiHidden/>
    <w:unhideWhenUsed/>
    <w:rsid w:val="00EC4B0E"/>
    <w:pPr>
      <w:spacing w:after="100"/>
      <w:ind w:left="1500"/>
    </w:pPr>
  </w:style>
  <w:style w:type="paragraph" w:styleId="TOC8">
    <w:name w:val="toc 8"/>
    <w:basedOn w:val="Normal"/>
    <w:next w:val="Normal"/>
    <w:autoRedefine/>
    <w:uiPriority w:val="39"/>
    <w:semiHidden/>
    <w:unhideWhenUsed/>
    <w:rsid w:val="00EC4B0E"/>
    <w:pPr>
      <w:spacing w:after="100"/>
      <w:ind w:left="1750"/>
    </w:pPr>
  </w:style>
  <w:style w:type="paragraph" w:styleId="TOC9">
    <w:name w:val="toc 9"/>
    <w:basedOn w:val="Normal"/>
    <w:next w:val="Normal"/>
    <w:autoRedefine/>
    <w:uiPriority w:val="39"/>
    <w:semiHidden/>
    <w:unhideWhenUsed/>
    <w:rsid w:val="00EC4B0E"/>
    <w:pPr>
      <w:spacing w:after="100"/>
      <w:ind w:left="2000"/>
    </w:pPr>
  </w:style>
  <w:style w:type="paragraph" w:styleId="CommentText">
    <w:name w:val="annotation text"/>
    <w:basedOn w:val="Normal"/>
    <w:link w:val="KommentarerChar"/>
    <w:uiPriority w:val="99"/>
    <w:semiHidden/>
    <w:unhideWhenUsed/>
    <w:rsid w:val="00EC4B0E"/>
    <w:pPr>
      <w:spacing w:line="240" w:lineRule="auto"/>
    </w:pPr>
    <w:rPr>
      <w:sz w:val="20"/>
      <w:szCs w:val="20"/>
    </w:rPr>
  </w:style>
  <w:style w:type="character" w:customStyle="1" w:styleId="KommentarerChar">
    <w:name w:val="Kommentarer Char"/>
    <w:basedOn w:val="DefaultParagraphFont"/>
    <w:link w:val="CommentText"/>
    <w:uiPriority w:val="99"/>
    <w:semiHidden/>
    <w:rsid w:val="00EC4B0E"/>
    <w:rPr>
      <w:sz w:val="20"/>
      <w:szCs w:val="20"/>
    </w:rPr>
  </w:style>
  <w:style w:type="character" w:styleId="CommentReference">
    <w:name w:val="annotation reference"/>
    <w:basedOn w:val="DefaultParagraphFont"/>
    <w:uiPriority w:val="99"/>
    <w:semiHidden/>
    <w:unhideWhenUsed/>
    <w:rsid w:val="00EC4B0E"/>
    <w:rPr>
      <w:noProof w:val="0"/>
      <w:sz w:val="16"/>
      <w:szCs w:val="16"/>
    </w:rPr>
  </w:style>
  <w:style w:type="paragraph" w:styleId="CommentSubject">
    <w:name w:val="annotation subject"/>
    <w:basedOn w:val="CommentText"/>
    <w:next w:val="CommentText"/>
    <w:link w:val="KommentarsmneChar"/>
    <w:uiPriority w:val="99"/>
    <w:semiHidden/>
    <w:unhideWhenUsed/>
    <w:rsid w:val="00EC4B0E"/>
    <w:rPr>
      <w:b/>
      <w:bCs/>
    </w:rPr>
  </w:style>
  <w:style w:type="character" w:customStyle="1" w:styleId="KommentarsmneChar">
    <w:name w:val="Kommentarsämne Char"/>
    <w:basedOn w:val="KommentarerChar"/>
    <w:link w:val="CommentSubject"/>
    <w:uiPriority w:val="99"/>
    <w:semiHidden/>
    <w:rsid w:val="00EC4B0E"/>
    <w:rPr>
      <w:b/>
      <w:bCs/>
      <w:sz w:val="20"/>
      <w:szCs w:val="20"/>
    </w:rPr>
  </w:style>
  <w:style w:type="paragraph" w:styleId="List">
    <w:name w:val="List"/>
    <w:basedOn w:val="Normal"/>
    <w:uiPriority w:val="99"/>
    <w:semiHidden/>
    <w:unhideWhenUsed/>
    <w:rsid w:val="00EC4B0E"/>
    <w:pPr>
      <w:ind w:left="283" w:hanging="283"/>
      <w:contextualSpacing/>
    </w:pPr>
  </w:style>
  <w:style w:type="paragraph" w:styleId="List2">
    <w:name w:val="List 2"/>
    <w:basedOn w:val="Normal"/>
    <w:uiPriority w:val="99"/>
    <w:semiHidden/>
    <w:unhideWhenUsed/>
    <w:rsid w:val="00EC4B0E"/>
    <w:pPr>
      <w:ind w:left="566" w:hanging="283"/>
      <w:contextualSpacing/>
    </w:pPr>
  </w:style>
  <w:style w:type="paragraph" w:styleId="List3">
    <w:name w:val="List 3"/>
    <w:basedOn w:val="Normal"/>
    <w:uiPriority w:val="99"/>
    <w:semiHidden/>
    <w:unhideWhenUsed/>
    <w:rsid w:val="00EC4B0E"/>
    <w:pPr>
      <w:ind w:left="849" w:hanging="283"/>
      <w:contextualSpacing/>
    </w:pPr>
  </w:style>
  <w:style w:type="paragraph" w:styleId="List4">
    <w:name w:val="List 4"/>
    <w:basedOn w:val="Normal"/>
    <w:uiPriority w:val="99"/>
    <w:semiHidden/>
    <w:unhideWhenUsed/>
    <w:rsid w:val="00EC4B0E"/>
    <w:pPr>
      <w:ind w:left="1132" w:hanging="283"/>
      <w:contextualSpacing/>
    </w:pPr>
  </w:style>
  <w:style w:type="paragraph" w:styleId="List5">
    <w:name w:val="List 5"/>
    <w:basedOn w:val="Normal"/>
    <w:uiPriority w:val="99"/>
    <w:semiHidden/>
    <w:unhideWhenUsed/>
    <w:rsid w:val="00EC4B0E"/>
    <w:pPr>
      <w:ind w:left="1415" w:hanging="283"/>
      <w:contextualSpacing/>
    </w:pPr>
  </w:style>
  <w:style w:type="paragraph" w:styleId="ListContinue">
    <w:name w:val="List Continue"/>
    <w:basedOn w:val="Normal"/>
    <w:uiPriority w:val="99"/>
    <w:semiHidden/>
    <w:unhideWhenUsed/>
    <w:rsid w:val="00EC4B0E"/>
    <w:pPr>
      <w:spacing w:after="120"/>
      <w:ind w:left="283"/>
      <w:contextualSpacing/>
    </w:pPr>
  </w:style>
  <w:style w:type="paragraph" w:styleId="ListContinue2">
    <w:name w:val="List Continue 2"/>
    <w:basedOn w:val="Normal"/>
    <w:uiPriority w:val="99"/>
    <w:semiHidden/>
    <w:unhideWhenUsed/>
    <w:rsid w:val="00EC4B0E"/>
    <w:pPr>
      <w:spacing w:after="120"/>
      <w:ind w:left="566"/>
      <w:contextualSpacing/>
    </w:pPr>
  </w:style>
  <w:style w:type="paragraph" w:styleId="ListContinue3">
    <w:name w:val="List Continue 3"/>
    <w:basedOn w:val="Normal"/>
    <w:uiPriority w:val="99"/>
    <w:semiHidden/>
    <w:unhideWhenUsed/>
    <w:rsid w:val="00EC4B0E"/>
    <w:pPr>
      <w:spacing w:after="120"/>
      <w:ind w:left="849"/>
      <w:contextualSpacing/>
    </w:pPr>
  </w:style>
  <w:style w:type="paragraph" w:styleId="ListContinue4">
    <w:name w:val="List Continue 4"/>
    <w:basedOn w:val="Normal"/>
    <w:uiPriority w:val="99"/>
    <w:semiHidden/>
    <w:unhideWhenUsed/>
    <w:rsid w:val="00EC4B0E"/>
    <w:pPr>
      <w:spacing w:after="120"/>
      <w:ind w:left="1132"/>
      <w:contextualSpacing/>
    </w:pPr>
  </w:style>
  <w:style w:type="paragraph" w:styleId="ListContinue5">
    <w:name w:val="List Continue 5"/>
    <w:basedOn w:val="Normal"/>
    <w:uiPriority w:val="99"/>
    <w:semiHidden/>
    <w:unhideWhenUsed/>
    <w:rsid w:val="00EC4B0E"/>
    <w:pPr>
      <w:spacing w:after="120"/>
      <w:ind w:left="1415"/>
      <w:contextualSpacing/>
    </w:pPr>
  </w:style>
  <w:style w:type="paragraph" w:styleId="ListParagraph">
    <w:name w:val="List Paragraph"/>
    <w:basedOn w:val="Normal"/>
    <w:uiPriority w:val="34"/>
    <w:semiHidden/>
    <w:qFormat/>
    <w:rsid w:val="00EC4B0E"/>
    <w:pPr>
      <w:ind w:left="720"/>
      <w:contextualSpacing/>
    </w:pPr>
  </w:style>
  <w:style w:type="table" w:customStyle="1" w:styleId="ListTable1Light">
    <w:name w:val="List Table 1 Light"/>
    <w:basedOn w:val="TableNormal"/>
    <w:uiPriority w:val="46"/>
    <w:rsid w:val="00EC4B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EC4B0E"/>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EC4B0E"/>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EC4B0E"/>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EC4B0E"/>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EC4B0E"/>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EC4B0E"/>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EC4B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EC4B0E"/>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EC4B0E"/>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EC4B0E"/>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EC4B0E"/>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EC4B0E"/>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EC4B0E"/>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EC4B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EC4B0E"/>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EC4B0E"/>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EC4B0E"/>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EC4B0E"/>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EC4B0E"/>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EC4B0E"/>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EC4B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EC4B0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EC4B0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EC4B0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EC4B0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EC4B0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EC4B0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EC4B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EC4B0E"/>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EC4B0E"/>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EC4B0E"/>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EC4B0E"/>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EC4B0E"/>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EC4B0E"/>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EC4B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EC4B0E"/>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EC4B0E"/>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EC4B0E"/>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EC4B0E"/>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EC4B0E"/>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EC4B0E"/>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EC4B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EC4B0E"/>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EC4B0E"/>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EC4B0E"/>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EC4B0E"/>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EC4B0E"/>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EC4B0E"/>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EC4B0E"/>
  </w:style>
  <w:style w:type="table" w:styleId="LightList">
    <w:name w:val="Light List"/>
    <w:basedOn w:val="TableNormal"/>
    <w:uiPriority w:val="61"/>
    <w:semiHidden/>
    <w:unhideWhenUsed/>
    <w:rsid w:val="00EC4B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C4B0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EC4B0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EC4B0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EC4B0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EC4B0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EC4B0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EC4B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C4B0E"/>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EC4B0E"/>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EC4B0E"/>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EC4B0E"/>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EC4B0E"/>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EC4B0E"/>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EC4B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C4B0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EC4B0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EC4B0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EC4B0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EC4B0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EC4B0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EC4B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EC4B0E"/>
    <w:rPr>
      <w:rFonts w:ascii="Consolas" w:hAnsi="Consolas"/>
      <w:sz w:val="20"/>
      <w:szCs w:val="20"/>
    </w:rPr>
  </w:style>
  <w:style w:type="paragraph" w:styleId="MessageHeader">
    <w:name w:val="Message Header"/>
    <w:basedOn w:val="Normal"/>
    <w:link w:val="MeddelanderubrikChar"/>
    <w:uiPriority w:val="99"/>
    <w:semiHidden/>
    <w:unhideWhenUsed/>
    <w:rsid w:val="00EC4B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EC4B0E"/>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EC4B0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C4B0E"/>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EC4B0E"/>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EC4B0E"/>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EC4B0E"/>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EC4B0E"/>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EC4B0E"/>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C4B0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C4B0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C4B0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C4B0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C4B0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C4B0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C4B0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C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C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C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C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C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C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C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EC4B0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C4B0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EC4B0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EC4B0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EC4B0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EC4B0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EC4B0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C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C4B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C4B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EC4B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EC4B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EC4B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EC4B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EC4B0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EC4B0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EC4B0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C4B0E"/>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EC4B0E"/>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EC4B0E"/>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EC4B0E"/>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EC4B0E"/>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EC4B0E"/>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EC4B0E"/>
    <w:rPr>
      <w:rFonts w:ascii="Times New Roman" w:hAnsi="Times New Roman" w:cs="Times New Roman"/>
      <w:sz w:val="24"/>
      <w:szCs w:val="24"/>
    </w:rPr>
  </w:style>
  <w:style w:type="paragraph" w:styleId="NormalIndent">
    <w:name w:val="Normal Indent"/>
    <w:basedOn w:val="Normal"/>
    <w:uiPriority w:val="99"/>
    <w:semiHidden/>
    <w:unhideWhenUsed/>
    <w:rsid w:val="00EC4B0E"/>
    <w:pPr>
      <w:ind w:left="1304"/>
    </w:pPr>
  </w:style>
  <w:style w:type="paragraph" w:styleId="ListNumber4">
    <w:name w:val="List Number 4"/>
    <w:basedOn w:val="Normal"/>
    <w:uiPriority w:val="99"/>
    <w:semiHidden/>
    <w:unhideWhenUsed/>
    <w:rsid w:val="00EC4B0E"/>
    <w:pPr>
      <w:numPr>
        <w:numId w:val="40"/>
      </w:numPr>
      <w:contextualSpacing/>
    </w:pPr>
  </w:style>
  <w:style w:type="paragraph" w:styleId="ListNumber5">
    <w:name w:val="List Number 5"/>
    <w:basedOn w:val="Normal"/>
    <w:uiPriority w:val="99"/>
    <w:semiHidden/>
    <w:unhideWhenUsed/>
    <w:rsid w:val="00EC4B0E"/>
    <w:pPr>
      <w:numPr>
        <w:numId w:val="41"/>
      </w:numPr>
      <w:contextualSpacing/>
    </w:pPr>
  </w:style>
  <w:style w:type="character" w:customStyle="1" w:styleId="Mention">
    <w:name w:val="Mention"/>
    <w:basedOn w:val="DefaultParagraphFont"/>
    <w:uiPriority w:val="99"/>
    <w:semiHidden/>
    <w:unhideWhenUsed/>
    <w:rsid w:val="00EC4B0E"/>
    <w:rPr>
      <w:noProof w:val="0"/>
      <w:color w:val="2B579A"/>
      <w:shd w:val="clear" w:color="auto" w:fill="E6E6E6"/>
    </w:rPr>
  </w:style>
  <w:style w:type="table" w:customStyle="1" w:styleId="PlainTable1">
    <w:name w:val="Plain Table 1"/>
    <w:basedOn w:val="TableNormal"/>
    <w:uiPriority w:val="41"/>
    <w:rsid w:val="00EC4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EC4B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EC4B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EC4B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EC4B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EC4B0E"/>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EC4B0E"/>
    <w:rPr>
      <w:rFonts w:ascii="Consolas" w:hAnsi="Consolas"/>
      <w:sz w:val="21"/>
      <w:szCs w:val="21"/>
    </w:rPr>
  </w:style>
  <w:style w:type="character" w:customStyle="1" w:styleId="UnresolvedMention">
    <w:name w:val="Unresolved Mention"/>
    <w:basedOn w:val="DefaultParagraphFont"/>
    <w:uiPriority w:val="99"/>
    <w:semiHidden/>
    <w:unhideWhenUsed/>
    <w:rsid w:val="00EC4B0E"/>
    <w:rPr>
      <w:noProof w:val="0"/>
      <w:color w:val="808080"/>
      <w:shd w:val="clear" w:color="auto" w:fill="E6E6E6"/>
    </w:rPr>
  </w:style>
  <w:style w:type="table" w:styleId="TableProfessional">
    <w:name w:val="Table Professional"/>
    <w:basedOn w:val="TableNormal"/>
    <w:uiPriority w:val="99"/>
    <w:semiHidden/>
    <w:unhideWhenUsed/>
    <w:rsid w:val="00EC4B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EC4B0E"/>
    <w:pPr>
      <w:numPr>
        <w:numId w:val="42"/>
      </w:numPr>
      <w:contextualSpacing/>
    </w:pPr>
  </w:style>
  <w:style w:type="paragraph" w:styleId="ListBullet5">
    <w:name w:val="List Bullet 5"/>
    <w:basedOn w:val="Normal"/>
    <w:uiPriority w:val="99"/>
    <w:semiHidden/>
    <w:unhideWhenUsed/>
    <w:rsid w:val="00EC4B0E"/>
    <w:pPr>
      <w:numPr>
        <w:numId w:val="43"/>
      </w:numPr>
      <w:contextualSpacing/>
    </w:pPr>
  </w:style>
  <w:style w:type="character" w:styleId="LineNumber">
    <w:name w:val="line number"/>
    <w:basedOn w:val="DefaultParagraphFont"/>
    <w:uiPriority w:val="99"/>
    <w:semiHidden/>
    <w:unhideWhenUsed/>
    <w:rsid w:val="00EC4B0E"/>
    <w:rPr>
      <w:noProof w:val="0"/>
    </w:rPr>
  </w:style>
  <w:style w:type="character" w:customStyle="1" w:styleId="Rubrik6Char">
    <w:name w:val="Rubrik 6 Char"/>
    <w:basedOn w:val="DefaultParagraphFont"/>
    <w:link w:val="Heading6"/>
    <w:uiPriority w:val="9"/>
    <w:semiHidden/>
    <w:rsid w:val="00EC4B0E"/>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EC4B0E"/>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EC4B0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EC4B0E"/>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EC4B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EC4B0E"/>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EC4B0E"/>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C4B0E"/>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EC4B0E"/>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EC4B0E"/>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EC4B0E"/>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EC4B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EC4B0E"/>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EC4B0E"/>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EC4B0E"/>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EC4B0E"/>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EC4B0E"/>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EC4B0E"/>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EC4B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EC4B0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EC4B0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EC4B0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EC4B0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EC4B0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EC4B0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EC4B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EC4B0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EC4B0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EC4B0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EC4B0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EC4B0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EC4B0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EC4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EC4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EC4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EC4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EC4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EC4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EC4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EC4B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EC4B0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EC4B0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EC4B0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EC4B0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EC4B0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EC4B0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EC4B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EC4B0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EC4B0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EC4B0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EC4B0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EC4B0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EC4B0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EC4B0E"/>
    <w:pPr>
      <w:spacing w:after="0" w:line="240" w:lineRule="auto"/>
      <w:ind w:left="4252"/>
    </w:pPr>
  </w:style>
  <w:style w:type="character" w:customStyle="1" w:styleId="SignaturChar">
    <w:name w:val="Signatur Char"/>
    <w:basedOn w:val="DefaultParagraphFont"/>
    <w:link w:val="Signature"/>
    <w:uiPriority w:val="99"/>
    <w:semiHidden/>
    <w:rsid w:val="00EC4B0E"/>
  </w:style>
  <w:style w:type="character" w:styleId="EndnoteReference">
    <w:name w:val="endnote reference"/>
    <w:basedOn w:val="DefaultParagraphFont"/>
    <w:uiPriority w:val="99"/>
    <w:semiHidden/>
    <w:unhideWhenUsed/>
    <w:rsid w:val="00EC4B0E"/>
    <w:rPr>
      <w:noProof w:val="0"/>
      <w:vertAlign w:val="superscript"/>
    </w:rPr>
  </w:style>
  <w:style w:type="paragraph" w:styleId="EndnoteText">
    <w:name w:val="endnote text"/>
    <w:basedOn w:val="Normal"/>
    <w:link w:val="SlutnotstextChar"/>
    <w:uiPriority w:val="99"/>
    <w:semiHidden/>
    <w:unhideWhenUsed/>
    <w:rsid w:val="00EC4B0E"/>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EC4B0E"/>
    <w:rPr>
      <w:sz w:val="20"/>
      <w:szCs w:val="20"/>
    </w:rPr>
  </w:style>
  <w:style w:type="character" w:customStyle="1" w:styleId="SmartHyperlink">
    <w:name w:val="Smart Hyperlink"/>
    <w:basedOn w:val="DefaultParagraphFont"/>
    <w:uiPriority w:val="99"/>
    <w:semiHidden/>
    <w:unhideWhenUsed/>
    <w:rsid w:val="00EC4B0E"/>
    <w:rPr>
      <w:noProof w:val="0"/>
      <w:u w:val="dotted"/>
    </w:rPr>
  </w:style>
  <w:style w:type="table" w:styleId="TableClassic1">
    <w:name w:val="Table Classic 1"/>
    <w:basedOn w:val="TableNormal"/>
    <w:uiPriority w:val="99"/>
    <w:semiHidden/>
    <w:unhideWhenUsed/>
    <w:rsid w:val="00EC4B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EC4B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EC4B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EC4B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EC4B0E"/>
    <w:rPr>
      <w:b/>
      <w:bCs/>
      <w:noProof w:val="0"/>
    </w:rPr>
  </w:style>
  <w:style w:type="character" w:styleId="IntenseEmphasis">
    <w:name w:val="Intense Emphasis"/>
    <w:basedOn w:val="DefaultParagraphFont"/>
    <w:uiPriority w:val="21"/>
    <w:semiHidden/>
    <w:qFormat/>
    <w:rsid w:val="00EC4B0E"/>
    <w:rPr>
      <w:i/>
      <w:iCs/>
      <w:noProof w:val="0"/>
      <w:color w:val="1A3050" w:themeColor="accent1"/>
    </w:rPr>
  </w:style>
  <w:style w:type="character" w:styleId="IntenseReference">
    <w:name w:val="Intense Reference"/>
    <w:basedOn w:val="DefaultParagraphFont"/>
    <w:uiPriority w:val="32"/>
    <w:semiHidden/>
    <w:qFormat/>
    <w:rsid w:val="00EC4B0E"/>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EC4B0E"/>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EC4B0E"/>
    <w:rPr>
      <w:i/>
      <w:iCs/>
      <w:color w:val="1A3050" w:themeColor="accent1"/>
    </w:rPr>
  </w:style>
  <w:style w:type="table" w:styleId="Table3Deffects1">
    <w:name w:val="Table 3D effects 1"/>
    <w:basedOn w:val="TableNormal"/>
    <w:uiPriority w:val="99"/>
    <w:semiHidden/>
    <w:unhideWhenUsed/>
    <w:rsid w:val="00EC4B0E"/>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EC4B0E"/>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EC4B0E"/>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EC4B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EC4B0E"/>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EC4B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EC4B0E"/>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C4B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EC4B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EC4B0E"/>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EC4B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EC4B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EC4B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EC4B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EC4B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EC4B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EC4B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EC4B0E"/>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EC4B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EC4B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EC4B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EC4B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EC4B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EC4B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EC4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EC4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EC4B0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EC4B0E"/>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EC4B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EC4B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EC4B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E312BF27EF44B5AE48EE75C9C6FCE6"/>
        <w:category>
          <w:name w:val="Allmänt"/>
          <w:gallery w:val="placeholder"/>
        </w:category>
        <w:types>
          <w:type w:val="bbPlcHdr"/>
        </w:types>
        <w:behaviors>
          <w:behavior w:val="content"/>
        </w:behaviors>
        <w:guid w:val="{BECC3D2C-4D2B-4D98-A767-870D3D2D1BD5}"/>
      </w:docPartPr>
      <w:docPartBody>
        <w:p w:rsidR="00395E26" w:rsidP="00EF13CC">
          <w:pPr>
            <w:pStyle w:val="A0E312BF27EF44B5AE48EE75C9C6FCE6"/>
          </w:pPr>
          <w:r>
            <w:rPr>
              <w:rStyle w:val="PlaceholderText"/>
            </w:rPr>
            <w:t xml:space="preserve"> </w:t>
          </w:r>
        </w:p>
      </w:docPartBody>
    </w:docPart>
    <w:docPart>
      <w:docPartPr>
        <w:name w:val="AFA50D05189B409B82C61EEC132B3BF3"/>
        <w:category>
          <w:name w:val="Allmänt"/>
          <w:gallery w:val="placeholder"/>
        </w:category>
        <w:types>
          <w:type w:val="bbPlcHdr"/>
        </w:types>
        <w:behaviors>
          <w:behavior w:val="content"/>
        </w:behaviors>
        <w:guid w:val="{54EA93BB-636E-4F45-A0A3-FA77B03284A1}"/>
      </w:docPartPr>
      <w:docPartBody>
        <w:p w:rsidR="00395E26" w:rsidP="00EF13CC">
          <w:pPr>
            <w:pStyle w:val="AFA50D05189B409B82C61EEC132B3BF31"/>
          </w:pPr>
          <w:r>
            <w:rPr>
              <w:rStyle w:val="PlaceholderText"/>
            </w:rPr>
            <w:t xml:space="preserve"> </w:t>
          </w:r>
        </w:p>
      </w:docPartBody>
    </w:docPart>
    <w:docPart>
      <w:docPartPr>
        <w:name w:val="0355F5B8CEAD49E2BC8BDC1DF6395CD9"/>
        <w:category>
          <w:name w:val="Allmänt"/>
          <w:gallery w:val="placeholder"/>
        </w:category>
        <w:types>
          <w:type w:val="bbPlcHdr"/>
        </w:types>
        <w:behaviors>
          <w:behavior w:val="content"/>
        </w:behaviors>
        <w:guid w:val="{13249922-26D6-4353-9A4E-CC1AA7BB55BA}"/>
      </w:docPartPr>
      <w:docPartBody>
        <w:p w:rsidR="00395E26" w:rsidP="00EF13CC">
          <w:pPr>
            <w:pStyle w:val="0355F5B8CEAD49E2BC8BDC1DF6395CD91"/>
          </w:pPr>
          <w:r>
            <w:rPr>
              <w:rStyle w:val="PlaceholderText"/>
            </w:rPr>
            <w:t xml:space="preserve"> </w:t>
          </w:r>
        </w:p>
      </w:docPartBody>
    </w:docPart>
    <w:docPart>
      <w:docPartPr>
        <w:name w:val="C0E88262491C4A25A7061A7A0F3014FC"/>
        <w:category>
          <w:name w:val="Allmänt"/>
          <w:gallery w:val="placeholder"/>
        </w:category>
        <w:types>
          <w:type w:val="bbPlcHdr"/>
        </w:types>
        <w:behaviors>
          <w:behavior w:val="content"/>
        </w:behaviors>
        <w:guid w:val="{C3BD72B1-E1CB-4C23-B0D8-1EBFD3AE599E}"/>
      </w:docPartPr>
      <w:docPartBody>
        <w:p w:rsidR="00395E26" w:rsidP="00EF13CC">
          <w:pPr>
            <w:pStyle w:val="C0E88262491C4A25A7061A7A0F3014FC"/>
          </w:pPr>
          <w:r>
            <w:rPr>
              <w:rStyle w:val="PlaceholderText"/>
            </w:rPr>
            <w:t xml:space="preserve"> </w:t>
          </w:r>
        </w:p>
      </w:docPartBody>
    </w:docPart>
    <w:docPart>
      <w:docPartPr>
        <w:name w:val="A5B91A32B198431181FC5E6551B35FDF"/>
        <w:category>
          <w:name w:val="Allmänt"/>
          <w:gallery w:val="placeholder"/>
        </w:category>
        <w:types>
          <w:type w:val="bbPlcHdr"/>
        </w:types>
        <w:behaviors>
          <w:behavior w:val="content"/>
        </w:behaviors>
        <w:guid w:val="{BAE59DBE-D01D-466C-BF27-92D76EC9815E}"/>
      </w:docPartPr>
      <w:docPartBody>
        <w:p w:rsidR="00395E26" w:rsidP="00EF13CC">
          <w:pPr>
            <w:pStyle w:val="A5B91A32B198431181FC5E6551B35FD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3CC"/>
    <w:rPr>
      <w:noProof w:val="0"/>
      <w:color w:val="808080"/>
    </w:rPr>
  </w:style>
  <w:style w:type="paragraph" w:customStyle="1" w:styleId="A0E312BF27EF44B5AE48EE75C9C6FCE6">
    <w:name w:val="A0E312BF27EF44B5AE48EE75C9C6FCE6"/>
    <w:rsid w:val="00EF13CC"/>
  </w:style>
  <w:style w:type="paragraph" w:customStyle="1" w:styleId="C0E88262491C4A25A7061A7A0F3014FC">
    <w:name w:val="C0E88262491C4A25A7061A7A0F3014FC"/>
    <w:rsid w:val="00EF13CC"/>
  </w:style>
  <w:style w:type="paragraph" w:customStyle="1" w:styleId="AFA50D05189B409B82C61EEC132B3BF31">
    <w:name w:val="AFA50D05189B409B82C61EEC132B3BF31"/>
    <w:rsid w:val="00EF13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355F5B8CEAD49E2BC8BDC1DF6395CD91">
    <w:name w:val="0355F5B8CEAD49E2BC8BDC1DF6395CD91"/>
    <w:rsid w:val="00EF13C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5B91A32B198431181FC5E6551B35FDF">
    <w:name w:val="A5B91A32B198431181FC5E6551B35FDF"/>
    <w:rsid w:val="00EF13C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28d920c7-84fb-416e-b73c-e51dd660021e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64E87-A8CE-428C-B302-CF1434EF8F05}"/>
</file>

<file path=customXml/itemProps2.xml><?xml version="1.0" encoding="utf-8"?>
<ds:datastoreItem xmlns:ds="http://schemas.openxmlformats.org/officeDocument/2006/customXml" ds:itemID="{968340E1-7742-431F-A46A-AC850586429D}"/>
</file>

<file path=customXml/itemProps3.xml><?xml version="1.0" encoding="utf-8"?>
<ds:datastoreItem xmlns:ds="http://schemas.openxmlformats.org/officeDocument/2006/customXml" ds:itemID="{ABD28B97-7BEF-4199-8B0F-9A80BD1A24C7}"/>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862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 22 1368 Ränteavdrag för elnätsinfrastruktur.docx</dc:title>
  <cp:revision>1</cp:revision>
  <dcterms:created xsi:type="dcterms:W3CDTF">2022-04-06T06:55:00Z</dcterms:created>
  <dcterms:modified xsi:type="dcterms:W3CDTF">2022-04-06T06:55:00Z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794e17f8-dec4-4024-9e33-f332b091270e</vt:lpwstr>
  </property>
</Properties>
</file>