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9AA8B" w14:textId="77777777" w:rsidR="008209C7" w:rsidRDefault="008209C7" w:rsidP="008209C7">
      <w:pPr>
        <w:pStyle w:val="Rubrik"/>
      </w:pPr>
      <w:bookmarkStart w:id="0" w:name="Start"/>
      <w:bookmarkEnd w:id="0"/>
      <w:r>
        <w:t xml:space="preserve">Svar på fråga </w:t>
      </w:r>
      <w:r w:rsidR="00B31689" w:rsidRPr="00B31689">
        <w:t>2018/19:465 Åtgärder för god elevhälsa av Jörgen Grubb (SD)</w:t>
      </w:r>
    </w:p>
    <w:p w14:paraId="752043D3" w14:textId="032B3A39" w:rsidR="00B31689" w:rsidRDefault="00F37C6D" w:rsidP="00B31689">
      <w:pPr>
        <w:autoSpaceDE w:val="0"/>
        <w:autoSpaceDN w:val="0"/>
        <w:adjustRightInd w:val="0"/>
        <w:spacing w:after="0" w:line="240" w:lineRule="auto"/>
      </w:pPr>
      <w:sdt>
        <w:sdtPr>
          <w:alias w:val="Frågeställare"/>
          <w:tag w:val="delete"/>
          <w:id w:val="-1635256365"/>
          <w:placeholder>
            <w:docPart w:val="8167B57E1AD347E4A0C5008F93BD4740"/>
          </w:placeholder>
          <w:dataBinding w:prefixMappings="xmlns:ns0='http://lp/documentinfo/RK' " w:xpath="/ns0:DocumentInfo[1]/ns0:BaseInfo[1]/ns0:Extra3[1]" w:storeItemID="{87832E82-63CA-4BEB-9A0D-EC3CB50F1C50}"/>
          <w:text/>
        </w:sdtPr>
        <w:sdtEndPr/>
        <w:sdtContent>
          <w:r w:rsidR="00B31689" w:rsidRPr="00B31689">
            <w:t>Jörgen Grubb</w:t>
          </w:r>
        </w:sdtContent>
      </w:sdt>
      <w:r w:rsidR="008209C7">
        <w:t xml:space="preserve"> har frågat mig </w:t>
      </w:r>
      <w:r w:rsidR="00B31689" w:rsidRPr="00B31689">
        <w:t>vilka konkreta nationella åtgärder</w:t>
      </w:r>
      <w:r w:rsidR="00563C6E">
        <w:t xml:space="preserve"> som jag anser ska till</w:t>
      </w:r>
      <w:r w:rsidR="00B31689" w:rsidRPr="00B31689">
        <w:t xml:space="preserve"> för att förbättra elevers hälsa i skolan</w:t>
      </w:r>
      <w:r w:rsidR="00B31689">
        <w:t xml:space="preserve"> </w:t>
      </w:r>
      <w:r w:rsidR="00B31689" w:rsidRPr="00B31689">
        <w:t>v</w:t>
      </w:r>
      <w:r w:rsidR="00B31689">
        <w:t xml:space="preserve">id sidan av den </w:t>
      </w:r>
      <w:r w:rsidR="00B31689" w:rsidRPr="00B31689">
        <w:t>nationella plan</w:t>
      </w:r>
      <w:r w:rsidR="00B31689">
        <w:t>en för ökad trygghet.</w:t>
      </w:r>
    </w:p>
    <w:p w14:paraId="71D6F1BB" w14:textId="77777777" w:rsidR="00B31689" w:rsidRDefault="00B31689" w:rsidP="00B31689">
      <w:pPr>
        <w:autoSpaceDE w:val="0"/>
        <w:autoSpaceDN w:val="0"/>
        <w:adjustRightInd w:val="0"/>
        <w:spacing w:after="0" w:line="240" w:lineRule="auto"/>
      </w:pPr>
    </w:p>
    <w:p w14:paraId="22415A0E" w14:textId="2B8975E2" w:rsidR="00441C76" w:rsidRDefault="00441C76" w:rsidP="001A0E7D">
      <w:pPr>
        <w:pStyle w:val="Brdtext"/>
      </w:pPr>
      <w:r>
        <w:t xml:space="preserve">Jag vill börja med att understryka vikten av att alla flickor och pojkar liksom all personal är trygga i skolan. </w:t>
      </w:r>
      <w:r w:rsidR="00093B0A">
        <w:t>Utsatthet i form av mobbning och olika former av kränkande behandling</w:t>
      </w:r>
      <w:r>
        <w:t xml:space="preserve"> får aldrig accepteras. </w:t>
      </w:r>
    </w:p>
    <w:p w14:paraId="011429DB" w14:textId="6364F8E3" w:rsidR="00563C6E" w:rsidRDefault="00093B0A" w:rsidP="001A0E7D">
      <w:pPr>
        <w:pStyle w:val="Brdtext"/>
      </w:pPr>
      <w:r>
        <w:t xml:space="preserve">Som Jörgen Grubb anger ska regeringen i enlighet med </w:t>
      </w:r>
      <w:r w:rsidR="00B5311A">
        <w:t xml:space="preserve">det </w:t>
      </w:r>
      <w:r>
        <w:t xml:space="preserve">januariavtal </w:t>
      </w:r>
      <w:r w:rsidR="00B5311A">
        <w:t xml:space="preserve">som slutits mellan Socialdemokraterna, Centerpartiet, Liberalerna och Miljöpartiet de gröna </w:t>
      </w:r>
      <w:r>
        <w:t xml:space="preserve">ta fram en nationell plan för </w:t>
      </w:r>
      <w:r w:rsidRPr="00B67C1B">
        <w:t>studiero och trygghet i skolan</w:t>
      </w:r>
      <w:r>
        <w:t>. I det arbetet ingår att se</w:t>
      </w:r>
      <w:r w:rsidRPr="00B67C1B">
        <w:t xml:space="preserve"> över de möjligheter som finns för disciplinära </w:t>
      </w:r>
      <w:r>
        <w:t xml:space="preserve">åtgärder </w:t>
      </w:r>
      <w:r w:rsidR="00563C6E">
        <w:t xml:space="preserve">och </w:t>
      </w:r>
      <w:r>
        <w:t xml:space="preserve">säkerställa ett fungerande regelverk för ett bra arbete med trygghet och studiero </w:t>
      </w:r>
      <w:r w:rsidRPr="00B67C1B">
        <w:t>i skola</w:t>
      </w:r>
      <w:r>
        <w:t xml:space="preserve">n. </w:t>
      </w:r>
      <w:r w:rsidRPr="00587BE4">
        <w:rPr>
          <w:sz w:val="24"/>
          <w:szCs w:val="24"/>
        </w:rPr>
        <w:t xml:space="preserve">Elever som hotat eller utsatt andra för våld </w:t>
      </w:r>
      <w:r>
        <w:rPr>
          <w:sz w:val="24"/>
          <w:szCs w:val="24"/>
        </w:rPr>
        <w:t>bör</w:t>
      </w:r>
      <w:r w:rsidRPr="00587BE4">
        <w:rPr>
          <w:sz w:val="24"/>
          <w:szCs w:val="24"/>
        </w:rPr>
        <w:t xml:space="preserve"> lättare kunna stängas av eller omplaceras</w:t>
      </w:r>
      <w:r>
        <w:rPr>
          <w:sz w:val="24"/>
          <w:szCs w:val="24"/>
        </w:rPr>
        <w:t>.</w:t>
      </w:r>
      <w:r>
        <w:t xml:space="preserve"> Skollagens disciplinära åtgärder ska kunna användas av lärare och rektor. Lärare ska känna att de har hela samhällets stöd med att upprätthålla en trygg skolmiljö. Skolans arbete för att uppnå trygghet och studiero innehåller såväl disciplinära åtgärder som pedagogiskt ledarskap och åtgärder för att motverka kränkande behandling. </w:t>
      </w:r>
      <w:r w:rsidR="00B5311A">
        <w:t>I</w:t>
      </w:r>
      <w:r>
        <w:t xml:space="preserve"> skolan behövs både tydliga bestämmelser och ett systematiskt utvecklings</w:t>
      </w:r>
      <w:r>
        <w:softHyphen/>
        <w:t xml:space="preserve">arbete för att nå de resultat vi eftersträvar. </w:t>
      </w:r>
    </w:p>
    <w:p w14:paraId="6FF7CDA5" w14:textId="0E7152EE" w:rsidR="00093B0A" w:rsidRDefault="00093B0A" w:rsidP="001A0E7D">
      <w:pPr>
        <w:pStyle w:val="Brdtext"/>
      </w:pPr>
      <w:r>
        <w:t>I juli 2019 träder ändringar i läroplanerna för bl.a. grund- och gymnasie</w:t>
      </w:r>
      <w:r w:rsidR="00814092">
        <w:t>-</w:t>
      </w:r>
      <w:bookmarkStart w:id="1" w:name="_GoBack"/>
      <w:bookmarkEnd w:id="1"/>
      <w:r>
        <w:t>skolan i kraft som tydliggör rektorns särskilda ansvar för trygghet och studiero. Även elevernas ansvar för att visa respekt för skolans personal och andra elever markeras med dessa läroplansändringar.</w:t>
      </w:r>
    </w:p>
    <w:p w14:paraId="5E048B58" w14:textId="2B63F907" w:rsidR="001A0E7D" w:rsidRDefault="001A0E7D" w:rsidP="001A0E7D">
      <w:pPr>
        <w:pStyle w:val="Brdtext"/>
      </w:pPr>
      <w:r>
        <w:lastRenderedPageBreak/>
        <w:t>För att stärka elev</w:t>
      </w:r>
      <w:r>
        <w:softHyphen/>
        <w:t>hälsan har regeringen beslutat om statsbidrag för personal</w:t>
      </w:r>
      <w:r>
        <w:softHyphen/>
        <w:t>förstärkning</w:t>
      </w:r>
      <w:r>
        <w:softHyphen/>
        <w:t xml:space="preserve">ar inom elevhälsan och </w:t>
      </w:r>
      <w:r w:rsidR="00563C6E">
        <w:t xml:space="preserve">gett </w:t>
      </w:r>
      <w:r w:rsidR="00B5311A">
        <w:t>Statens s</w:t>
      </w:r>
      <w:r>
        <w:t xml:space="preserve">kolverk i uppdrag att genomföra insatser för att förbättra det förebyggande och främjande arbetet inom elevhälsan. </w:t>
      </w:r>
      <w:r w:rsidR="00CF007C">
        <w:t xml:space="preserve">Regeringen har vidare gett Skolverket och Socialstyrelsen i uppdrag att </w:t>
      </w:r>
      <w:r w:rsidR="00563C6E">
        <w:t>bedriva</w:t>
      </w:r>
      <w:r w:rsidR="00CF007C">
        <w:t xml:space="preserve"> ett utvecklingsarbete som ska syfta till att förbättra samverkan mellan elevhälsan, hälso- och sjukvården och social</w:t>
      </w:r>
      <w:r w:rsidR="00CF007C">
        <w:softHyphen/>
        <w:t xml:space="preserve">tjänsten så att barn och unga får tidiga och samordnade insatser. </w:t>
      </w:r>
      <w:r w:rsidR="00B5311A">
        <w:t xml:space="preserve">Detta är exempel på insatser som långsiktigt förbättrar elevhälsan. </w:t>
      </w:r>
      <w:r>
        <w:t>Regeringen har dessutom gett en särskild utredare i uppdrag att bl.a. kartlägga och analysera skolornas stöd- och elevhälsoarbete och lämna förslag i syfte att skapa bättre förutsättningar för elever att nå de kunskaps</w:t>
      </w:r>
      <w:r>
        <w:softHyphen/>
        <w:t>krav som minst ska uppnås</w:t>
      </w:r>
      <w:r w:rsidR="00ED5D41">
        <w:t xml:space="preserve"> (U</w:t>
      </w:r>
      <w:r w:rsidR="00443FC0">
        <w:t xml:space="preserve"> </w:t>
      </w:r>
      <w:r w:rsidR="00ED5D41">
        <w:t>2017:07)</w:t>
      </w:r>
      <w:r>
        <w:t xml:space="preserve">. </w:t>
      </w:r>
    </w:p>
    <w:p w14:paraId="4667D3E0" w14:textId="4A6F037A" w:rsidR="00093B0A" w:rsidRDefault="00093B0A" w:rsidP="001A0E7D">
      <w:pPr>
        <w:pStyle w:val="Brdtext"/>
      </w:pPr>
      <w:r>
        <w:t>I enlighet med januariavtalet ska även</w:t>
      </w:r>
      <w:r w:rsidR="00CF007C">
        <w:t xml:space="preserve"> tillgången till elevhälsa ses över</w:t>
      </w:r>
      <w:r w:rsidR="00ED5D41">
        <w:t xml:space="preserve"> under mandatperioden</w:t>
      </w:r>
      <w:r w:rsidR="00CF007C">
        <w:t>.</w:t>
      </w:r>
      <w:r>
        <w:t xml:space="preserve"> </w:t>
      </w:r>
    </w:p>
    <w:p w14:paraId="0159C823" w14:textId="771223E1" w:rsidR="006B71CC" w:rsidRDefault="006B71CC" w:rsidP="001A0E7D">
      <w:pPr>
        <w:pStyle w:val="Brdtext"/>
      </w:pPr>
      <w:r>
        <w:t>Det gläder mig att vi är fler som engagerar oss i frågan om att barn och elever ska må bra och känna sig trygga i skolan. En trygg och hälsofrämjande skolmiljö är en förutsätt</w:t>
      </w:r>
      <w:r>
        <w:softHyphen/>
        <w:t>ning för barns och elevers lärande och utveckling. Det främjar också attraktionskraften i läraryrket.</w:t>
      </w:r>
    </w:p>
    <w:p w14:paraId="6F6284E9" w14:textId="77777777" w:rsidR="008209C7" w:rsidRPr="00B31689" w:rsidRDefault="00B31689" w:rsidP="00B31689">
      <w:pPr>
        <w:autoSpaceDE w:val="0"/>
        <w:autoSpaceDN w:val="0"/>
        <w:adjustRightInd w:val="0"/>
        <w:spacing w:after="0" w:line="240" w:lineRule="auto"/>
      </w:pPr>
      <w:r w:rsidRPr="00B31689">
        <w:t xml:space="preserve"> </w:t>
      </w:r>
    </w:p>
    <w:p w14:paraId="3191C599" w14:textId="2B882B85" w:rsidR="008209C7" w:rsidRDefault="008209C7" w:rsidP="008209C7">
      <w:pPr>
        <w:pStyle w:val="Brdtext"/>
      </w:pPr>
      <w:r>
        <w:t xml:space="preserve">Stockholm den </w:t>
      </w:r>
      <w:sdt>
        <w:sdtPr>
          <w:id w:val="-1225218591"/>
          <w:placeholder>
            <w:docPart w:val="49E315E62CB54E6185FC17ADF4783D31"/>
          </w:placeholder>
          <w:dataBinding w:prefixMappings="xmlns:ns0='http://lp/documentinfo/RK' " w:xpath="/ns0:DocumentInfo[1]/ns0:BaseInfo[1]/ns0:HeaderDate[1]" w:storeItemID="{87832E82-63CA-4BEB-9A0D-EC3CB50F1C50}"/>
          <w:date w:fullDate="2019-04-10T00:00:00Z">
            <w:dateFormat w:val="d MMMM yyyy"/>
            <w:lid w:val="sv-SE"/>
            <w:storeMappedDataAs w:val="dateTime"/>
            <w:calendar w:val="gregorian"/>
          </w:date>
        </w:sdtPr>
        <w:sdtEndPr/>
        <w:sdtContent>
          <w:r w:rsidR="00AF325A">
            <w:t>10 april 2019</w:t>
          </w:r>
        </w:sdtContent>
      </w:sdt>
    </w:p>
    <w:p w14:paraId="22125D4A" w14:textId="328ED4AE" w:rsidR="008209C7" w:rsidRDefault="008209C7" w:rsidP="008209C7">
      <w:pPr>
        <w:pStyle w:val="Brdtextutanavstnd"/>
      </w:pPr>
    </w:p>
    <w:sdt>
      <w:sdtPr>
        <w:alias w:val="Klicka på listpilen"/>
        <w:tag w:val="run-loadAllMinistersFromDep_control-cmdAvsandare_bindto-SenderTitle_delete"/>
        <w:id w:val="-122627287"/>
        <w:placeholder>
          <w:docPart w:val="3DF0E3D579B5477CB3AFA0C9E8BFD941"/>
        </w:placeholder>
        <w:dataBinding w:prefixMappings="xmlns:ns0='http://lp/documentinfo/RK' " w:xpath="/ns0:DocumentInfo[1]/ns0:BaseInfo[1]/ns0:TopSender[1]" w:storeItemID="{87832E82-63CA-4BEB-9A0D-EC3CB50F1C50}"/>
        <w:comboBox w:lastValue="Utbildningsministern">
          <w:listItem w:displayText="Anna Ekström" w:value="Utbildningsministern"/>
          <w:listItem w:displayText="Matilda Ernkrans" w:value="Ministern för högre utbildning och forskning"/>
        </w:comboBox>
      </w:sdtPr>
      <w:sdtEndPr/>
      <w:sdtContent>
        <w:p w14:paraId="3591A9EA" w14:textId="3855D0BE" w:rsidR="008209C7" w:rsidRDefault="00ED5D41" w:rsidP="008209C7">
          <w:pPr>
            <w:pStyle w:val="Brdtext"/>
          </w:pPr>
          <w:r>
            <w:t>Anna Ekström</w:t>
          </w:r>
        </w:p>
      </w:sdtContent>
    </w:sdt>
    <w:p w14:paraId="30303B2B" w14:textId="77777777" w:rsidR="008209C7" w:rsidRPr="00DB48AB" w:rsidRDefault="008209C7" w:rsidP="008209C7">
      <w:pPr>
        <w:pStyle w:val="Brdtext"/>
      </w:pPr>
    </w:p>
    <w:p w14:paraId="455AAD33" w14:textId="77777777" w:rsidR="00CF717A" w:rsidRPr="00CF717A" w:rsidRDefault="00CF717A" w:rsidP="00CF717A"/>
    <w:sectPr w:rsidR="00CF717A" w:rsidRPr="00CF717A" w:rsidSect="00997895">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230B7" w14:textId="77777777" w:rsidR="008209C7" w:rsidRDefault="008209C7" w:rsidP="00A87A54">
      <w:pPr>
        <w:spacing w:after="0" w:line="240" w:lineRule="auto"/>
      </w:pPr>
      <w:r>
        <w:separator/>
      </w:r>
    </w:p>
  </w:endnote>
  <w:endnote w:type="continuationSeparator" w:id="0">
    <w:p w14:paraId="77F7AE98" w14:textId="77777777" w:rsidR="008209C7" w:rsidRDefault="008209C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1E1F7D" w:rsidRPr="00347E11" w14:paraId="7590B095" w14:textId="77777777" w:rsidTr="001E1F7D">
      <w:trPr>
        <w:trHeight w:val="227"/>
        <w:jc w:val="right"/>
      </w:trPr>
      <w:tc>
        <w:tcPr>
          <w:tcW w:w="708" w:type="dxa"/>
          <w:vAlign w:val="bottom"/>
        </w:tcPr>
        <w:p w14:paraId="25602C50" w14:textId="2D12A9C6" w:rsidR="001E1F7D" w:rsidRPr="00B62610" w:rsidRDefault="00926AEF"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1409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14092">
            <w:rPr>
              <w:rStyle w:val="Sidnummer"/>
              <w:noProof/>
            </w:rPr>
            <w:t>2</w:t>
          </w:r>
          <w:r>
            <w:rPr>
              <w:rStyle w:val="Sidnummer"/>
            </w:rPr>
            <w:fldChar w:fldCharType="end"/>
          </w:r>
          <w:r>
            <w:rPr>
              <w:rStyle w:val="Sidnummer"/>
            </w:rPr>
            <w:t>)</w:t>
          </w:r>
        </w:p>
      </w:tc>
    </w:tr>
    <w:tr w:rsidR="001E1F7D" w:rsidRPr="00347E11" w14:paraId="239E3D53" w14:textId="77777777" w:rsidTr="001E1F7D">
      <w:trPr>
        <w:trHeight w:val="850"/>
        <w:jc w:val="right"/>
      </w:trPr>
      <w:tc>
        <w:tcPr>
          <w:tcW w:w="708" w:type="dxa"/>
          <w:vAlign w:val="bottom"/>
        </w:tcPr>
        <w:p w14:paraId="4AD334D2" w14:textId="77777777" w:rsidR="001E1F7D" w:rsidRPr="00347E11" w:rsidRDefault="00F37C6D" w:rsidP="005606BC">
          <w:pPr>
            <w:pStyle w:val="Sidfot"/>
            <w:spacing w:line="276" w:lineRule="auto"/>
            <w:jc w:val="right"/>
          </w:pPr>
        </w:p>
      </w:tc>
    </w:tr>
  </w:tbl>
  <w:p w14:paraId="08A35540" w14:textId="77777777" w:rsidR="001E1F7D" w:rsidRPr="005606BC" w:rsidRDefault="00F37C6D"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1E1F7D" w:rsidRPr="00347E11" w14:paraId="206455DD" w14:textId="77777777" w:rsidTr="001F4302">
      <w:trPr>
        <w:trHeight w:val="510"/>
      </w:trPr>
      <w:tc>
        <w:tcPr>
          <w:tcW w:w="8525" w:type="dxa"/>
          <w:gridSpan w:val="2"/>
          <w:vAlign w:val="bottom"/>
        </w:tcPr>
        <w:p w14:paraId="5CC22DCF" w14:textId="77777777" w:rsidR="001E1F7D" w:rsidRPr="00347E11" w:rsidRDefault="00F37C6D" w:rsidP="00347E11">
          <w:pPr>
            <w:pStyle w:val="Sidfot"/>
            <w:rPr>
              <w:sz w:val="8"/>
            </w:rPr>
          </w:pPr>
        </w:p>
      </w:tc>
    </w:tr>
    <w:tr w:rsidR="001E1F7D" w:rsidRPr="00EE3C0F" w14:paraId="0CCCD480" w14:textId="77777777" w:rsidTr="00C26068">
      <w:trPr>
        <w:trHeight w:val="227"/>
      </w:trPr>
      <w:tc>
        <w:tcPr>
          <w:tcW w:w="4074" w:type="dxa"/>
        </w:tcPr>
        <w:p w14:paraId="443EB5D5" w14:textId="77777777" w:rsidR="001E1F7D" w:rsidRPr="00F53AEA" w:rsidRDefault="00F37C6D" w:rsidP="00C26068">
          <w:pPr>
            <w:pStyle w:val="Sidfot"/>
            <w:spacing w:line="276" w:lineRule="auto"/>
          </w:pPr>
        </w:p>
      </w:tc>
      <w:tc>
        <w:tcPr>
          <w:tcW w:w="4451" w:type="dxa"/>
        </w:tcPr>
        <w:p w14:paraId="34D28F36" w14:textId="77777777" w:rsidR="001E1F7D" w:rsidRPr="00F53AEA" w:rsidRDefault="00F37C6D" w:rsidP="00F53AEA">
          <w:pPr>
            <w:pStyle w:val="Sidfot"/>
            <w:spacing w:line="276" w:lineRule="auto"/>
          </w:pPr>
        </w:p>
      </w:tc>
    </w:tr>
  </w:tbl>
  <w:p w14:paraId="2900E9B9" w14:textId="77777777" w:rsidR="001E1F7D" w:rsidRPr="00EE3C0F" w:rsidRDefault="00F37C6D">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C3776" w14:textId="77777777" w:rsidR="008209C7" w:rsidRDefault="008209C7" w:rsidP="00A87A54">
      <w:pPr>
        <w:spacing w:after="0" w:line="240" w:lineRule="auto"/>
      </w:pPr>
      <w:r>
        <w:separator/>
      </w:r>
    </w:p>
  </w:footnote>
  <w:footnote w:type="continuationSeparator" w:id="0">
    <w:p w14:paraId="4523B601" w14:textId="77777777" w:rsidR="008209C7" w:rsidRDefault="008209C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E1F7D" w14:paraId="452E304C" w14:textId="77777777" w:rsidTr="00C93EBA">
      <w:trPr>
        <w:trHeight w:val="227"/>
      </w:trPr>
      <w:tc>
        <w:tcPr>
          <w:tcW w:w="5534" w:type="dxa"/>
        </w:tcPr>
        <w:p w14:paraId="085F25B7" w14:textId="77777777" w:rsidR="001E1F7D" w:rsidRPr="007D73AB" w:rsidRDefault="00F37C6D">
          <w:pPr>
            <w:pStyle w:val="Sidhuvud"/>
          </w:pPr>
        </w:p>
      </w:tc>
      <w:tc>
        <w:tcPr>
          <w:tcW w:w="3170" w:type="dxa"/>
          <w:vAlign w:val="bottom"/>
        </w:tcPr>
        <w:p w14:paraId="45368A10" w14:textId="77777777" w:rsidR="001E1F7D" w:rsidRPr="007D73AB" w:rsidRDefault="00F37C6D" w:rsidP="00340DE0">
          <w:pPr>
            <w:pStyle w:val="Sidhuvud"/>
          </w:pPr>
        </w:p>
      </w:tc>
      <w:tc>
        <w:tcPr>
          <w:tcW w:w="1134" w:type="dxa"/>
        </w:tcPr>
        <w:p w14:paraId="585B6493" w14:textId="77777777" w:rsidR="001E1F7D" w:rsidRDefault="00F37C6D" w:rsidP="001E1F7D">
          <w:pPr>
            <w:pStyle w:val="Sidhuvud"/>
          </w:pPr>
        </w:p>
      </w:tc>
    </w:tr>
    <w:tr w:rsidR="001E1F7D" w14:paraId="400B3243" w14:textId="77777777" w:rsidTr="00C93EBA">
      <w:trPr>
        <w:trHeight w:val="1928"/>
      </w:trPr>
      <w:tc>
        <w:tcPr>
          <w:tcW w:w="5534" w:type="dxa"/>
        </w:tcPr>
        <w:p w14:paraId="17FFA5BC" w14:textId="77777777" w:rsidR="001E1F7D" w:rsidRPr="00340DE0" w:rsidRDefault="00926AEF" w:rsidP="00340DE0">
          <w:pPr>
            <w:pStyle w:val="Sidhuvud"/>
          </w:pPr>
          <w:r>
            <w:rPr>
              <w:noProof/>
            </w:rPr>
            <w:drawing>
              <wp:inline distT="0" distB="0" distL="0" distR="0" wp14:anchorId="40D2B39F" wp14:editId="6E41B63F">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585D3C5" w14:textId="77777777" w:rsidR="001E1F7D" w:rsidRPr="00710A6C" w:rsidRDefault="00F37C6D" w:rsidP="00EE3C0F">
          <w:pPr>
            <w:pStyle w:val="Sidhuvud"/>
            <w:rPr>
              <w:b/>
            </w:rPr>
          </w:pPr>
        </w:p>
        <w:p w14:paraId="3A1A086E" w14:textId="77777777" w:rsidR="001E1F7D" w:rsidRDefault="00F37C6D" w:rsidP="00EE3C0F">
          <w:pPr>
            <w:pStyle w:val="Sidhuvud"/>
          </w:pPr>
        </w:p>
        <w:p w14:paraId="13C231F7" w14:textId="77777777" w:rsidR="001E1F7D" w:rsidRDefault="00F37C6D" w:rsidP="00EE3C0F">
          <w:pPr>
            <w:pStyle w:val="Sidhuvud"/>
          </w:pPr>
        </w:p>
        <w:p w14:paraId="1C038795" w14:textId="77777777" w:rsidR="001E1F7D" w:rsidRDefault="00F37C6D" w:rsidP="00EE3C0F">
          <w:pPr>
            <w:pStyle w:val="Sidhuvud"/>
          </w:pPr>
        </w:p>
        <w:sdt>
          <w:sdtPr>
            <w:rPr>
              <w:rFonts w:ascii="Calibri" w:eastAsia="Times New Roman" w:hAnsi="Calibri" w:cs="Calibri"/>
              <w:sz w:val="22"/>
              <w:szCs w:val="21"/>
              <w:lang w:eastAsia="sv-SE"/>
            </w:rPr>
            <w:alias w:val="Dnr"/>
            <w:tag w:val="ccRKShow_Dnr"/>
            <w:id w:val="-829283628"/>
            <w:placeholder>
              <w:docPart w:val="4C1414AFAF0A465191056E4EDD97E19E"/>
            </w:placeholder>
            <w:dataBinding w:prefixMappings="xmlns:ns0='http://lp/documentinfo/RK' " w:xpath="/ns0:DocumentInfo[1]/ns0:BaseInfo[1]/ns0:Dnr[1]" w:storeItemID="{87832E82-63CA-4BEB-9A0D-EC3CB50F1C50}"/>
            <w:text/>
          </w:sdtPr>
          <w:sdtEndPr/>
          <w:sdtContent>
            <w:p w14:paraId="4E75111B" w14:textId="77777777" w:rsidR="001E1F7D" w:rsidRDefault="00DA70BD" w:rsidP="00EE3C0F">
              <w:pPr>
                <w:pStyle w:val="Sidhuvud"/>
              </w:pPr>
              <w:r w:rsidRPr="00DA70BD">
                <w:rPr>
                  <w:rFonts w:ascii="Calibri" w:eastAsia="Times New Roman" w:hAnsi="Calibri" w:cs="Calibri"/>
                  <w:sz w:val="22"/>
                  <w:szCs w:val="21"/>
                  <w:lang w:eastAsia="sv-SE"/>
                </w:rPr>
                <w:t>U2019/01319/S</w:t>
              </w:r>
            </w:p>
          </w:sdtContent>
        </w:sdt>
        <w:sdt>
          <w:sdtPr>
            <w:alias w:val="DocNumber"/>
            <w:tag w:val="DocNumber"/>
            <w:id w:val="1726028884"/>
            <w:placeholder>
              <w:docPart w:val="DB5E5B98C2A644CA8913BDBB360F896B"/>
            </w:placeholder>
            <w:showingPlcHdr/>
            <w:dataBinding w:prefixMappings="xmlns:ns0='http://lp/documentinfo/RK' " w:xpath="/ns0:DocumentInfo[1]/ns0:BaseInfo[1]/ns0:DocNumber[1]" w:storeItemID="{87832E82-63CA-4BEB-9A0D-EC3CB50F1C50}"/>
            <w:text/>
          </w:sdtPr>
          <w:sdtEndPr/>
          <w:sdtContent>
            <w:p w14:paraId="7C1E1890" w14:textId="77777777" w:rsidR="001E1F7D" w:rsidRDefault="00926AEF" w:rsidP="00EE3C0F">
              <w:pPr>
                <w:pStyle w:val="Sidhuvud"/>
              </w:pPr>
              <w:r>
                <w:rPr>
                  <w:rStyle w:val="Platshllartext"/>
                </w:rPr>
                <w:t xml:space="preserve"> </w:t>
              </w:r>
            </w:p>
          </w:sdtContent>
        </w:sdt>
        <w:p w14:paraId="29A151C3" w14:textId="77777777" w:rsidR="001E1F7D" w:rsidRDefault="00F37C6D" w:rsidP="00EE3C0F">
          <w:pPr>
            <w:pStyle w:val="Sidhuvud"/>
          </w:pPr>
        </w:p>
      </w:tc>
      <w:tc>
        <w:tcPr>
          <w:tcW w:w="1134" w:type="dxa"/>
        </w:tcPr>
        <w:p w14:paraId="2CCA6CA6" w14:textId="77777777" w:rsidR="001E1F7D" w:rsidRDefault="00F37C6D" w:rsidP="0094502D">
          <w:pPr>
            <w:pStyle w:val="Sidhuvud"/>
          </w:pPr>
        </w:p>
        <w:p w14:paraId="6CB6E8BB" w14:textId="77777777" w:rsidR="001E1F7D" w:rsidRPr="0094502D" w:rsidRDefault="00F37C6D" w:rsidP="00EC71A6">
          <w:pPr>
            <w:pStyle w:val="Sidhuvud"/>
          </w:pPr>
        </w:p>
      </w:tc>
    </w:tr>
    <w:tr w:rsidR="001E1F7D" w14:paraId="7A18DDC0" w14:textId="77777777" w:rsidTr="00C93EBA">
      <w:trPr>
        <w:trHeight w:val="2268"/>
      </w:trPr>
      <w:tc>
        <w:tcPr>
          <w:tcW w:w="5534" w:type="dxa"/>
          <w:tcMar>
            <w:right w:w="1134" w:type="dxa"/>
          </w:tcMar>
        </w:tcPr>
        <w:sdt>
          <w:sdtPr>
            <w:rPr>
              <w:b/>
            </w:rPr>
            <w:alias w:val="SenderText"/>
            <w:tag w:val="ccRKShow_SenderText"/>
            <w:id w:val="1374046025"/>
            <w:placeholder>
              <w:docPart w:val="8167B57E1AD347E4A0C5008F93BD4740"/>
            </w:placeholder>
          </w:sdtPr>
          <w:sdtEndPr>
            <w:rPr>
              <w:b w:val="0"/>
            </w:rPr>
          </w:sdtEndPr>
          <w:sdtContent>
            <w:p w14:paraId="08941693" w14:textId="77777777" w:rsidR="001E1F7D" w:rsidRPr="00731E19" w:rsidRDefault="00926AEF" w:rsidP="00340DE0">
              <w:pPr>
                <w:pStyle w:val="Sidhuvud"/>
                <w:rPr>
                  <w:b/>
                </w:rPr>
              </w:pPr>
              <w:r w:rsidRPr="00731E19">
                <w:rPr>
                  <w:b/>
                </w:rPr>
                <w:t>Utbildningsdepartementet</w:t>
              </w:r>
            </w:p>
            <w:p w14:paraId="3432BDE6" w14:textId="77777777" w:rsidR="001E1F7D" w:rsidRDefault="00926AEF" w:rsidP="00340DE0">
              <w:pPr>
                <w:pStyle w:val="Sidhuvud"/>
              </w:pPr>
              <w:r w:rsidRPr="00731E19">
                <w:t>Utbildningsministern</w:t>
              </w:r>
            </w:p>
          </w:sdtContent>
        </w:sdt>
        <w:p w14:paraId="19ABF8BF" w14:textId="77777777" w:rsidR="002545B1" w:rsidRDefault="00F37C6D" w:rsidP="00340DE0">
          <w:pPr>
            <w:pStyle w:val="Sidhuvud"/>
          </w:pPr>
        </w:p>
        <w:p w14:paraId="75728935" w14:textId="77777777" w:rsidR="002545B1" w:rsidRDefault="00F37C6D" w:rsidP="00340DE0">
          <w:pPr>
            <w:pStyle w:val="Sidhuvud"/>
          </w:pPr>
        </w:p>
        <w:tbl>
          <w:tblPr>
            <w:tblStyle w:val="Tabellrutnt"/>
            <w:tblW w:w="0" w:type="auto"/>
            <w:tblLayout w:type="fixed"/>
            <w:tblLook w:val="04A0" w:firstRow="1" w:lastRow="0" w:firstColumn="1" w:lastColumn="0" w:noHBand="0" w:noVBand="1"/>
          </w:tblPr>
          <w:tblGrid>
            <w:gridCol w:w="4390"/>
          </w:tblGrid>
          <w:tr w:rsidR="002545B1" w:rsidRPr="00340DE0" w14:paraId="06D82331" w14:textId="77777777" w:rsidTr="00F72DBE">
            <w:tc>
              <w:tcPr>
                <w:tcW w:w="4390" w:type="dxa"/>
                <w:tcBorders>
                  <w:top w:val="nil"/>
                  <w:left w:val="nil"/>
                  <w:bottom w:val="nil"/>
                  <w:right w:val="nil"/>
                </w:tcBorders>
              </w:tcPr>
              <w:p w14:paraId="46069D94" w14:textId="7ED08DEA" w:rsidR="002545B1" w:rsidRPr="00340DE0" w:rsidRDefault="00F37C6D" w:rsidP="00690FE9">
                <w:pPr>
                  <w:pStyle w:val="Sidhuvud"/>
                </w:pPr>
              </w:p>
            </w:tc>
          </w:tr>
        </w:tbl>
        <w:p w14:paraId="2CCABBE9" w14:textId="77777777" w:rsidR="002545B1" w:rsidRPr="00340DE0" w:rsidRDefault="00F37C6D" w:rsidP="00340DE0">
          <w:pPr>
            <w:pStyle w:val="Sidhuvud"/>
          </w:pPr>
        </w:p>
      </w:tc>
      <w:tc>
        <w:tcPr>
          <w:tcW w:w="3170" w:type="dxa"/>
        </w:tcPr>
        <w:p w14:paraId="78979A74" w14:textId="1002EEB4" w:rsidR="001E1F7D" w:rsidRDefault="00F37C6D" w:rsidP="00547B89">
          <w:pPr>
            <w:pStyle w:val="Sidhuvud"/>
          </w:pPr>
        </w:p>
      </w:tc>
      <w:tc>
        <w:tcPr>
          <w:tcW w:w="1134" w:type="dxa"/>
        </w:tcPr>
        <w:p w14:paraId="6B0D58E9" w14:textId="77777777" w:rsidR="001E1F7D" w:rsidRDefault="00F37C6D" w:rsidP="003E6020">
          <w:pPr>
            <w:pStyle w:val="Sidhuvud"/>
          </w:pPr>
        </w:p>
      </w:tc>
    </w:tr>
  </w:tbl>
  <w:p w14:paraId="26FFF960" w14:textId="77777777" w:rsidR="001E1F7D" w:rsidRDefault="00F37C6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B5490"/>
    <w:multiLevelType w:val="multilevel"/>
    <w:tmpl w:val="1B563932"/>
    <w:numStyleLink w:val="RKNumreradlista"/>
  </w:abstractNum>
  <w:abstractNum w:abstractNumId="11" w15:restartNumberingAfterBreak="0">
    <w:nsid w:val="1F88532F"/>
    <w:multiLevelType w:val="multilevel"/>
    <w:tmpl w:val="1B563932"/>
    <w:numStyleLink w:val="RKNumreradlista"/>
  </w:abstractNum>
  <w:abstractNum w:abstractNumId="12" w15:restartNumberingAfterBreak="0">
    <w:nsid w:val="2AB05199"/>
    <w:multiLevelType w:val="multilevel"/>
    <w:tmpl w:val="186C6512"/>
    <w:numStyleLink w:val="Strecklistan"/>
  </w:abstractNum>
  <w:abstractNum w:abstractNumId="13" w15:restartNumberingAfterBreak="0">
    <w:nsid w:val="2BE361F1"/>
    <w:multiLevelType w:val="multilevel"/>
    <w:tmpl w:val="1B563932"/>
    <w:numStyleLink w:val="RKNumreradlista"/>
  </w:abstractNum>
  <w:abstractNum w:abstractNumId="14" w15:restartNumberingAfterBreak="0">
    <w:nsid w:val="2C9B0453"/>
    <w:multiLevelType w:val="multilevel"/>
    <w:tmpl w:val="1A20A4CA"/>
    <w:numStyleLink w:val="RKPunktlista"/>
  </w:abstractNum>
  <w:abstractNum w:abstractNumId="15" w15:restartNumberingAfterBreak="0">
    <w:nsid w:val="2ECF6BA1"/>
    <w:multiLevelType w:val="multilevel"/>
    <w:tmpl w:val="1B563932"/>
    <w:numStyleLink w:val="RKNumreradlista"/>
  </w:abstractNum>
  <w:abstractNum w:abstractNumId="16" w15:restartNumberingAfterBreak="0">
    <w:nsid w:val="2F604539"/>
    <w:multiLevelType w:val="multilevel"/>
    <w:tmpl w:val="1B563932"/>
    <w:numStyleLink w:val="RKNumreradlista"/>
  </w:abstractNum>
  <w:abstractNum w:abstractNumId="17" w15:restartNumberingAfterBreak="0">
    <w:nsid w:val="348522EF"/>
    <w:multiLevelType w:val="multilevel"/>
    <w:tmpl w:val="1B563932"/>
    <w:numStyleLink w:val="RKNumreradlista"/>
  </w:abstractNum>
  <w:abstractNum w:abstractNumId="1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3D0E02"/>
    <w:multiLevelType w:val="multilevel"/>
    <w:tmpl w:val="1B563932"/>
    <w:numStyleLink w:val="RKNumreradlista"/>
  </w:abstractNum>
  <w:abstractNum w:abstractNumId="2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0774A"/>
    <w:multiLevelType w:val="multilevel"/>
    <w:tmpl w:val="1B563932"/>
    <w:numStyleLink w:val="RKNumreradlista"/>
  </w:abstractNum>
  <w:abstractNum w:abstractNumId="22" w15:restartNumberingAfterBreak="0">
    <w:nsid w:val="4C84297C"/>
    <w:multiLevelType w:val="multilevel"/>
    <w:tmpl w:val="1B563932"/>
    <w:numStyleLink w:val="RKNumreradlista"/>
  </w:abstractNum>
  <w:abstractNum w:abstractNumId="23" w15:restartNumberingAfterBreak="0">
    <w:nsid w:val="4D904BDB"/>
    <w:multiLevelType w:val="multilevel"/>
    <w:tmpl w:val="1B563932"/>
    <w:numStyleLink w:val="RKNumreradlista"/>
  </w:abstractNum>
  <w:abstractNum w:abstractNumId="24" w15:restartNumberingAfterBreak="0">
    <w:nsid w:val="4DAD38FF"/>
    <w:multiLevelType w:val="multilevel"/>
    <w:tmpl w:val="1B563932"/>
    <w:numStyleLink w:val="RKNumreradlista"/>
  </w:abstractNum>
  <w:abstractNum w:abstractNumId="25" w15:restartNumberingAfterBreak="0">
    <w:nsid w:val="53A05A92"/>
    <w:multiLevelType w:val="multilevel"/>
    <w:tmpl w:val="1B563932"/>
    <w:numStyleLink w:val="RKNumreradlista"/>
  </w:abstractNum>
  <w:abstractNum w:abstractNumId="26" w15:restartNumberingAfterBreak="0">
    <w:nsid w:val="5C6843F9"/>
    <w:multiLevelType w:val="multilevel"/>
    <w:tmpl w:val="1A20A4CA"/>
    <w:numStyleLink w:val="RKPunktlista"/>
  </w:abstractNum>
  <w:abstractNum w:abstractNumId="27" w15:restartNumberingAfterBreak="0">
    <w:nsid w:val="61AC437A"/>
    <w:multiLevelType w:val="multilevel"/>
    <w:tmpl w:val="E2FEA49E"/>
    <w:numStyleLink w:val="RKNumreraderubriker"/>
  </w:abstractNum>
  <w:abstractNum w:abstractNumId="28" w15:restartNumberingAfterBreak="0">
    <w:nsid w:val="64780D1B"/>
    <w:multiLevelType w:val="multilevel"/>
    <w:tmpl w:val="1B563932"/>
    <w:numStyleLink w:val="RKNumreradlista"/>
  </w:abstractNum>
  <w:abstractNum w:abstractNumId="29" w15:restartNumberingAfterBreak="0">
    <w:nsid w:val="664239C2"/>
    <w:multiLevelType w:val="multilevel"/>
    <w:tmpl w:val="1A20A4CA"/>
    <w:numStyleLink w:val="RKPunktlista"/>
  </w:abstractNum>
  <w:abstractNum w:abstractNumId="30" w15:restartNumberingAfterBreak="0">
    <w:nsid w:val="6AA87A6A"/>
    <w:multiLevelType w:val="multilevel"/>
    <w:tmpl w:val="186C6512"/>
    <w:numStyleLink w:val="Strecklistan"/>
  </w:abstractNum>
  <w:abstractNum w:abstractNumId="31" w15:restartNumberingAfterBreak="0">
    <w:nsid w:val="6D8C68B4"/>
    <w:multiLevelType w:val="multilevel"/>
    <w:tmpl w:val="1B563932"/>
    <w:numStyleLink w:val="RKNumreradlista"/>
  </w:abstractNum>
  <w:abstractNum w:abstractNumId="32"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466A28"/>
    <w:multiLevelType w:val="multilevel"/>
    <w:tmpl w:val="1A20A4CA"/>
    <w:numStyleLink w:val="RKPunktlista"/>
  </w:abstractNum>
  <w:abstractNum w:abstractNumId="34" w15:restartNumberingAfterBreak="0">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trackRevisions/>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C7"/>
    <w:rsid w:val="00004D5C"/>
    <w:rsid w:val="00005F68"/>
    <w:rsid w:val="00012B00"/>
    <w:rsid w:val="00017386"/>
    <w:rsid w:val="00026711"/>
    <w:rsid w:val="00041EDC"/>
    <w:rsid w:val="00057FE0"/>
    <w:rsid w:val="000757FC"/>
    <w:rsid w:val="000862E0"/>
    <w:rsid w:val="00093408"/>
    <w:rsid w:val="00093B0A"/>
    <w:rsid w:val="0009435C"/>
    <w:rsid w:val="000C61D1"/>
    <w:rsid w:val="000E12D9"/>
    <w:rsid w:val="000F00B8"/>
    <w:rsid w:val="00111809"/>
    <w:rsid w:val="00121002"/>
    <w:rsid w:val="00170CE4"/>
    <w:rsid w:val="00173126"/>
    <w:rsid w:val="00192E34"/>
    <w:rsid w:val="001A0E7D"/>
    <w:rsid w:val="001C5DC9"/>
    <w:rsid w:val="001C71A9"/>
    <w:rsid w:val="001F0629"/>
    <w:rsid w:val="001F0736"/>
    <w:rsid w:val="001F4302"/>
    <w:rsid w:val="00204079"/>
    <w:rsid w:val="00211B4E"/>
    <w:rsid w:val="00213258"/>
    <w:rsid w:val="00222258"/>
    <w:rsid w:val="00223AD6"/>
    <w:rsid w:val="00233D52"/>
    <w:rsid w:val="00260D2D"/>
    <w:rsid w:val="00281106"/>
    <w:rsid w:val="00282D27"/>
    <w:rsid w:val="00292420"/>
    <w:rsid w:val="002A0116"/>
    <w:rsid w:val="002E4D3F"/>
    <w:rsid w:val="002F66A6"/>
    <w:rsid w:val="003050DB"/>
    <w:rsid w:val="00307E0B"/>
    <w:rsid w:val="00310561"/>
    <w:rsid w:val="003128E2"/>
    <w:rsid w:val="00314336"/>
    <w:rsid w:val="00326C03"/>
    <w:rsid w:val="00340DE0"/>
    <w:rsid w:val="00342327"/>
    <w:rsid w:val="00347E11"/>
    <w:rsid w:val="00350C92"/>
    <w:rsid w:val="00355757"/>
    <w:rsid w:val="00370311"/>
    <w:rsid w:val="0038587E"/>
    <w:rsid w:val="00392ED4"/>
    <w:rsid w:val="003A018B"/>
    <w:rsid w:val="003A5969"/>
    <w:rsid w:val="003A5C58"/>
    <w:rsid w:val="003C4BFD"/>
    <w:rsid w:val="003C7BE0"/>
    <w:rsid w:val="003D0DD3"/>
    <w:rsid w:val="003D17EF"/>
    <w:rsid w:val="003D3535"/>
    <w:rsid w:val="003E6020"/>
    <w:rsid w:val="0041223B"/>
    <w:rsid w:val="0042068E"/>
    <w:rsid w:val="00441C76"/>
    <w:rsid w:val="00443FC0"/>
    <w:rsid w:val="00457192"/>
    <w:rsid w:val="004660C8"/>
    <w:rsid w:val="00472EBA"/>
    <w:rsid w:val="00474676"/>
    <w:rsid w:val="0047511B"/>
    <w:rsid w:val="00477688"/>
    <w:rsid w:val="00480EC3"/>
    <w:rsid w:val="0048317E"/>
    <w:rsid w:val="00485601"/>
    <w:rsid w:val="004865B8"/>
    <w:rsid w:val="00486C0D"/>
    <w:rsid w:val="00491796"/>
    <w:rsid w:val="004B66DA"/>
    <w:rsid w:val="004C70EE"/>
    <w:rsid w:val="004E25CD"/>
    <w:rsid w:val="004F0448"/>
    <w:rsid w:val="004F6525"/>
    <w:rsid w:val="0052127C"/>
    <w:rsid w:val="00533841"/>
    <w:rsid w:val="00544738"/>
    <w:rsid w:val="005456E4"/>
    <w:rsid w:val="00547B89"/>
    <w:rsid w:val="005606BC"/>
    <w:rsid w:val="00563C6E"/>
    <w:rsid w:val="00567799"/>
    <w:rsid w:val="00571A0B"/>
    <w:rsid w:val="005850D7"/>
    <w:rsid w:val="00596E2B"/>
    <w:rsid w:val="005A5193"/>
    <w:rsid w:val="005E2F29"/>
    <w:rsid w:val="005E4E79"/>
    <w:rsid w:val="00605022"/>
    <w:rsid w:val="006175D7"/>
    <w:rsid w:val="006208E5"/>
    <w:rsid w:val="00631F82"/>
    <w:rsid w:val="00654B4D"/>
    <w:rsid w:val="00670A48"/>
    <w:rsid w:val="00672F6F"/>
    <w:rsid w:val="0069523C"/>
    <w:rsid w:val="006B4A30"/>
    <w:rsid w:val="006B71CC"/>
    <w:rsid w:val="006B7569"/>
    <w:rsid w:val="006D3188"/>
    <w:rsid w:val="006D59F9"/>
    <w:rsid w:val="006E08FC"/>
    <w:rsid w:val="006F2588"/>
    <w:rsid w:val="00710A6C"/>
    <w:rsid w:val="00712266"/>
    <w:rsid w:val="00732C27"/>
    <w:rsid w:val="00750C93"/>
    <w:rsid w:val="00757B3B"/>
    <w:rsid w:val="00773075"/>
    <w:rsid w:val="00782B3F"/>
    <w:rsid w:val="0079641B"/>
    <w:rsid w:val="007A629C"/>
    <w:rsid w:val="007C44FF"/>
    <w:rsid w:val="007C7BDB"/>
    <w:rsid w:val="007D73AB"/>
    <w:rsid w:val="007F516C"/>
    <w:rsid w:val="00804C1B"/>
    <w:rsid w:val="00814092"/>
    <w:rsid w:val="00816677"/>
    <w:rsid w:val="008178E6"/>
    <w:rsid w:val="008209C7"/>
    <w:rsid w:val="008375D5"/>
    <w:rsid w:val="00875DDD"/>
    <w:rsid w:val="00890DFA"/>
    <w:rsid w:val="00891929"/>
    <w:rsid w:val="008A0A0D"/>
    <w:rsid w:val="008C562B"/>
    <w:rsid w:val="008D3090"/>
    <w:rsid w:val="008D4306"/>
    <w:rsid w:val="008D4508"/>
    <w:rsid w:val="008E77D6"/>
    <w:rsid w:val="00926AEF"/>
    <w:rsid w:val="0093335A"/>
    <w:rsid w:val="0094502D"/>
    <w:rsid w:val="00947013"/>
    <w:rsid w:val="00957413"/>
    <w:rsid w:val="00986CC3"/>
    <w:rsid w:val="009920AA"/>
    <w:rsid w:val="009A4D0A"/>
    <w:rsid w:val="009C2459"/>
    <w:rsid w:val="009D5D40"/>
    <w:rsid w:val="009D6B1B"/>
    <w:rsid w:val="009E107B"/>
    <w:rsid w:val="009E18D6"/>
    <w:rsid w:val="00A01F5C"/>
    <w:rsid w:val="00A061BD"/>
    <w:rsid w:val="00A3270B"/>
    <w:rsid w:val="00A43B02"/>
    <w:rsid w:val="00A5156E"/>
    <w:rsid w:val="00A56824"/>
    <w:rsid w:val="00A65C80"/>
    <w:rsid w:val="00A67276"/>
    <w:rsid w:val="00A67840"/>
    <w:rsid w:val="00A743AC"/>
    <w:rsid w:val="00A87A54"/>
    <w:rsid w:val="00AA1809"/>
    <w:rsid w:val="00AB6313"/>
    <w:rsid w:val="00AF0BB7"/>
    <w:rsid w:val="00AF0EDE"/>
    <w:rsid w:val="00AF325A"/>
    <w:rsid w:val="00B06751"/>
    <w:rsid w:val="00B2169D"/>
    <w:rsid w:val="00B21CBB"/>
    <w:rsid w:val="00B31689"/>
    <w:rsid w:val="00B316CA"/>
    <w:rsid w:val="00B41F72"/>
    <w:rsid w:val="00B517E1"/>
    <w:rsid w:val="00B5311A"/>
    <w:rsid w:val="00B55E70"/>
    <w:rsid w:val="00B55F93"/>
    <w:rsid w:val="00B639D8"/>
    <w:rsid w:val="00B84409"/>
    <w:rsid w:val="00BB5683"/>
    <w:rsid w:val="00BD0826"/>
    <w:rsid w:val="00BE3210"/>
    <w:rsid w:val="00C141C6"/>
    <w:rsid w:val="00C2071A"/>
    <w:rsid w:val="00C20ACB"/>
    <w:rsid w:val="00C26068"/>
    <w:rsid w:val="00C271A8"/>
    <w:rsid w:val="00C37A77"/>
    <w:rsid w:val="00C4042C"/>
    <w:rsid w:val="00C461E6"/>
    <w:rsid w:val="00C93EBA"/>
    <w:rsid w:val="00CA4E2C"/>
    <w:rsid w:val="00CA7FF5"/>
    <w:rsid w:val="00CB1E7C"/>
    <w:rsid w:val="00CB2EA1"/>
    <w:rsid w:val="00CB43F1"/>
    <w:rsid w:val="00CB444A"/>
    <w:rsid w:val="00CB6EDE"/>
    <w:rsid w:val="00CC41BA"/>
    <w:rsid w:val="00CD1C6C"/>
    <w:rsid w:val="00CD5980"/>
    <w:rsid w:val="00CD6169"/>
    <w:rsid w:val="00CF007C"/>
    <w:rsid w:val="00CF3046"/>
    <w:rsid w:val="00CF717A"/>
    <w:rsid w:val="00D021D2"/>
    <w:rsid w:val="00D13D8A"/>
    <w:rsid w:val="00D279D8"/>
    <w:rsid w:val="00D27C8E"/>
    <w:rsid w:val="00D4141B"/>
    <w:rsid w:val="00D4145D"/>
    <w:rsid w:val="00D45543"/>
    <w:rsid w:val="00D5467F"/>
    <w:rsid w:val="00D6730A"/>
    <w:rsid w:val="00D76068"/>
    <w:rsid w:val="00D76B01"/>
    <w:rsid w:val="00D84704"/>
    <w:rsid w:val="00D95424"/>
    <w:rsid w:val="00DA70BD"/>
    <w:rsid w:val="00DB0889"/>
    <w:rsid w:val="00DB714B"/>
    <w:rsid w:val="00DF5BFB"/>
    <w:rsid w:val="00DF610C"/>
    <w:rsid w:val="00E40FD9"/>
    <w:rsid w:val="00E469E4"/>
    <w:rsid w:val="00E475C3"/>
    <w:rsid w:val="00E509B0"/>
    <w:rsid w:val="00E7634A"/>
    <w:rsid w:val="00E82BA3"/>
    <w:rsid w:val="00EA1688"/>
    <w:rsid w:val="00ED592E"/>
    <w:rsid w:val="00ED5D41"/>
    <w:rsid w:val="00ED6ABD"/>
    <w:rsid w:val="00EE3C0F"/>
    <w:rsid w:val="00EF2A7F"/>
    <w:rsid w:val="00F03EAC"/>
    <w:rsid w:val="00F14024"/>
    <w:rsid w:val="00F259D7"/>
    <w:rsid w:val="00F32D05"/>
    <w:rsid w:val="00F35263"/>
    <w:rsid w:val="00F53AEA"/>
    <w:rsid w:val="00F66093"/>
    <w:rsid w:val="00F72DBE"/>
    <w:rsid w:val="00F848D6"/>
    <w:rsid w:val="00FA5DDD"/>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0AF712"/>
  <w15:chartTrackingRefBased/>
  <w15:docId w15:val="{EB069787-6023-4B50-9AD3-18516C79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8209C7"/>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character" w:styleId="Kommentarsreferens">
    <w:name w:val="annotation reference"/>
    <w:basedOn w:val="Standardstycketeckensnitt"/>
    <w:uiPriority w:val="99"/>
    <w:semiHidden/>
    <w:unhideWhenUsed/>
    <w:rsid w:val="002A0116"/>
    <w:rPr>
      <w:sz w:val="16"/>
      <w:szCs w:val="16"/>
    </w:rPr>
  </w:style>
  <w:style w:type="paragraph" w:styleId="Kommentarer">
    <w:name w:val="annotation text"/>
    <w:basedOn w:val="Normal"/>
    <w:link w:val="KommentarerChar"/>
    <w:uiPriority w:val="99"/>
    <w:semiHidden/>
    <w:unhideWhenUsed/>
    <w:rsid w:val="002A0116"/>
    <w:pPr>
      <w:spacing w:line="240" w:lineRule="auto"/>
    </w:pPr>
    <w:rPr>
      <w:sz w:val="20"/>
      <w:szCs w:val="20"/>
    </w:rPr>
  </w:style>
  <w:style w:type="character" w:customStyle="1" w:styleId="KommentarerChar">
    <w:name w:val="Kommentarer Char"/>
    <w:basedOn w:val="Standardstycketeckensnitt"/>
    <w:link w:val="Kommentarer"/>
    <w:uiPriority w:val="99"/>
    <w:semiHidden/>
    <w:rsid w:val="002A0116"/>
    <w:rPr>
      <w:sz w:val="20"/>
      <w:szCs w:val="20"/>
    </w:rPr>
  </w:style>
  <w:style w:type="paragraph" w:styleId="Kommentarsmne">
    <w:name w:val="annotation subject"/>
    <w:basedOn w:val="Kommentarer"/>
    <w:next w:val="Kommentarer"/>
    <w:link w:val="KommentarsmneChar"/>
    <w:uiPriority w:val="99"/>
    <w:semiHidden/>
    <w:unhideWhenUsed/>
    <w:rsid w:val="002A0116"/>
    <w:rPr>
      <w:b/>
      <w:bCs/>
    </w:rPr>
  </w:style>
  <w:style w:type="character" w:customStyle="1" w:styleId="KommentarsmneChar">
    <w:name w:val="Kommentarsämne Char"/>
    <w:basedOn w:val="KommentarerChar"/>
    <w:link w:val="Kommentarsmne"/>
    <w:uiPriority w:val="99"/>
    <w:semiHidden/>
    <w:rsid w:val="002A0116"/>
    <w:rPr>
      <w:b/>
      <w:bCs/>
      <w:sz w:val="20"/>
      <w:szCs w:val="20"/>
    </w:rPr>
  </w:style>
  <w:style w:type="paragraph" w:styleId="Ballongtext">
    <w:name w:val="Balloon Text"/>
    <w:basedOn w:val="Normal"/>
    <w:link w:val="BallongtextChar"/>
    <w:uiPriority w:val="99"/>
    <w:semiHidden/>
    <w:unhideWhenUsed/>
    <w:rsid w:val="002A011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0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1414AFAF0A465191056E4EDD97E19E"/>
        <w:category>
          <w:name w:val="Allmänt"/>
          <w:gallery w:val="placeholder"/>
        </w:category>
        <w:types>
          <w:type w:val="bbPlcHdr"/>
        </w:types>
        <w:behaviors>
          <w:behavior w:val="content"/>
        </w:behaviors>
        <w:guid w:val="{21842CF3-2967-429E-8B38-77966BED914C}"/>
      </w:docPartPr>
      <w:docPartBody>
        <w:p w:rsidR="00D969BF" w:rsidRDefault="00E82169" w:rsidP="00E82169">
          <w:pPr>
            <w:pStyle w:val="4C1414AFAF0A465191056E4EDD97E19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B5E5B98C2A644CA8913BDBB360F896B"/>
        <w:category>
          <w:name w:val="Allmänt"/>
          <w:gallery w:val="placeholder"/>
        </w:category>
        <w:types>
          <w:type w:val="bbPlcHdr"/>
        </w:types>
        <w:behaviors>
          <w:behavior w:val="content"/>
        </w:behaviors>
        <w:guid w:val="{1330E54B-AE0D-4091-AC9F-7157BA148266}"/>
      </w:docPartPr>
      <w:docPartBody>
        <w:p w:rsidR="00D969BF" w:rsidRDefault="00E82169" w:rsidP="00E82169">
          <w:pPr>
            <w:pStyle w:val="DB5E5B98C2A644CA8913BDBB360F896B"/>
          </w:pPr>
          <w:r>
            <w:t xml:space="preserve"> </w:t>
          </w:r>
          <w:r>
            <w:rPr>
              <w:rStyle w:val="Platshllartext"/>
            </w:rPr>
            <w:t>Välj ett parti.</w:t>
          </w:r>
        </w:p>
      </w:docPartBody>
    </w:docPart>
    <w:docPart>
      <w:docPartPr>
        <w:name w:val="8167B57E1AD347E4A0C5008F93BD4740"/>
        <w:category>
          <w:name w:val="Allmänt"/>
          <w:gallery w:val="placeholder"/>
        </w:category>
        <w:types>
          <w:type w:val="bbPlcHdr"/>
        </w:types>
        <w:behaviors>
          <w:behavior w:val="content"/>
        </w:behaviors>
        <w:guid w:val="{797C932D-CF7D-4308-AFEB-43D5B88B9D0A}"/>
      </w:docPartPr>
      <w:docPartBody>
        <w:p w:rsidR="00D969BF" w:rsidRDefault="00E82169" w:rsidP="00E82169">
          <w:pPr>
            <w:pStyle w:val="8167B57E1AD347E4A0C5008F93BD474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49E315E62CB54E6185FC17ADF4783D31"/>
        <w:category>
          <w:name w:val="Allmänt"/>
          <w:gallery w:val="placeholder"/>
        </w:category>
        <w:types>
          <w:type w:val="bbPlcHdr"/>
        </w:types>
        <w:behaviors>
          <w:behavior w:val="content"/>
        </w:behaviors>
        <w:guid w:val="{41F76EE2-50C5-40BD-8363-8B2396E1BDE1}"/>
      </w:docPartPr>
      <w:docPartBody>
        <w:p w:rsidR="00D969BF" w:rsidRDefault="00E82169" w:rsidP="00E82169">
          <w:pPr>
            <w:pStyle w:val="49E315E62CB54E6185FC17ADF4783D31"/>
          </w:pPr>
          <w:r>
            <w:rPr>
              <w:rStyle w:val="Platshllartext"/>
            </w:rPr>
            <w:t>Klicka här för att ange datum.</w:t>
          </w:r>
        </w:p>
      </w:docPartBody>
    </w:docPart>
    <w:docPart>
      <w:docPartPr>
        <w:name w:val="3DF0E3D579B5477CB3AFA0C9E8BFD941"/>
        <w:category>
          <w:name w:val="Allmänt"/>
          <w:gallery w:val="placeholder"/>
        </w:category>
        <w:types>
          <w:type w:val="bbPlcHdr"/>
        </w:types>
        <w:behaviors>
          <w:behavior w:val="content"/>
        </w:behaviors>
        <w:guid w:val="{5E581C1F-E02D-4E21-AD6D-FCC258A0B549}"/>
      </w:docPartPr>
      <w:docPartBody>
        <w:p w:rsidR="00D969BF" w:rsidRDefault="00E82169" w:rsidP="00E82169">
          <w:pPr>
            <w:pStyle w:val="3DF0E3D579B5477CB3AFA0C9E8BFD941"/>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69"/>
    <w:rsid w:val="00D969BF"/>
    <w:rsid w:val="00E821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2169"/>
    <w:rPr>
      <w:noProof w:val="0"/>
      <w:color w:val="808080"/>
    </w:rPr>
  </w:style>
  <w:style w:type="paragraph" w:customStyle="1" w:styleId="4C1414AFAF0A465191056E4EDD97E19E">
    <w:name w:val="4C1414AFAF0A465191056E4EDD97E19E"/>
    <w:rsid w:val="00E82169"/>
  </w:style>
  <w:style w:type="paragraph" w:customStyle="1" w:styleId="DB5E5B98C2A644CA8913BDBB360F896B">
    <w:name w:val="DB5E5B98C2A644CA8913BDBB360F896B"/>
    <w:rsid w:val="00E82169"/>
  </w:style>
  <w:style w:type="paragraph" w:customStyle="1" w:styleId="8167B57E1AD347E4A0C5008F93BD4740">
    <w:name w:val="8167B57E1AD347E4A0C5008F93BD4740"/>
    <w:rsid w:val="00E82169"/>
  </w:style>
  <w:style w:type="paragraph" w:customStyle="1" w:styleId="49E315E62CB54E6185FC17ADF4783D31">
    <w:name w:val="49E315E62CB54E6185FC17ADF4783D31"/>
    <w:rsid w:val="00E82169"/>
  </w:style>
  <w:style w:type="paragraph" w:customStyle="1" w:styleId="3DF0E3D579B5477CB3AFA0C9E8BFD941">
    <w:name w:val="3DF0E3D579B5477CB3AFA0C9E8BFD941"/>
    <w:rsid w:val="00E82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
    <DocType/>
    <DocTypeShowName/>
    <Status/>
    <Sender>
      <SenderName/>
      <SenderTitle/>
      <SenderMail> </SenderMail>
      <SenderPhone> </SenderPhone>
    </Sender>
    <TopId/>
    <TopSender>Utbildningsministern</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2019-04-10T00:00:00</HeaderDate>
    <Office/>
    <Dnr>U2019/01319/S</Dnr>
    <ParagrafNr/>
    <DocumentTitle/>
    <VisitingAddress/>
    <Extra1/>
    <Extra2/>
    <Extra3>Jörgen Grubb</Extra3>
    <Number/>
    <Recipient/>
    <SenderText/>
    <DocNumber/>
    <Doclanguage/>
    <Appendix/>
    <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
    <DocType/>
    <DocTypeShowName/>
    <Status/>
    <Sender>
      <SenderName/>
      <SenderTitle/>
      <SenderMail> </SenderMail>
      <SenderPhone> </SenderPhone>
    </Sender>
    <TopId/>
    <TopSender>Utbildningsministern</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2019-04-10T00:00:00</HeaderDate>
    <Office/>
    <Dnr>U2019/01319/S</Dnr>
    <ParagrafNr/>
    <DocumentTitle/>
    <VisitingAddress/>
    <Extra1/>
    <Extra2/>
    <Extra3>Jörgen Grubb</Extra3>
    <Number/>
    <Recipient/>
    <SenderText/>
    <DocNumber/>
    <Doclanguage/>
    <Appendix/>
    <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0ddb159e-15c3-4a08-872d-7d1b3f136ed3</RD_Svarsid>
  </documentManagement>
</p:properties>
</file>

<file path=customXml/itemProps1.xml><?xml version="1.0" encoding="utf-8"?>
<ds:datastoreItem xmlns:ds="http://schemas.openxmlformats.org/officeDocument/2006/customXml" ds:itemID="{87832E82-63CA-4BEB-9A0D-EC3CB50F1C50}"/>
</file>

<file path=customXml/itemProps2.xml><?xml version="1.0" encoding="utf-8"?>
<ds:datastoreItem xmlns:ds="http://schemas.openxmlformats.org/officeDocument/2006/customXml" ds:itemID="{FECB40E9-3E35-472D-A77F-E5E0C7218E18}"/>
</file>

<file path=customXml/itemProps3.xml><?xml version="1.0" encoding="utf-8"?>
<ds:datastoreItem xmlns:ds="http://schemas.openxmlformats.org/officeDocument/2006/customXml" ds:itemID="{7DF4EC04-E7A1-4398-8858-2629656FEB42}"/>
</file>

<file path=customXml/itemProps4.xml><?xml version="1.0" encoding="utf-8"?>
<ds:datastoreItem xmlns:ds="http://schemas.openxmlformats.org/officeDocument/2006/customXml" ds:itemID="{87832E82-63CA-4BEB-9A0D-EC3CB50F1C50}"/>
</file>

<file path=customXml/itemProps5.xml><?xml version="1.0" encoding="utf-8"?>
<ds:datastoreItem xmlns:ds="http://schemas.openxmlformats.org/officeDocument/2006/customXml" ds:itemID="{FECB40E9-3E35-472D-A77F-E5E0C7218E18}"/>
</file>

<file path=customXml/itemProps6.xml><?xml version="1.0" encoding="utf-8"?>
<ds:datastoreItem xmlns:ds="http://schemas.openxmlformats.org/officeDocument/2006/customXml" ds:itemID="{6B46DE61-B8A5-4E37-AF06-5B7B6AABD703}"/>
</file>

<file path=customXml/itemProps7.xml><?xml version="1.0" encoding="utf-8"?>
<ds:datastoreItem xmlns:ds="http://schemas.openxmlformats.org/officeDocument/2006/customXml" ds:itemID="{73F69B8C-545F-4388-9540-9B107456C48A}"/>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2482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Wester</dc:creator>
  <cp:keywords/>
  <dc:description/>
  <cp:lastModifiedBy>Lena Nettelstad</cp:lastModifiedBy>
  <cp:revision>2</cp:revision>
  <cp:lastPrinted>2019-04-03T06:40:00Z</cp:lastPrinted>
  <dcterms:created xsi:type="dcterms:W3CDTF">2019-04-08T07:35:00Z</dcterms:created>
  <dcterms:modified xsi:type="dcterms:W3CDTF">2019-04-08T07:35:00Z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90aa5ee7-5521-410d-b553-5d2f85b2aaae</vt:lpwstr>
  </property>
  <property fmtid="{D5CDD505-2E9C-101B-9397-08002B2CF9AE}" pid="4" name="Organisation">
    <vt:lpwstr/>
  </property>
  <property fmtid="{D5CDD505-2E9C-101B-9397-08002B2CF9AE}" pid="5" name="ActivityCategory">
    <vt:lpwstr/>
  </property>
</Properties>
</file>