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24FDB" w:rsidP="00DA0661">
      <w:pPr>
        <w:pStyle w:val="Title"/>
      </w:pPr>
      <w:r>
        <w:t xml:space="preserve">Svar på fråga 2021/22:33 av </w:t>
      </w:r>
      <w:sdt>
        <w:sdtPr>
          <w:alias w:val="Frågeställare"/>
          <w:tag w:val="delete"/>
          <w:id w:val="-211816850"/>
          <w:placeholder>
            <w:docPart w:val="6E8C294C11D3400B9C7EF92B0359D9B8"/>
          </w:placeholder>
          <w:dataBinding w:xpath="/ns0:DocumentInfo[1]/ns0:BaseInfo[1]/ns0:Extra3[1]" w:storeItemID="{1E48F7E1-4888-4F19-919B-8CF17059564D}" w:prefixMappings="xmlns:ns0='http://lp/documentinfo/RK' "/>
          <w:text/>
        </w:sdtPr>
        <w:sdtContent>
          <w:r>
            <w:t>Jan Ericson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FE28C5FE2BE4D7CB38AFBE9E63434F7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 xml:space="preserve">) </w:t>
      </w:r>
      <w:r w:rsidRPr="00224FDB">
        <w:t>Kärnkraftens</w:t>
      </w:r>
      <w:r>
        <w:t> </w:t>
      </w:r>
      <w:r w:rsidRPr="00224FDB">
        <w:t>roll</w:t>
      </w:r>
      <w:r>
        <w:t> </w:t>
      </w:r>
      <w:r w:rsidRPr="00224FDB">
        <w:t>i</w:t>
      </w:r>
      <w:r>
        <w:t> </w:t>
      </w:r>
      <w:r w:rsidRPr="00224FDB">
        <w:t>taxonomin</w:t>
      </w:r>
    </w:p>
    <w:p w:rsidR="00044BD3" w:rsidP="00044BD3">
      <w:pPr>
        <w:pStyle w:val="BodyText"/>
      </w:pPr>
      <w:r>
        <w:t>Jan Ericson har frågat finansminister</w:t>
      </w:r>
      <w:r w:rsidR="00A34AC8">
        <w:t>n</w:t>
      </w:r>
      <w:r>
        <w:t xml:space="preserve"> om statsrådet och den svenska regeringen har tagit del av ett brev som Frankrikes regering </w:t>
      </w:r>
      <w:r w:rsidR="008A197D">
        <w:t xml:space="preserve">avser att </w:t>
      </w:r>
      <w:r>
        <w:t xml:space="preserve">skicka till EU-kommissionen </w:t>
      </w:r>
      <w:r w:rsidR="008A197D">
        <w:t>och</w:t>
      </w:r>
      <w:r>
        <w:t xml:space="preserve"> om </w:t>
      </w:r>
      <w:r w:rsidR="008A197D">
        <w:t>man</w:t>
      </w:r>
      <w:r>
        <w:t xml:space="preserve"> avser stödja det franska initiativet genom att vara med och underteckna </w:t>
      </w:r>
      <w:r w:rsidR="00CF6364">
        <w:t>brevet</w:t>
      </w:r>
      <w:r>
        <w:t xml:space="preserve">. </w:t>
      </w:r>
    </w:p>
    <w:p w:rsidR="00224FDB" w:rsidP="006A12F1">
      <w:pPr>
        <w:pStyle w:val="BodyText"/>
      </w:pPr>
      <w:r>
        <w:t>Arbetet inom regeringen är så fördelat att det är jag som ska svara på frågan.</w:t>
      </w:r>
    </w:p>
    <w:p w:rsidR="004C1940" w:rsidP="005D4192">
      <w:pPr>
        <w:pStyle w:val="BodyText"/>
      </w:pPr>
      <w:r>
        <w:t>Ja</w:t>
      </w:r>
      <w:r w:rsidR="002D6126">
        <w:t>n</w:t>
      </w:r>
      <w:r>
        <w:t xml:space="preserve"> Ericson </w:t>
      </w:r>
      <w:r w:rsidR="002B1BA8">
        <w:t>skriver</w:t>
      </w:r>
      <w:r>
        <w:t xml:space="preserve"> att brevet avser kärnkraftens roll för en hållbar utveckling och dess betydelse inom taxonomin.</w:t>
      </w:r>
    </w:p>
    <w:p w:rsidR="005D4192" w:rsidP="005D4192">
      <w:pPr>
        <w:pStyle w:val="BodyText"/>
      </w:pPr>
      <w:r>
        <w:t xml:space="preserve">Vi </w:t>
      </w:r>
      <w:r>
        <w:t xml:space="preserve">har </w:t>
      </w:r>
      <w:r w:rsidR="00F36512">
        <w:t xml:space="preserve">ännu </w:t>
      </w:r>
      <w:r>
        <w:t xml:space="preserve">inte </w:t>
      </w:r>
      <w:r>
        <w:t>sett</w:t>
      </w:r>
      <w:r>
        <w:t xml:space="preserve"> det </w:t>
      </w:r>
      <w:r>
        <w:t xml:space="preserve">aktuella </w:t>
      </w:r>
      <w:r>
        <w:t>brevet</w:t>
      </w:r>
      <w:r>
        <w:t xml:space="preserve"> och </w:t>
      </w:r>
      <w:r w:rsidR="00C276A0">
        <w:t xml:space="preserve">har </w:t>
      </w:r>
      <w:r w:rsidR="00F36512">
        <w:t xml:space="preserve">därför </w:t>
      </w:r>
      <w:r>
        <w:t>inte tagit ställning till hur vi bör förhålla oss till det</w:t>
      </w:r>
      <w:r>
        <w:t xml:space="preserve">. </w:t>
      </w:r>
      <w:r w:rsidR="00F36512">
        <w:t>Den svenska ståndpunkten</w:t>
      </w:r>
      <w:r>
        <w:t>, som riksdagen</w:t>
      </w:r>
      <w:r w:rsidR="00845285">
        <w:t xml:space="preserve"> fastställt</w:t>
      </w:r>
      <w:r>
        <w:t xml:space="preserve">, är </w:t>
      </w:r>
      <w:r w:rsidRPr="00605248">
        <w:t>att alla fossilfria energislag inklusive vattenkraft och kärnkraft spelar viktiga roller för att nå uppställda mål på klimatområdet</w:t>
      </w:r>
      <w:r>
        <w:t xml:space="preserve">. </w:t>
      </w:r>
    </w:p>
    <w:p w:rsidR="00224FDB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6E6F3999C55442CBBDBA7508FCD66A1E"/>
          </w:placeholder>
          <w:dataBinding w:xpath="/ns0:DocumentInfo[1]/ns0:BaseInfo[1]/ns0:HeaderDate[1]" w:storeItemID="{1E48F7E1-4888-4F19-919B-8CF17059564D}" w:prefixMappings="xmlns:ns0='http://lp/documentinfo/RK' "/>
          <w:date w:fullDate="2021-09-2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29 september 2021</w:t>
          </w:r>
        </w:sdtContent>
      </w:sdt>
    </w:p>
    <w:p w:rsidR="00224FDB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19B83738069E49A2A4B9504E829D40C7"/>
        </w:placeholder>
        <w:dataBinding w:xpath="/ns0:DocumentInfo[1]/ns0:BaseInfo[1]/ns0:TopSender[1]" w:storeItemID="{1E48F7E1-4888-4F19-919B-8CF17059564D}" w:prefixMappings="xmlns:ns0='http://lp/documentinfo/RK' "/>
        <w:comboBox w:lastValue="Finansmarknadsminister och biträdande finansminister">
          <w:listItem w:value="Finansministern" w:displayText="Magdalena Andersson"/>
          <w:listItem w:value="Finansmarknadsminister och biträdande finansminister" w:displayText="Åsa Lindhagen"/>
          <w:listItem w:value="Civilministern" w:displayText="Lena Micko"/>
        </w:comboBox>
      </w:sdtPr>
      <w:sdtContent>
        <w:p w:rsidR="00224FDB" w:rsidRPr="00DB48AB" w:rsidP="00DB48AB">
          <w:pPr>
            <w:pStyle w:val="BodyText"/>
          </w:pPr>
          <w:r>
            <w:rPr>
              <w:rStyle w:val="DefaultParagraphFont"/>
            </w:rPr>
            <w:t>Åsa Lindhagen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24FD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24FDB" w:rsidRPr="007D73AB" w:rsidP="00340DE0">
          <w:pPr>
            <w:pStyle w:val="Header"/>
          </w:pPr>
        </w:p>
      </w:tc>
      <w:tc>
        <w:tcPr>
          <w:tcW w:w="1134" w:type="dxa"/>
        </w:tcPr>
        <w:p w:rsidR="00224FD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24FD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24FDB" w:rsidRPr="00710A6C" w:rsidP="00EE3C0F">
          <w:pPr>
            <w:pStyle w:val="Header"/>
            <w:rPr>
              <w:b/>
            </w:rPr>
          </w:pPr>
        </w:p>
        <w:p w:rsidR="00224FDB" w:rsidP="00EE3C0F">
          <w:pPr>
            <w:pStyle w:val="Header"/>
          </w:pPr>
        </w:p>
        <w:p w:rsidR="00224FDB" w:rsidP="00EE3C0F">
          <w:pPr>
            <w:pStyle w:val="Header"/>
          </w:pPr>
        </w:p>
        <w:p w:rsidR="00224FD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DDBA792AB7D45CEB8B35EFA680D8151"/>
            </w:placeholder>
            <w:dataBinding w:xpath="/ns0:DocumentInfo[1]/ns0:BaseInfo[1]/ns0:Dnr[1]" w:storeItemID="{1E48F7E1-4888-4F19-919B-8CF17059564D}" w:prefixMappings="xmlns:ns0='http://lp/documentinfo/RK' "/>
            <w:text/>
          </w:sdtPr>
          <w:sdtContent>
            <w:p w:rsidR="00224FDB" w:rsidP="00EE3C0F">
              <w:pPr>
                <w:pStyle w:val="Header"/>
              </w:pPr>
              <w:r>
                <w:t>Fi2021/03119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9A87EBDFC174185B182D72BC2037ECE"/>
            </w:placeholder>
            <w:showingPlcHdr/>
            <w:dataBinding w:xpath="/ns0:DocumentInfo[1]/ns0:BaseInfo[1]/ns0:DocNumber[1]" w:storeItemID="{1E48F7E1-4888-4F19-919B-8CF17059564D}" w:prefixMappings="xmlns:ns0='http://lp/documentinfo/RK' "/>
            <w:text/>
          </w:sdtPr>
          <w:sdtContent>
            <w:p w:rsidR="00224FD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24FDB" w:rsidP="00EE3C0F">
          <w:pPr>
            <w:pStyle w:val="Header"/>
          </w:pPr>
        </w:p>
      </w:tc>
      <w:tc>
        <w:tcPr>
          <w:tcW w:w="1134" w:type="dxa"/>
        </w:tcPr>
        <w:p w:rsidR="00224FDB" w:rsidP="0094502D">
          <w:pPr>
            <w:pStyle w:val="Header"/>
          </w:pPr>
        </w:p>
        <w:p w:rsidR="00224FD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0B44284DD6D4A909C3F518070F6E39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24FDB" w:rsidRPr="00224FDB" w:rsidP="00340DE0">
              <w:pPr>
                <w:pStyle w:val="Header"/>
                <w:rPr>
                  <w:b/>
                </w:rPr>
              </w:pPr>
              <w:r w:rsidRPr="00224FDB">
                <w:rPr>
                  <w:b/>
                </w:rPr>
                <w:t>Finansdepartementet</w:t>
              </w:r>
            </w:p>
            <w:p w:rsidR="00D5638A" w:rsidP="00340DE0">
              <w:pPr>
                <w:pStyle w:val="Header"/>
              </w:pPr>
              <w:r w:rsidRPr="00224FDB">
                <w:t>Finansmarknadsminister och biträdande finansminister</w:t>
              </w:r>
            </w:p>
            <w:p w:rsidR="00224FDB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537F51A894640DF83150360E2C38479"/>
          </w:placeholder>
          <w:dataBinding w:xpath="/ns0:DocumentInfo[1]/ns0:BaseInfo[1]/ns0:Recipient[1]" w:storeItemID="{1E48F7E1-4888-4F19-919B-8CF17059564D}" w:prefixMappings="xmlns:ns0='http://lp/documentinfo/RK' "/>
          <w:text w:multiLine="1"/>
        </w:sdtPr>
        <w:sdtContent>
          <w:tc>
            <w:tcPr>
              <w:tcW w:w="3170" w:type="dxa"/>
            </w:tcPr>
            <w:p w:rsidR="00224FDB" w:rsidP="00547B89">
              <w:pPr>
                <w:pStyle w:val="Header"/>
              </w:pPr>
              <w:bookmarkStart w:id="0" w:name="_Hlk83626173"/>
              <w:bookmarkEnd w:id="0"/>
              <w:r>
                <w:t>Till riksdagen</w:t>
              </w:r>
            </w:p>
          </w:tc>
        </w:sdtContent>
      </w:sdt>
      <w:tc>
        <w:tcPr>
          <w:tcW w:w="1134" w:type="dxa"/>
        </w:tcPr>
        <w:p w:rsidR="00224FD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DBA792AB7D45CEB8B35EFA680D8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C070A3-B9E5-4A02-8888-821AB77E4759}"/>
      </w:docPartPr>
      <w:docPartBody>
        <w:p w:rsidR="001C1EB3" w:rsidP="004D2A1F">
          <w:pPr>
            <w:pStyle w:val="8DDBA792AB7D45CEB8B35EFA680D81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A87EBDFC174185B182D72BC2037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6706C-7226-4FE1-B3CA-02AC52BD3591}"/>
      </w:docPartPr>
      <w:docPartBody>
        <w:p w:rsidR="001C1EB3" w:rsidP="004D2A1F">
          <w:pPr>
            <w:pStyle w:val="A9A87EBDFC174185B182D72BC2037EC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B44284DD6D4A909C3F518070F6E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36C6C2-9CE5-4F8F-8F79-55967D3FFC8A}"/>
      </w:docPartPr>
      <w:docPartBody>
        <w:p w:rsidR="001C1EB3" w:rsidP="004D2A1F">
          <w:pPr>
            <w:pStyle w:val="B0B44284DD6D4A909C3F518070F6E3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37F51A894640DF83150360E2C38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45A6C-32A6-4FAF-986C-E70C710A2495}"/>
      </w:docPartPr>
      <w:docPartBody>
        <w:p w:rsidR="001C1EB3" w:rsidP="004D2A1F">
          <w:pPr>
            <w:pStyle w:val="0537F51A894640DF83150360E2C384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8C294C11D3400B9C7EF92B0359D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02A831-44FD-4E4C-BB92-0AA769D22BE1}"/>
      </w:docPartPr>
      <w:docPartBody>
        <w:p w:rsidR="001C1EB3" w:rsidP="004D2A1F">
          <w:pPr>
            <w:pStyle w:val="6E8C294C11D3400B9C7EF92B0359D9B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FE28C5FE2BE4D7CB38AFBE9E6343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7E886-0721-4951-B9D2-9179AE61BD21}"/>
      </w:docPartPr>
      <w:docPartBody>
        <w:p w:rsidR="001C1EB3" w:rsidP="004D2A1F">
          <w:pPr>
            <w:pStyle w:val="BFE28C5FE2BE4D7CB38AFBE9E63434F7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6E6F3999C55442CBBDBA7508FCD66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C1B412-CF45-4070-BD89-906EB0FA7779}"/>
      </w:docPartPr>
      <w:docPartBody>
        <w:p w:rsidR="001C1EB3" w:rsidP="004D2A1F">
          <w:pPr>
            <w:pStyle w:val="6E6F3999C55442CBBDBA7508FCD66A1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9B83738069E49A2A4B9504E829D4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936F7-6735-479F-8B34-B9FB4F7981CA}"/>
      </w:docPartPr>
      <w:docPartBody>
        <w:p w:rsidR="001C1EB3" w:rsidP="004D2A1F">
          <w:pPr>
            <w:pStyle w:val="19B83738069E49A2A4B9504E829D40C7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BA0CB1508D4C6FA666C30050D7DF76">
    <w:name w:val="5CBA0CB1508D4C6FA666C30050D7DF76"/>
    <w:rsid w:val="004D2A1F"/>
  </w:style>
  <w:style w:type="character" w:styleId="PlaceholderText">
    <w:name w:val="Placeholder Text"/>
    <w:basedOn w:val="DefaultParagraphFont"/>
    <w:uiPriority w:val="99"/>
    <w:semiHidden/>
    <w:rsid w:val="004D2A1F"/>
    <w:rPr>
      <w:noProof w:val="0"/>
      <w:color w:val="808080"/>
    </w:rPr>
  </w:style>
  <w:style w:type="paragraph" w:customStyle="1" w:styleId="EC55BE2D57894DEBB2F96CC8E17D840B">
    <w:name w:val="EC55BE2D57894DEBB2F96CC8E17D840B"/>
    <w:rsid w:val="004D2A1F"/>
  </w:style>
  <w:style w:type="paragraph" w:customStyle="1" w:styleId="E4D7B09D2D3B4199870F90106F8DCFB4">
    <w:name w:val="E4D7B09D2D3B4199870F90106F8DCFB4"/>
    <w:rsid w:val="004D2A1F"/>
  </w:style>
  <w:style w:type="paragraph" w:customStyle="1" w:styleId="363C6F0B6D27431BA6CBEF1670C5DE76">
    <w:name w:val="363C6F0B6D27431BA6CBEF1670C5DE76"/>
    <w:rsid w:val="004D2A1F"/>
  </w:style>
  <w:style w:type="paragraph" w:customStyle="1" w:styleId="8DDBA792AB7D45CEB8B35EFA680D8151">
    <w:name w:val="8DDBA792AB7D45CEB8B35EFA680D8151"/>
    <w:rsid w:val="004D2A1F"/>
  </w:style>
  <w:style w:type="paragraph" w:customStyle="1" w:styleId="A9A87EBDFC174185B182D72BC2037ECE">
    <w:name w:val="A9A87EBDFC174185B182D72BC2037ECE"/>
    <w:rsid w:val="004D2A1F"/>
  </w:style>
  <w:style w:type="paragraph" w:customStyle="1" w:styleId="6665CA3D66C7461AAC2E41215444345B">
    <w:name w:val="6665CA3D66C7461AAC2E41215444345B"/>
    <w:rsid w:val="004D2A1F"/>
  </w:style>
  <w:style w:type="paragraph" w:customStyle="1" w:styleId="D4179E646C7D40D39DF657E0ABE827E9">
    <w:name w:val="D4179E646C7D40D39DF657E0ABE827E9"/>
    <w:rsid w:val="004D2A1F"/>
  </w:style>
  <w:style w:type="paragraph" w:customStyle="1" w:styleId="C9DBCCDA268E4850A7C08363F1DDF39D">
    <w:name w:val="C9DBCCDA268E4850A7C08363F1DDF39D"/>
    <w:rsid w:val="004D2A1F"/>
  </w:style>
  <w:style w:type="paragraph" w:customStyle="1" w:styleId="B0B44284DD6D4A909C3F518070F6E39D">
    <w:name w:val="B0B44284DD6D4A909C3F518070F6E39D"/>
    <w:rsid w:val="004D2A1F"/>
  </w:style>
  <w:style w:type="paragraph" w:customStyle="1" w:styleId="0537F51A894640DF83150360E2C38479">
    <w:name w:val="0537F51A894640DF83150360E2C38479"/>
    <w:rsid w:val="004D2A1F"/>
  </w:style>
  <w:style w:type="paragraph" w:customStyle="1" w:styleId="A9A87EBDFC174185B182D72BC2037ECE1">
    <w:name w:val="A9A87EBDFC174185B182D72BC2037ECE1"/>
    <w:rsid w:val="004D2A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0B44284DD6D4A909C3F518070F6E39D1">
    <w:name w:val="B0B44284DD6D4A909C3F518070F6E39D1"/>
    <w:rsid w:val="004D2A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E8C294C11D3400B9C7EF92B0359D9B8">
    <w:name w:val="6E8C294C11D3400B9C7EF92B0359D9B8"/>
    <w:rsid w:val="004D2A1F"/>
  </w:style>
  <w:style w:type="paragraph" w:customStyle="1" w:styleId="BFE28C5FE2BE4D7CB38AFBE9E63434F7">
    <w:name w:val="BFE28C5FE2BE4D7CB38AFBE9E63434F7"/>
    <w:rsid w:val="004D2A1F"/>
  </w:style>
  <w:style w:type="paragraph" w:customStyle="1" w:styleId="8FE4E2DABF754B36911848144FAABF47">
    <w:name w:val="8FE4E2DABF754B36911848144FAABF47"/>
    <w:rsid w:val="004D2A1F"/>
  </w:style>
  <w:style w:type="paragraph" w:customStyle="1" w:styleId="DFECAC54172D4560934A9E230181BA5B">
    <w:name w:val="DFECAC54172D4560934A9E230181BA5B"/>
    <w:rsid w:val="004D2A1F"/>
  </w:style>
  <w:style w:type="paragraph" w:customStyle="1" w:styleId="E892DACF8FE9443986E63B3136575CA9">
    <w:name w:val="E892DACF8FE9443986E63B3136575CA9"/>
    <w:rsid w:val="004D2A1F"/>
  </w:style>
  <w:style w:type="paragraph" w:customStyle="1" w:styleId="4126335CA1E44752B1234EDFF163E13D">
    <w:name w:val="4126335CA1E44752B1234EDFF163E13D"/>
    <w:rsid w:val="004D2A1F"/>
  </w:style>
  <w:style w:type="paragraph" w:customStyle="1" w:styleId="00CBE70F483F4DB2A77EE3C981B75364">
    <w:name w:val="00CBE70F483F4DB2A77EE3C981B75364"/>
    <w:rsid w:val="004D2A1F"/>
  </w:style>
  <w:style w:type="paragraph" w:customStyle="1" w:styleId="6E6F3999C55442CBBDBA7508FCD66A1E">
    <w:name w:val="6E6F3999C55442CBBDBA7508FCD66A1E"/>
    <w:rsid w:val="004D2A1F"/>
  </w:style>
  <w:style w:type="paragraph" w:customStyle="1" w:styleId="19B83738069E49A2A4B9504E829D40C7">
    <w:name w:val="19B83738069E49A2A4B9504E829D40C7"/>
    <w:rsid w:val="004D2A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d38cf108-b6f1-4e75-bd53-6309c75a5c02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Finansmarknadsminister och biträdande finansminister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2021-09-29T00:00:00</HeaderDate>
    <Office/>
    <Dnr>Fi2021/03119</Dnr>
    <ParagrafNr/>
    <DocumentTitle/>
    <VisitingAddress/>
    <Extra1/>
    <Extra2/>
    <Extra3>Jan Ericson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8850A25-E9CA-413F-A956-3B2E031F827C}"/>
</file>

<file path=customXml/itemProps2.xml><?xml version="1.0" encoding="utf-8"?>
<ds:datastoreItem xmlns:ds="http://schemas.openxmlformats.org/officeDocument/2006/customXml" ds:itemID="{4C6D9E78-FB1B-40B3-9EAF-7C1A0803B8A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3CE2465B-C2A8-4432-8F26-A567836A4D26}"/>
</file>

<file path=customXml/itemProps5.xml><?xml version="1.0" encoding="utf-8"?>
<ds:datastoreItem xmlns:ds="http://schemas.openxmlformats.org/officeDocument/2006/customXml" ds:itemID="{1E48F7E1-4888-4F19-919B-8CF17059564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0033 Svar - Kärnkraftens roll i taxonomin.docx</dc:title>
  <cp:revision>3</cp:revision>
  <cp:lastPrinted>2021-09-27T07:08:00Z</cp:lastPrinted>
  <dcterms:created xsi:type="dcterms:W3CDTF">2021-09-27T07:21:00Z</dcterms:created>
  <dcterms:modified xsi:type="dcterms:W3CDTF">2021-09-28T11:55:00Z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f0b03d10-16ba-415d-8d53-218f24157c2c</vt:lpwstr>
  </property>
</Properties>
</file>