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95414" w14:textId="77777777" w:rsidR="002F20C6" w:rsidRDefault="002F20C6" w:rsidP="007D75EF">
      <w:pPr>
        <w:pStyle w:val="Rubrik"/>
      </w:pPr>
      <w:bookmarkStart w:id="0" w:name="Start"/>
      <w:bookmarkStart w:id="1" w:name="_GoBack"/>
      <w:bookmarkEnd w:id="0"/>
      <w:bookmarkEnd w:id="1"/>
      <w:r>
        <w:t>Svar på fråga 2020/21:10 av Betty Malmberg (M)</w:t>
      </w:r>
      <w:r>
        <w:br/>
        <w:t>Interpol och plastavfall</w:t>
      </w:r>
    </w:p>
    <w:p w14:paraId="187B6A98" w14:textId="3FD8AD9B" w:rsidR="002F20C6" w:rsidRPr="00DB48AB" w:rsidRDefault="002F20C6" w:rsidP="007D75EF">
      <w:pPr>
        <w:pStyle w:val="Brdtext"/>
      </w:pPr>
      <w:r>
        <w:t>Betty Malmberg har frågat mig om vilka åtgärder jag avser att vidta för att vi globalt ska komma till rätta med</w:t>
      </w:r>
      <w:r w:rsidR="005601B2">
        <w:t xml:space="preserve"> den internationella illegala handeln med plastavfall som Interpol nyligen publicerat en rapport om.</w:t>
      </w:r>
      <w:r>
        <w:t xml:space="preserve"> </w:t>
      </w:r>
    </w:p>
    <w:p w14:paraId="51B50F33" w14:textId="3C15DB9A" w:rsidR="005F0A61" w:rsidRDefault="001B3C6F" w:rsidP="00E96532">
      <w:pPr>
        <w:pStyle w:val="Brdtext"/>
      </w:pPr>
      <w:r>
        <w:t>Inledningsvis vill jag understryka att jag delar Malmbergs oro för den illegala handeln med plastavfall, den omdirigering av avfallsströmmar till sårbara länder som Interpol redogör för</w:t>
      </w:r>
      <w:r w:rsidR="00585B0A">
        <w:t>,</w:t>
      </w:r>
      <w:r>
        <w:t xml:space="preserve"> och behovet av åtgärder för att komma till rätt</w:t>
      </w:r>
      <w:r w:rsidR="00275DF4">
        <w:t>a</w:t>
      </w:r>
      <w:r>
        <w:t xml:space="preserve"> med detta stora globala miljöproblem. Detta är anledningen till att regeringen och </w:t>
      </w:r>
      <w:r w:rsidR="00E03FB2">
        <w:t>Naturvårdsverket</w:t>
      </w:r>
      <w:r>
        <w:t xml:space="preserve"> </w:t>
      </w:r>
      <w:r w:rsidR="004F43B6">
        <w:t xml:space="preserve">är mycket aktiva i att tillsammans med EU förbättra </w:t>
      </w:r>
      <w:r w:rsidR="009A509D">
        <w:t xml:space="preserve">bestämmelserna om plastavfall i </w:t>
      </w:r>
      <w:r w:rsidR="004F43B6">
        <w:t>Baselkonventionen</w:t>
      </w:r>
      <w:r w:rsidR="009D0663">
        <w:t xml:space="preserve"> och EU</w:t>
      </w:r>
      <w:r w:rsidR="00E03FB2">
        <w:t>:</w:t>
      </w:r>
      <w:r w:rsidR="009D0663">
        <w:t>s avfallstransportförordning</w:t>
      </w:r>
      <w:r w:rsidR="004824AF">
        <w:t xml:space="preserve"> </w:t>
      </w:r>
      <w:r w:rsidR="00147C19">
        <w:t>(</w:t>
      </w:r>
      <w:r w:rsidR="00250B13">
        <w:t>förordning</w:t>
      </w:r>
      <w:r w:rsidR="00147C19">
        <w:t xml:space="preserve"> </w:t>
      </w:r>
      <w:r w:rsidR="00250B13">
        <w:t xml:space="preserve">(EG) </w:t>
      </w:r>
      <w:r w:rsidR="00147C19">
        <w:t xml:space="preserve">nr </w:t>
      </w:r>
      <w:r w:rsidR="00250B13">
        <w:t>1</w:t>
      </w:r>
      <w:r w:rsidR="00147C19">
        <w:t>013/2006)</w:t>
      </w:r>
      <w:r w:rsidR="00250B13">
        <w:t>.</w:t>
      </w:r>
      <w:r w:rsidR="004E39FE">
        <w:t xml:space="preserve"> Arbete pågår på både </w:t>
      </w:r>
      <w:r w:rsidR="00E144B3">
        <w:t>inter</w:t>
      </w:r>
      <w:r w:rsidR="004E39FE">
        <w:t>nationell och nationell nivå.</w:t>
      </w:r>
      <w:r w:rsidR="005F389E">
        <w:t xml:space="preserve"> </w:t>
      </w:r>
    </w:p>
    <w:p w14:paraId="4FF95AD1" w14:textId="2A72FF86" w:rsidR="00E144B3" w:rsidRDefault="00E144B3" w:rsidP="00E144B3">
      <w:pPr>
        <w:pStyle w:val="Brdtext"/>
      </w:pPr>
      <w:r w:rsidRPr="00B454BE">
        <w:t>Avfallshantering och återvinning sker i</w:t>
      </w:r>
      <w:r w:rsidR="00E03FB2">
        <w:t> </w:t>
      </w:r>
      <w:r w:rsidRPr="00B454BE">
        <w:t>dag på en global marknad och avfall transporteras över hela världen</w:t>
      </w:r>
      <w:r w:rsidR="00E03FB2">
        <w:t>. D</w:t>
      </w:r>
      <w:r w:rsidRPr="00B454BE">
        <w:t xml:space="preserve">et finns </w:t>
      </w:r>
      <w:r w:rsidR="009B4B16">
        <w:t>även en</w:t>
      </w:r>
      <w:r w:rsidRPr="00B454BE">
        <w:t xml:space="preserve"> illegal</w:t>
      </w:r>
      <w:r w:rsidR="00D20091">
        <w:t xml:space="preserve"> </w:t>
      </w:r>
      <w:r w:rsidRPr="00B454BE">
        <w:t>sektor</w:t>
      </w:r>
      <w:r w:rsidR="009B4B16">
        <w:t>, vilket</w:t>
      </w:r>
      <w:r w:rsidR="004824AF">
        <w:t xml:space="preserve"> innebär </w:t>
      </w:r>
      <w:r w:rsidR="00147C19">
        <w:t>att avfallet inte tas om</w:t>
      </w:r>
      <w:r w:rsidR="004824AF">
        <w:t xml:space="preserve"> </w:t>
      </w:r>
      <w:r w:rsidR="00147C19">
        <w:t xml:space="preserve">hand på ett hälso- och miljömässigt </w:t>
      </w:r>
      <w:r w:rsidR="004824AF">
        <w:t xml:space="preserve">godtagbart </w:t>
      </w:r>
      <w:r w:rsidR="00147C19">
        <w:t>sätt</w:t>
      </w:r>
      <w:r w:rsidRPr="00B454BE">
        <w:t xml:space="preserve">. </w:t>
      </w:r>
      <w:r w:rsidR="00147C19">
        <w:t>I</w:t>
      </w:r>
      <w:r>
        <w:t>llegal hantering av plastavfall är ett globalt problem och därför måste lösningen sökas dels genom att förbättra det internationella regelverket och genomförande på EU</w:t>
      </w:r>
      <w:r w:rsidR="004824AF">
        <w:t>-nivå</w:t>
      </w:r>
      <w:r>
        <w:t xml:space="preserve"> och nationell nivå, dels genom effektiv tillsyn och åtgärder nationellt. </w:t>
      </w:r>
    </w:p>
    <w:p w14:paraId="1216260B" w14:textId="4B09EABB" w:rsidR="00E144B3" w:rsidRDefault="004824AF" w:rsidP="00E96532">
      <w:pPr>
        <w:pStyle w:val="Brdtext"/>
      </w:pPr>
      <w:r>
        <w:t xml:space="preserve">Parterna till </w:t>
      </w:r>
      <w:r w:rsidR="00E144B3">
        <w:t xml:space="preserve">Baselkonventionen beslutade 2019 att den globala handeln med plastavfall ska regleras hårdare. Importerande länder, vilka ofta är utvecklingsländer, ska få större möjligheter att stoppa oönskat avfall. Som </w:t>
      </w:r>
      <w:r w:rsidR="00147C19">
        <w:t xml:space="preserve">anges i Interpols rapport </w:t>
      </w:r>
      <w:r w:rsidR="00E144B3">
        <w:t>är en viktig faktor att</w:t>
      </w:r>
      <w:r w:rsidR="00147C19">
        <w:t xml:space="preserve"> de nya bestämmelserna i</w:t>
      </w:r>
      <w:r w:rsidR="00E144B3">
        <w:t xml:space="preserve"> </w:t>
      </w:r>
      <w:r w:rsidR="00E144B3">
        <w:lastRenderedPageBreak/>
        <w:t xml:space="preserve">Baselkonventionen blir korrekt </w:t>
      </w:r>
      <w:r>
        <w:t xml:space="preserve">genomförda </w:t>
      </w:r>
      <w:r w:rsidR="00E144B3">
        <w:t xml:space="preserve">från och med år 2021. Detta arbete pågår inom EU och förväntas vara genomfört i tid. </w:t>
      </w:r>
    </w:p>
    <w:p w14:paraId="358795A4" w14:textId="1A5BF3AC" w:rsidR="00E144B3" w:rsidRPr="00994F85" w:rsidRDefault="005F0A61" w:rsidP="00FC15B8">
      <w:r>
        <w:t>V</w:t>
      </w:r>
      <w:r w:rsidR="004824AF">
        <w:t>ad gäller</w:t>
      </w:r>
      <w:r>
        <w:t xml:space="preserve"> överträdelser av EU-rättsakter fastställer medlems</w:t>
      </w:r>
      <w:r w:rsidR="004824AF">
        <w:t>staterna</w:t>
      </w:r>
      <w:r>
        <w:t xml:space="preserve"> själva sanktioner. </w:t>
      </w:r>
      <w:r w:rsidR="009A509D">
        <w:t xml:space="preserve">I </w:t>
      </w:r>
      <w:r>
        <w:t xml:space="preserve">Sverige </w:t>
      </w:r>
      <w:r w:rsidR="009A509D">
        <w:t xml:space="preserve">är </w:t>
      </w:r>
      <w:r>
        <w:t xml:space="preserve">överträdelser av </w:t>
      </w:r>
      <w:r w:rsidR="00D20091">
        <w:t>EU</w:t>
      </w:r>
      <w:r w:rsidR="00147C19">
        <w:t>:</w:t>
      </w:r>
      <w:r w:rsidR="00D20091">
        <w:t xml:space="preserve">s avfallstransportförordning </w:t>
      </w:r>
      <w:r w:rsidR="009A509D">
        <w:t>kriminaliserade genom</w:t>
      </w:r>
      <w:r>
        <w:t xml:space="preserve"> 29 kap</w:t>
      </w:r>
      <w:r w:rsidR="009A509D">
        <w:t>.</w:t>
      </w:r>
      <w:r>
        <w:t xml:space="preserve"> miljöbalken. </w:t>
      </w:r>
      <w:r w:rsidR="00994F85" w:rsidRPr="00994F85">
        <w:t>Den 1 augusti 2019 trädde ny lagstiftning i kraft som innebär att fler kan dömas för brottet ”otillåten avfallstransport”. Det har också införts en särskild brottsrubricering för grova fall av otillåten avfallstransport som kan ge fängelse upp till sex år och en möjlighet att döma ut straff även när en avfallstransport har anmälts eller godkänts, om anmälan eller godkännandet bygger på oriktiga uppgifter</w:t>
      </w:r>
      <w:r w:rsidR="00994F85">
        <w:t xml:space="preserve"> </w:t>
      </w:r>
      <w:r w:rsidR="009A509D">
        <w:t xml:space="preserve">(se </w:t>
      </w:r>
      <w:r w:rsidR="0065553A">
        <w:t>prop. 2018/19:79)</w:t>
      </w:r>
      <w:r w:rsidR="009A509D">
        <w:t>.</w:t>
      </w:r>
    </w:p>
    <w:p w14:paraId="046C0CA1" w14:textId="270BA0ED" w:rsidR="00ED4951" w:rsidRDefault="00E144B3" w:rsidP="00E96532">
      <w:pPr>
        <w:pStyle w:val="Brdtext"/>
      </w:pPr>
      <w:r>
        <w:t xml:space="preserve">En effektiv tillsyn </w:t>
      </w:r>
      <w:r w:rsidR="00D77871">
        <w:t>över</w:t>
      </w:r>
      <w:r>
        <w:t xml:space="preserve"> gränsöverskridande transporter av avfall är centralt. </w:t>
      </w:r>
      <w:r w:rsidR="00FC15B8" w:rsidRPr="00517908">
        <w:t>Regeringen har gjort särskilda s</w:t>
      </w:r>
      <w:r w:rsidRPr="00517908">
        <w:t xml:space="preserve">atsningar på tillsyn </w:t>
      </w:r>
      <w:r w:rsidR="00D77871">
        <w:t>över</w:t>
      </w:r>
      <w:r w:rsidRPr="00517908">
        <w:t xml:space="preserve"> gränsöverskridande avfallstransporter sedan 2018</w:t>
      </w:r>
      <w:r w:rsidR="00FC15B8" w:rsidRPr="00517908">
        <w:t xml:space="preserve"> genom att bland annat länsstyrelserna får extra medel för detta arbete</w:t>
      </w:r>
      <w:r w:rsidRPr="00517908">
        <w:t>.</w:t>
      </w:r>
      <w:r>
        <w:t xml:space="preserve"> </w:t>
      </w:r>
      <w:r w:rsidRPr="00924139">
        <w:t>Avfallsbrottslighetens kopplingar till annan illegal verksamhet och organiserad brottslighet kräver samverkan</w:t>
      </w:r>
      <w:r>
        <w:t xml:space="preserve"> och effektiva åtgärder inom olika områden. </w:t>
      </w:r>
      <w:r w:rsidR="004824AF">
        <w:t>Miljötillsynen behöver kontinuerligt stärkas för</w:t>
      </w:r>
      <w:r w:rsidR="009A509D">
        <w:t xml:space="preserve"> </w:t>
      </w:r>
      <w:r w:rsidR="0065553A">
        <w:t xml:space="preserve">att fler miljöbrott </w:t>
      </w:r>
      <w:r w:rsidR="004824AF">
        <w:t xml:space="preserve">ska </w:t>
      </w:r>
      <w:r w:rsidR="0065553A">
        <w:t>upptäck</w:t>
      </w:r>
      <w:r w:rsidR="004824AF">
        <w:t>a</w:t>
      </w:r>
      <w:r w:rsidR="0065553A">
        <w:t>s, utred</w:t>
      </w:r>
      <w:r w:rsidR="004824AF">
        <w:t>a</w:t>
      </w:r>
      <w:r w:rsidR="0065553A">
        <w:t xml:space="preserve">s och </w:t>
      </w:r>
      <w:r w:rsidR="004824AF">
        <w:t>straffas</w:t>
      </w:r>
      <w:r w:rsidR="0098763A">
        <w:t>.</w:t>
      </w:r>
      <w:r w:rsidR="0065553A">
        <w:t xml:space="preserve"> </w:t>
      </w:r>
    </w:p>
    <w:p w14:paraId="4E2B2BBB" w14:textId="509EA783" w:rsidR="00545C00" w:rsidRDefault="00545C00" w:rsidP="00E96532">
      <w:pPr>
        <w:pStyle w:val="Brdtext"/>
      </w:pPr>
      <w:r>
        <w:t xml:space="preserve">Regeringen driver även </w:t>
      </w:r>
      <w:r w:rsidR="000133BB">
        <w:t xml:space="preserve">på </w:t>
      </w:r>
      <w:r w:rsidRPr="00517908">
        <w:t xml:space="preserve">för </w:t>
      </w:r>
      <w:r w:rsidR="008D18C1" w:rsidRPr="00517908">
        <w:t>en global överenskommelse för plast och</w:t>
      </w:r>
      <w:r w:rsidR="008D18C1">
        <w:t xml:space="preserve"> för </w:t>
      </w:r>
      <w:r>
        <w:t xml:space="preserve">att </w:t>
      </w:r>
      <w:r w:rsidR="00ED4951">
        <w:t xml:space="preserve">Sverige på ett ambitiöst sätt ska genomföra EU:s engångsplastdirektiv </w:t>
      </w:r>
      <w:r w:rsidR="000A4C84">
        <w:t xml:space="preserve">(direktiv EU 2019/904) </w:t>
      </w:r>
      <w:r w:rsidR="00ED4951">
        <w:t xml:space="preserve">med syfte att minska konsumtionen av plast och därmed Sveriges bidrag till mängden </w:t>
      </w:r>
      <w:r w:rsidR="00ED4951" w:rsidRPr="002B268E">
        <w:t>plastavfall</w:t>
      </w:r>
      <w:r w:rsidR="002823C2" w:rsidRPr="002B268E">
        <w:t xml:space="preserve"> i världen</w:t>
      </w:r>
      <w:r w:rsidR="00ED4951" w:rsidRPr="002B268E">
        <w:t xml:space="preserve">. </w:t>
      </w:r>
      <w:bookmarkStart w:id="2" w:name="_Hlk51052893"/>
      <w:r w:rsidR="004A765C" w:rsidRPr="002B268E">
        <w:t xml:space="preserve">Regeringen avser också att bredda Industriklivet för att </w:t>
      </w:r>
      <w:proofErr w:type="gramStart"/>
      <w:r w:rsidR="00137BE5" w:rsidRPr="002B268E">
        <w:t>bl.a.</w:t>
      </w:r>
      <w:proofErr w:type="gramEnd"/>
      <w:r w:rsidR="00137BE5" w:rsidRPr="002B268E">
        <w:t xml:space="preserve"> </w:t>
      </w:r>
      <w:r w:rsidR="004A765C" w:rsidRPr="002B268E">
        <w:t>kunna ge stöd för en etablering av ett plastreturraffinaderi i Sverige</w:t>
      </w:r>
      <w:r w:rsidR="00221738" w:rsidRPr="002B268E">
        <w:t>, vilket skulle kunna minska incitamentet att transportera visst plastavfall till andra länder</w:t>
      </w:r>
      <w:r w:rsidR="004A765C" w:rsidRPr="002B268E">
        <w:t xml:space="preserve">. </w:t>
      </w:r>
      <w:bookmarkEnd w:id="2"/>
      <w:r w:rsidR="00ED4951" w:rsidRPr="002B268E">
        <w:t>Att</w:t>
      </w:r>
      <w:r w:rsidR="00ED4951">
        <w:t xml:space="preserve"> minimera mängden avfall och förändra konsumtionsmönster är en effektiv åtgärd</w:t>
      </w:r>
      <w:r w:rsidR="004824AF">
        <w:t xml:space="preserve"> på lång sikt</w:t>
      </w:r>
      <w:r w:rsidR="00ED4951">
        <w:t xml:space="preserve">. </w:t>
      </w:r>
      <w:r w:rsidR="000A4C84">
        <w:t xml:space="preserve">Samtidigt </w:t>
      </w:r>
      <w:r w:rsidR="002823C2">
        <w:t xml:space="preserve">fortsätter vi vårt globala arbete med att vidareutveckla Baselkonventionen. </w:t>
      </w:r>
    </w:p>
    <w:p w14:paraId="49EEB570" w14:textId="0254A599" w:rsidR="00545C00" w:rsidRDefault="00545C00" w:rsidP="00E96532">
      <w:pPr>
        <w:pStyle w:val="Brdtext"/>
      </w:pPr>
      <w:r>
        <w:t xml:space="preserve">Stockholm den </w:t>
      </w:r>
      <w:r w:rsidR="002823C2">
        <w:t>16</w:t>
      </w:r>
      <w:r>
        <w:t xml:space="preserve"> september 2020</w:t>
      </w:r>
    </w:p>
    <w:p w14:paraId="64BA83D7" w14:textId="7D0E544E" w:rsidR="00545C00" w:rsidRDefault="00545C00" w:rsidP="00E96532">
      <w:pPr>
        <w:pStyle w:val="Brdtext"/>
      </w:pPr>
      <w:r>
        <w:t xml:space="preserve">Isabella Lövin </w:t>
      </w:r>
    </w:p>
    <w:sectPr w:rsidR="00545C00"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16AAA" w14:textId="77777777" w:rsidR="00323370" w:rsidRDefault="00323370" w:rsidP="00A87A54">
      <w:pPr>
        <w:spacing w:after="0" w:line="240" w:lineRule="auto"/>
      </w:pPr>
      <w:r>
        <w:separator/>
      </w:r>
    </w:p>
  </w:endnote>
  <w:endnote w:type="continuationSeparator" w:id="0">
    <w:p w14:paraId="3F26D29A" w14:textId="77777777" w:rsidR="00323370" w:rsidRDefault="00323370" w:rsidP="00A87A54">
      <w:pPr>
        <w:spacing w:after="0" w:line="240" w:lineRule="auto"/>
      </w:pPr>
      <w:r>
        <w:continuationSeparator/>
      </w:r>
    </w:p>
  </w:endnote>
  <w:endnote w:type="continuationNotice" w:id="1">
    <w:p w14:paraId="394F872A" w14:textId="77777777" w:rsidR="00323370" w:rsidRDefault="00323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0A4C84" w:rsidRPr="00347E11" w14:paraId="2B320629" w14:textId="77777777" w:rsidTr="007D75EF">
      <w:trPr>
        <w:trHeight w:val="227"/>
        <w:jc w:val="right"/>
      </w:trPr>
      <w:tc>
        <w:tcPr>
          <w:tcW w:w="708" w:type="dxa"/>
          <w:vAlign w:val="bottom"/>
        </w:tcPr>
        <w:p w14:paraId="21789D2A" w14:textId="77777777" w:rsidR="000A4C84" w:rsidRPr="00B62610" w:rsidRDefault="000A4C84"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0A4C84" w:rsidRPr="00347E11" w14:paraId="154FBBC8" w14:textId="77777777" w:rsidTr="007D75EF">
      <w:trPr>
        <w:trHeight w:val="850"/>
        <w:jc w:val="right"/>
      </w:trPr>
      <w:tc>
        <w:tcPr>
          <w:tcW w:w="708" w:type="dxa"/>
          <w:vAlign w:val="bottom"/>
        </w:tcPr>
        <w:p w14:paraId="39232BAF" w14:textId="77777777" w:rsidR="000A4C84" w:rsidRPr="00347E11" w:rsidRDefault="000A4C84" w:rsidP="005606BC">
          <w:pPr>
            <w:pStyle w:val="Sidfot"/>
            <w:spacing w:line="276" w:lineRule="auto"/>
            <w:jc w:val="right"/>
          </w:pPr>
        </w:p>
      </w:tc>
    </w:tr>
  </w:tbl>
  <w:p w14:paraId="2EE3AE04" w14:textId="77777777" w:rsidR="000A4C84" w:rsidRPr="005606BC" w:rsidRDefault="000A4C84"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0A4C84" w:rsidRPr="00347E11" w14:paraId="6CC092A0" w14:textId="77777777" w:rsidTr="001F4302">
      <w:trPr>
        <w:trHeight w:val="510"/>
      </w:trPr>
      <w:tc>
        <w:tcPr>
          <w:tcW w:w="8525" w:type="dxa"/>
          <w:gridSpan w:val="2"/>
          <w:vAlign w:val="bottom"/>
        </w:tcPr>
        <w:p w14:paraId="7A2EB41C" w14:textId="77777777" w:rsidR="000A4C84" w:rsidRPr="00347E11" w:rsidRDefault="000A4C84" w:rsidP="00347E11">
          <w:pPr>
            <w:pStyle w:val="Sidfot"/>
            <w:rPr>
              <w:sz w:val="8"/>
            </w:rPr>
          </w:pPr>
        </w:p>
      </w:tc>
    </w:tr>
    <w:tr w:rsidR="000A4C84" w:rsidRPr="00EE3C0F" w14:paraId="25ECCB1A" w14:textId="77777777" w:rsidTr="00C26068">
      <w:trPr>
        <w:trHeight w:val="227"/>
      </w:trPr>
      <w:tc>
        <w:tcPr>
          <w:tcW w:w="4074" w:type="dxa"/>
        </w:tcPr>
        <w:p w14:paraId="32C5F917" w14:textId="77777777" w:rsidR="000A4C84" w:rsidRPr="00F53AEA" w:rsidRDefault="000A4C84" w:rsidP="00C26068">
          <w:pPr>
            <w:pStyle w:val="Sidfot"/>
            <w:spacing w:line="276" w:lineRule="auto"/>
          </w:pPr>
        </w:p>
      </w:tc>
      <w:tc>
        <w:tcPr>
          <w:tcW w:w="4451" w:type="dxa"/>
        </w:tcPr>
        <w:p w14:paraId="6FF1AFA9" w14:textId="77777777" w:rsidR="000A4C84" w:rsidRPr="00F53AEA" w:rsidRDefault="000A4C84" w:rsidP="00F53AEA">
          <w:pPr>
            <w:pStyle w:val="Sidfot"/>
            <w:spacing w:line="276" w:lineRule="auto"/>
          </w:pPr>
        </w:p>
      </w:tc>
    </w:tr>
  </w:tbl>
  <w:p w14:paraId="08385CB8" w14:textId="77777777" w:rsidR="000A4C84" w:rsidRPr="00EE3C0F" w:rsidRDefault="000A4C84">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B8B35" w14:textId="77777777" w:rsidR="00323370" w:rsidRDefault="00323370" w:rsidP="00A87A54">
      <w:pPr>
        <w:spacing w:after="0" w:line="240" w:lineRule="auto"/>
      </w:pPr>
      <w:r>
        <w:separator/>
      </w:r>
    </w:p>
  </w:footnote>
  <w:footnote w:type="continuationSeparator" w:id="0">
    <w:p w14:paraId="28E0FD98" w14:textId="77777777" w:rsidR="00323370" w:rsidRDefault="00323370" w:rsidP="00A87A54">
      <w:pPr>
        <w:spacing w:after="0" w:line="240" w:lineRule="auto"/>
      </w:pPr>
      <w:r>
        <w:continuationSeparator/>
      </w:r>
    </w:p>
  </w:footnote>
  <w:footnote w:type="continuationNotice" w:id="1">
    <w:p w14:paraId="332BC31A" w14:textId="77777777" w:rsidR="00323370" w:rsidRDefault="003233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A4C84" w14:paraId="320BD1CC" w14:textId="77777777" w:rsidTr="00C93EBA">
      <w:trPr>
        <w:trHeight w:val="227"/>
      </w:trPr>
      <w:tc>
        <w:tcPr>
          <w:tcW w:w="5534" w:type="dxa"/>
        </w:tcPr>
        <w:p w14:paraId="25BFB105" w14:textId="77777777" w:rsidR="000A4C84" w:rsidRPr="007D73AB" w:rsidRDefault="000A4C84">
          <w:pPr>
            <w:pStyle w:val="Sidhuvud"/>
          </w:pPr>
        </w:p>
      </w:tc>
      <w:tc>
        <w:tcPr>
          <w:tcW w:w="3170" w:type="dxa"/>
          <w:vAlign w:val="bottom"/>
        </w:tcPr>
        <w:p w14:paraId="45F6C670" w14:textId="77777777" w:rsidR="000A4C84" w:rsidRPr="007D73AB" w:rsidRDefault="000A4C84" w:rsidP="00340DE0">
          <w:pPr>
            <w:pStyle w:val="Sidhuvud"/>
          </w:pPr>
        </w:p>
      </w:tc>
      <w:tc>
        <w:tcPr>
          <w:tcW w:w="1134" w:type="dxa"/>
        </w:tcPr>
        <w:p w14:paraId="27278451" w14:textId="77777777" w:rsidR="000A4C84" w:rsidRDefault="000A4C84" w:rsidP="007D75EF">
          <w:pPr>
            <w:pStyle w:val="Sidhuvud"/>
          </w:pPr>
        </w:p>
      </w:tc>
    </w:tr>
    <w:tr w:rsidR="000A4C84" w14:paraId="636EEC4B" w14:textId="77777777" w:rsidTr="00C93EBA">
      <w:trPr>
        <w:trHeight w:val="1928"/>
      </w:trPr>
      <w:tc>
        <w:tcPr>
          <w:tcW w:w="5534" w:type="dxa"/>
        </w:tcPr>
        <w:p w14:paraId="0A7C45B2" w14:textId="77777777" w:rsidR="000A4C84" w:rsidRPr="00340DE0" w:rsidRDefault="000A4C84" w:rsidP="00340DE0">
          <w:pPr>
            <w:pStyle w:val="Sidhuvud"/>
          </w:pPr>
          <w:r>
            <w:rPr>
              <w:noProof/>
            </w:rPr>
            <w:drawing>
              <wp:inline distT="0" distB="0" distL="0" distR="0" wp14:anchorId="29C530B8" wp14:editId="0CEACA6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C8A752F" w14:textId="77777777" w:rsidR="000A4C84" w:rsidRPr="00710A6C" w:rsidRDefault="000A4C84" w:rsidP="00EE3C0F">
          <w:pPr>
            <w:pStyle w:val="Sidhuvud"/>
            <w:rPr>
              <w:b/>
            </w:rPr>
          </w:pPr>
        </w:p>
        <w:p w14:paraId="46BE7CC4" w14:textId="77777777" w:rsidR="000A4C84" w:rsidRDefault="000A4C84" w:rsidP="00EE3C0F">
          <w:pPr>
            <w:pStyle w:val="Sidhuvud"/>
          </w:pPr>
        </w:p>
        <w:p w14:paraId="14C54C3D" w14:textId="77777777" w:rsidR="000A4C84" w:rsidRDefault="000A4C84" w:rsidP="00EE3C0F">
          <w:pPr>
            <w:pStyle w:val="Sidhuvud"/>
          </w:pPr>
        </w:p>
        <w:p w14:paraId="700A7C40" w14:textId="77777777" w:rsidR="000A4C84" w:rsidRDefault="000A4C84" w:rsidP="00EE3C0F">
          <w:pPr>
            <w:pStyle w:val="Sidhuvud"/>
          </w:pPr>
        </w:p>
        <w:sdt>
          <w:sdtPr>
            <w:alias w:val="Dnr"/>
            <w:tag w:val="ccRKShow_Dnr"/>
            <w:id w:val="-829283628"/>
            <w:placeholder>
              <w:docPart w:val="4DE0C22B40514FF5A652F2CC3D99F106"/>
            </w:placeholder>
            <w:dataBinding w:prefixMappings="xmlns:ns0='http://lp/documentinfo/RK' " w:xpath="/ns0:DocumentInfo[1]/ns0:BaseInfo[1]/ns0:Dnr[1]" w:storeItemID="{316CA0C7-5BC8-49FD-A26C-ADE0F07B734F}"/>
            <w:text/>
          </w:sdtPr>
          <w:sdtEndPr/>
          <w:sdtContent>
            <w:p w14:paraId="5D4D9703" w14:textId="77219EC5" w:rsidR="000A4C84" w:rsidRDefault="000A4C84" w:rsidP="00EE3C0F">
              <w:pPr>
                <w:pStyle w:val="Sidhuvud"/>
              </w:pPr>
              <w:r>
                <w:t>M2020/</w:t>
              </w:r>
              <w:r w:rsidR="00D77871">
                <w:t>01370/R</w:t>
              </w:r>
            </w:p>
          </w:sdtContent>
        </w:sdt>
        <w:sdt>
          <w:sdtPr>
            <w:alias w:val="DocNumber"/>
            <w:tag w:val="DocNumber"/>
            <w:id w:val="1726028884"/>
            <w:placeholder>
              <w:docPart w:val="AB43B3C0CD0E49158215E8D747236758"/>
            </w:placeholder>
            <w:showingPlcHdr/>
            <w:dataBinding w:prefixMappings="xmlns:ns0='http://lp/documentinfo/RK' " w:xpath="/ns0:DocumentInfo[1]/ns0:BaseInfo[1]/ns0:DocNumber[1]" w:storeItemID="{316CA0C7-5BC8-49FD-A26C-ADE0F07B734F}"/>
            <w:text/>
          </w:sdtPr>
          <w:sdtEndPr/>
          <w:sdtContent>
            <w:p w14:paraId="04A7405C" w14:textId="77777777" w:rsidR="000A4C84" w:rsidRDefault="000A4C84" w:rsidP="00EE3C0F">
              <w:pPr>
                <w:pStyle w:val="Sidhuvud"/>
              </w:pPr>
              <w:r>
                <w:rPr>
                  <w:rStyle w:val="Platshllartext"/>
                </w:rPr>
                <w:t xml:space="preserve"> </w:t>
              </w:r>
            </w:p>
          </w:sdtContent>
        </w:sdt>
        <w:p w14:paraId="1F5CBCFA" w14:textId="77777777" w:rsidR="000A4C84" w:rsidRDefault="000A4C84" w:rsidP="00EE3C0F">
          <w:pPr>
            <w:pStyle w:val="Sidhuvud"/>
          </w:pPr>
        </w:p>
      </w:tc>
      <w:tc>
        <w:tcPr>
          <w:tcW w:w="1134" w:type="dxa"/>
        </w:tcPr>
        <w:p w14:paraId="43CA7519" w14:textId="77777777" w:rsidR="000A4C84" w:rsidRDefault="000A4C84" w:rsidP="0094502D">
          <w:pPr>
            <w:pStyle w:val="Sidhuvud"/>
          </w:pPr>
        </w:p>
        <w:p w14:paraId="48FB155A" w14:textId="77777777" w:rsidR="000A4C84" w:rsidRPr="0094502D" w:rsidRDefault="000A4C84" w:rsidP="00EC71A6">
          <w:pPr>
            <w:pStyle w:val="Sidhuvud"/>
          </w:pPr>
        </w:p>
      </w:tc>
    </w:tr>
    <w:tr w:rsidR="000A4C84" w14:paraId="051286F3" w14:textId="77777777" w:rsidTr="00C93EBA">
      <w:trPr>
        <w:trHeight w:val="2268"/>
      </w:trPr>
      <w:sdt>
        <w:sdtPr>
          <w:alias w:val="SenderText"/>
          <w:tag w:val="ccRKShow_SenderText"/>
          <w:id w:val="1374046025"/>
          <w:placeholder>
            <w:docPart w:val="218C63F51553411E99C2DF7704AEA6BA"/>
          </w:placeholder>
        </w:sdtPr>
        <w:sdtEndPr/>
        <w:sdtContent>
          <w:tc>
            <w:tcPr>
              <w:tcW w:w="5534" w:type="dxa"/>
              <w:tcMar>
                <w:right w:w="1134" w:type="dxa"/>
              </w:tcMar>
            </w:tcPr>
            <w:p w14:paraId="316BE7D7" w14:textId="77777777" w:rsidR="000A4C84" w:rsidRPr="002F20C6" w:rsidRDefault="000A4C84" w:rsidP="00340DE0">
              <w:pPr>
                <w:pStyle w:val="Sidhuvud"/>
                <w:rPr>
                  <w:b/>
                  <w:bCs/>
                </w:rPr>
              </w:pPr>
              <w:r w:rsidRPr="002F20C6">
                <w:rPr>
                  <w:b/>
                  <w:bCs/>
                </w:rPr>
                <w:t>Miljödepartementet</w:t>
              </w:r>
            </w:p>
            <w:p w14:paraId="13AA00D8" w14:textId="77777777" w:rsidR="000A4C84" w:rsidRPr="00340DE0" w:rsidRDefault="000A4C84" w:rsidP="00340DE0">
              <w:pPr>
                <w:pStyle w:val="Sidhuvud"/>
              </w:pPr>
              <w:r>
                <w:t>Miljö- och klimatministern samt vice statsministern</w:t>
              </w:r>
            </w:p>
          </w:tc>
        </w:sdtContent>
      </w:sdt>
      <w:sdt>
        <w:sdtPr>
          <w:alias w:val="Recipient"/>
          <w:tag w:val="ccRKShow_Recipient"/>
          <w:id w:val="-28344517"/>
          <w:placeholder>
            <w:docPart w:val="350FAE7881BB4599AF3D281DB285F15E"/>
          </w:placeholder>
          <w:dataBinding w:prefixMappings="xmlns:ns0='http://lp/documentinfo/RK' " w:xpath="/ns0:DocumentInfo[1]/ns0:BaseInfo[1]/ns0:Recipient[1]" w:storeItemID="{316CA0C7-5BC8-49FD-A26C-ADE0F07B734F}"/>
          <w:text w:multiLine="1"/>
        </w:sdtPr>
        <w:sdtEndPr/>
        <w:sdtContent>
          <w:tc>
            <w:tcPr>
              <w:tcW w:w="3170" w:type="dxa"/>
            </w:tcPr>
            <w:p w14:paraId="7BEF1ADC" w14:textId="77777777" w:rsidR="000A4C84" w:rsidRDefault="000A4C84" w:rsidP="00547B89">
              <w:pPr>
                <w:pStyle w:val="Sidhuvud"/>
              </w:pPr>
              <w:r>
                <w:t>Till riksdagen</w:t>
              </w:r>
            </w:p>
          </w:tc>
        </w:sdtContent>
      </w:sdt>
      <w:tc>
        <w:tcPr>
          <w:tcW w:w="1134" w:type="dxa"/>
        </w:tcPr>
        <w:p w14:paraId="1EE65333" w14:textId="77777777" w:rsidR="000A4C84" w:rsidRDefault="000A4C84" w:rsidP="003E6020">
          <w:pPr>
            <w:pStyle w:val="Sidhuvud"/>
          </w:pPr>
        </w:p>
      </w:tc>
    </w:tr>
  </w:tbl>
  <w:p w14:paraId="32CFCD54" w14:textId="77777777" w:rsidR="000A4C84" w:rsidRDefault="000A4C8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C6"/>
    <w:rsid w:val="00000290"/>
    <w:rsid w:val="00001068"/>
    <w:rsid w:val="0000412C"/>
    <w:rsid w:val="00004D5C"/>
    <w:rsid w:val="00005F68"/>
    <w:rsid w:val="00006CA7"/>
    <w:rsid w:val="000122E3"/>
    <w:rsid w:val="000128EB"/>
    <w:rsid w:val="00012B00"/>
    <w:rsid w:val="000133BB"/>
    <w:rsid w:val="00014EF6"/>
    <w:rsid w:val="00016730"/>
    <w:rsid w:val="00017197"/>
    <w:rsid w:val="0001725B"/>
    <w:rsid w:val="000203B0"/>
    <w:rsid w:val="000205ED"/>
    <w:rsid w:val="000241FA"/>
    <w:rsid w:val="00025992"/>
    <w:rsid w:val="00026711"/>
    <w:rsid w:val="0002708E"/>
    <w:rsid w:val="0002763D"/>
    <w:rsid w:val="000359FC"/>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4C84"/>
    <w:rsid w:val="000A5E43"/>
    <w:rsid w:val="000B0586"/>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7BE5"/>
    <w:rsid w:val="001428E2"/>
    <w:rsid w:val="00147C19"/>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45D2"/>
    <w:rsid w:val="00196C02"/>
    <w:rsid w:val="00197A8A"/>
    <w:rsid w:val="001A1B33"/>
    <w:rsid w:val="001A2A61"/>
    <w:rsid w:val="001B3C6F"/>
    <w:rsid w:val="001B4824"/>
    <w:rsid w:val="001C1C7D"/>
    <w:rsid w:val="001C4566"/>
    <w:rsid w:val="001C4980"/>
    <w:rsid w:val="001C5DC9"/>
    <w:rsid w:val="001C69ED"/>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5ED3"/>
    <w:rsid w:val="001F6BBE"/>
    <w:rsid w:val="00201498"/>
    <w:rsid w:val="00204079"/>
    <w:rsid w:val="002102FD"/>
    <w:rsid w:val="002116FE"/>
    <w:rsid w:val="00211B4E"/>
    <w:rsid w:val="00213204"/>
    <w:rsid w:val="00213258"/>
    <w:rsid w:val="002161F5"/>
    <w:rsid w:val="0021657C"/>
    <w:rsid w:val="00221738"/>
    <w:rsid w:val="0022187E"/>
    <w:rsid w:val="00222258"/>
    <w:rsid w:val="00223AD6"/>
    <w:rsid w:val="0022666A"/>
    <w:rsid w:val="0022668C"/>
    <w:rsid w:val="00227E43"/>
    <w:rsid w:val="002315F5"/>
    <w:rsid w:val="00232EC3"/>
    <w:rsid w:val="00233D52"/>
    <w:rsid w:val="00237147"/>
    <w:rsid w:val="00242AD1"/>
    <w:rsid w:val="0024412C"/>
    <w:rsid w:val="0024537C"/>
    <w:rsid w:val="00250B13"/>
    <w:rsid w:val="00260D2D"/>
    <w:rsid w:val="00261975"/>
    <w:rsid w:val="00264503"/>
    <w:rsid w:val="00271D00"/>
    <w:rsid w:val="00274AA3"/>
    <w:rsid w:val="00275872"/>
    <w:rsid w:val="00275DF4"/>
    <w:rsid w:val="00281106"/>
    <w:rsid w:val="00282263"/>
    <w:rsid w:val="002823C2"/>
    <w:rsid w:val="00282417"/>
    <w:rsid w:val="00282698"/>
    <w:rsid w:val="00282D27"/>
    <w:rsid w:val="00287F0D"/>
    <w:rsid w:val="00292420"/>
    <w:rsid w:val="0029294B"/>
    <w:rsid w:val="00296B7A"/>
    <w:rsid w:val="002974DC"/>
    <w:rsid w:val="002A0CB3"/>
    <w:rsid w:val="002A39EF"/>
    <w:rsid w:val="002A6820"/>
    <w:rsid w:val="002B00E5"/>
    <w:rsid w:val="002B268E"/>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20C6"/>
    <w:rsid w:val="002F3675"/>
    <w:rsid w:val="002F59E0"/>
    <w:rsid w:val="002F6113"/>
    <w:rsid w:val="002F66A6"/>
    <w:rsid w:val="00300342"/>
    <w:rsid w:val="003050DB"/>
    <w:rsid w:val="00310561"/>
    <w:rsid w:val="00311D8C"/>
    <w:rsid w:val="0031273D"/>
    <w:rsid w:val="003128E2"/>
    <w:rsid w:val="003153D9"/>
    <w:rsid w:val="00321621"/>
    <w:rsid w:val="00323370"/>
    <w:rsid w:val="00323EF7"/>
    <w:rsid w:val="003240E1"/>
    <w:rsid w:val="00326C03"/>
    <w:rsid w:val="00327474"/>
    <w:rsid w:val="003277B5"/>
    <w:rsid w:val="0033091B"/>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533D"/>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24AF"/>
    <w:rsid w:val="0048317E"/>
    <w:rsid w:val="004847EA"/>
    <w:rsid w:val="00485601"/>
    <w:rsid w:val="004865B8"/>
    <w:rsid w:val="00486C0D"/>
    <w:rsid w:val="004911D9"/>
    <w:rsid w:val="00491796"/>
    <w:rsid w:val="00493416"/>
    <w:rsid w:val="0049768A"/>
    <w:rsid w:val="004A33C6"/>
    <w:rsid w:val="004A66B1"/>
    <w:rsid w:val="004A765C"/>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39FE"/>
    <w:rsid w:val="004E4419"/>
    <w:rsid w:val="004E6D22"/>
    <w:rsid w:val="004F0448"/>
    <w:rsid w:val="004F1EA0"/>
    <w:rsid w:val="004F4021"/>
    <w:rsid w:val="004F43B6"/>
    <w:rsid w:val="004F5640"/>
    <w:rsid w:val="004F6525"/>
    <w:rsid w:val="004F6FE2"/>
    <w:rsid w:val="004F79F2"/>
    <w:rsid w:val="005011D9"/>
    <w:rsid w:val="0050238B"/>
    <w:rsid w:val="00505905"/>
    <w:rsid w:val="00511A1B"/>
    <w:rsid w:val="00511A68"/>
    <w:rsid w:val="005121C0"/>
    <w:rsid w:val="00513E7D"/>
    <w:rsid w:val="00514A67"/>
    <w:rsid w:val="00517908"/>
    <w:rsid w:val="00520A46"/>
    <w:rsid w:val="00521192"/>
    <w:rsid w:val="0052127C"/>
    <w:rsid w:val="00526AEB"/>
    <w:rsid w:val="005302E0"/>
    <w:rsid w:val="00540349"/>
    <w:rsid w:val="00544738"/>
    <w:rsid w:val="005456E4"/>
    <w:rsid w:val="00545C00"/>
    <w:rsid w:val="00547B89"/>
    <w:rsid w:val="00551027"/>
    <w:rsid w:val="005568AF"/>
    <w:rsid w:val="00556AF5"/>
    <w:rsid w:val="005601B2"/>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5B0A"/>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0A61"/>
    <w:rsid w:val="005F389E"/>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3A"/>
    <w:rsid w:val="0065559D"/>
    <w:rsid w:val="00655A40"/>
    <w:rsid w:val="00660D84"/>
    <w:rsid w:val="0066133A"/>
    <w:rsid w:val="00663110"/>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0651"/>
    <w:rsid w:val="006B1428"/>
    <w:rsid w:val="006B4A30"/>
    <w:rsid w:val="006B7569"/>
    <w:rsid w:val="006C1EA7"/>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6147"/>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5EF"/>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18C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4139"/>
    <w:rsid w:val="009279B2"/>
    <w:rsid w:val="00935814"/>
    <w:rsid w:val="00940496"/>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8763A"/>
    <w:rsid w:val="0099068E"/>
    <w:rsid w:val="009920AA"/>
    <w:rsid w:val="00992943"/>
    <w:rsid w:val="009931B3"/>
    <w:rsid w:val="00994F85"/>
    <w:rsid w:val="00996279"/>
    <w:rsid w:val="009965F7"/>
    <w:rsid w:val="009A0866"/>
    <w:rsid w:val="009A4D0A"/>
    <w:rsid w:val="009A509D"/>
    <w:rsid w:val="009A759C"/>
    <w:rsid w:val="009B2F70"/>
    <w:rsid w:val="009B4594"/>
    <w:rsid w:val="009B4B16"/>
    <w:rsid w:val="009B4DEC"/>
    <w:rsid w:val="009B65C2"/>
    <w:rsid w:val="009C2459"/>
    <w:rsid w:val="009C255A"/>
    <w:rsid w:val="009C2B46"/>
    <w:rsid w:val="009C4448"/>
    <w:rsid w:val="009C610D"/>
    <w:rsid w:val="009D0663"/>
    <w:rsid w:val="009D10E5"/>
    <w:rsid w:val="009D43F3"/>
    <w:rsid w:val="009D4E9F"/>
    <w:rsid w:val="009D5D40"/>
    <w:rsid w:val="009D6B1B"/>
    <w:rsid w:val="009E107B"/>
    <w:rsid w:val="009E18D6"/>
    <w:rsid w:val="009E4DCA"/>
    <w:rsid w:val="009E53C8"/>
    <w:rsid w:val="009E773E"/>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6C16"/>
    <w:rsid w:val="00AE77EB"/>
    <w:rsid w:val="00AE7BD8"/>
    <w:rsid w:val="00AE7D02"/>
    <w:rsid w:val="00AF0BB7"/>
    <w:rsid w:val="00AF0BDE"/>
    <w:rsid w:val="00AF0EDE"/>
    <w:rsid w:val="00AF4853"/>
    <w:rsid w:val="00AF53B9"/>
    <w:rsid w:val="00B00702"/>
    <w:rsid w:val="00B0110B"/>
    <w:rsid w:val="00B01BA2"/>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54BE"/>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87BA7"/>
    <w:rsid w:val="00C9061B"/>
    <w:rsid w:val="00C93EBA"/>
    <w:rsid w:val="00CA0BD8"/>
    <w:rsid w:val="00CA1FC5"/>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091"/>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7787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3FB2"/>
    <w:rsid w:val="00E124DC"/>
    <w:rsid w:val="00E144B3"/>
    <w:rsid w:val="00E15A41"/>
    <w:rsid w:val="00E22D68"/>
    <w:rsid w:val="00E247D9"/>
    <w:rsid w:val="00E258D8"/>
    <w:rsid w:val="00E26DDF"/>
    <w:rsid w:val="00E270E5"/>
    <w:rsid w:val="00E30167"/>
    <w:rsid w:val="00E3173F"/>
    <w:rsid w:val="00E32C2B"/>
    <w:rsid w:val="00E33493"/>
    <w:rsid w:val="00E37922"/>
    <w:rsid w:val="00E406DF"/>
    <w:rsid w:val="00E415D3"/>
    <w:rsid w:val="00E41F3D"/>
    <w:rsid w:val="00E469E4"/>
    <w:rsid w:val="00E475C3"/>
    <w:rsid w:val="00E509B0"/>
    <w:rsid w:val="00E50B11"/>
    <w:rsid w:val="00E54246"/>
    <w:rsid w:val="00E55D8E"/>
    <w:rsid w:val="00E6641E"/>
    <w:rsid w:val="00E66F18"/>
    <w:rsid w:val="00E674D0"/>
    <w:rsid w:val="00E70856"/>
    <w:rsid w:val="00E727DE"/>
    <w:rsid w:val="00E74A30"/>
    <w:rsid w:val="00E77778"/>
    <w:rsid w:val="00E77B7E"/>
    <w:rsid w:val="00E77BA8"/>
    <w:rsid w:val="00E82DF1"/>
    <w:rsid w:val="00E84ED7"/>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C6"/>
    <w:rsid w:val="00EC73EB"/>
    <w:rsid w:val="00ED4951"/>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29F2"/>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784"/>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15B8"/>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150B00"/>
  <w15:docId w15:val="{E35682CF-A041-498E-A15D-C9D62A40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E03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6385">
      <w:bodyDiv w:val="1"/>
      <w:marLeft w:val="0"/>
      <w:marRight w:val="0"/>
      <w:marTop w:val="0"/>
      <w:marBottom w:val="0"/>
      <w:divBdr>
        <w:top w:val="none" w:sz="0" w:space="0" w:color="auto"/>
        <w:left w:val="none" w:sz="0" w:space="0" w:color="auto"/>
        <w:bottom w:val="none" w:sz="0" w:space="0" w:color="auto"/>
        <w:right w:val="none" w:sz="0" w:space="0" w:color="auto"/>
      </w:divBdr>
    </w:div>
    <w:div w:id="62844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E0C22B40514FF5A652F2CC3D99F106"/>
        <w:category>
          <w:name w:val="Allmänt"/>
          <w:gallery w:val="placeholder"/>
        </w:category>
        <w:types>
          <w:type w:val="bbPlcHdr"/>
        </w:types>
        <w:behaviors>
          <w:behavior w:val="content"/>
        </w:behaviors>
        <w:guid w:val="{60036032-6A80-4171-953A-357C6E6D0529}"/>
      </w:docPartPr>
      <w:docPartBody>
        <w:p w:rsidR="00DB763C" w:rsidRDefault="002209B5" w:rsidP="002209B5">
          <w:pPr>
            <w:pStyle w:val="4DE0C22B40514FF5A652F2CC3D99F106"/>
          </w:pPr>
          <w:r>
            <w:rPr>
              <w:rStyle w:val="Platshllartext"/>
            </w:rPr>
            <w:t xml:space="preserve"> </w:t>
          </w:r>
        </w:p>
      </w:docPartBody>
    </w:docPart>
    <w:docPart>
      <w:docPartPr>
        <w:name w:val="AB43B3C0CD0E49158215E8D747236758"/>
        <w:category>
          <w:name w:val="Allmänt"/>
          <w:gallery w:val="placeholder"/>
        </w:category>
        <w:types>
          <w:type w:val="bbPlcHdr"/>
        </w:types>
        <w:behaviors>
          <w:behavior w:val="content"/>
        </w:behaviors>
        <w:guid w:val="{F7DFED2E-92D3-4105-A0E7-ECDBD62C3DFE}"/>
      </w:docPartPr>
      <w:docPartBody>
        <w:p w:rsidR="00DB763C" w:rsidRDefault="002209B5" w:rsidP="002209B5">
          <w:pPr>
            <w:pStyle w:val="AB43B3C0CD0E49158215E8D7472367581"/>
          </w:pPr>
          <w:r>
            <w:rPr>
              <w:rStyle w:val="Platshllartext"/>
            </w:rPr>
            <w:t xml:space="preserve"> </w:t>
          </w:r>
        </w:p>
      </w:docPartBody>
    </w:docPart>
    <w:docPart>
      <w:docPartPr>
        <w:name w:val="218C63F51553411E99C2DF7704AEA6BA"/>
        <w:category>
          <w:name w:val="Allmänt"/>
          <w:gallery w:val="placeholder"/>
        </w:category>
        <w:types>
          <w:type w:val="bbPlcHdr"/>
        </w:types>
        <w:behaviors>
          <w:behavior w:val="content"/>
        </w:behaviors>
        <w:guid w:val="{EEA9E688-40E8-4974-860A-6588F6FEB035}"/>
      </w:docPartPr>
      <w:docPartBody>
        <w:p w:rsidR="00DB763C" w:rsidRDefault="002209B5" w:rsidP="002209B5">
          <w:pPr>
            <w:pStyle w:val="218C63F51553411E99C2DF7704AEA6BA1"/>
          </w:pPr>
          <w:r>
            <w:rPr>
              <w:rStyle w:val="Platshllartext"/>
            </w:rPr>
            <w:t xml:space="preserve"> </w:t>
          </w:r>
        </w:p>
      </w:docPartBody>
    </w:docPart>
    <w:docPart>
      <w:docPartPr>
        <w:name w:val="350FAE7881BB4599AF3D281DB285F15E"/>
        <w:category>
          <w:name w:val="Allmänt"/>
          <w:gallery w:val="placeholder"/>
        </w:category>
        <w:types>
          <w:type w:val="bbPlcHdr"/>
        </w:types>
        <w:behaviors>
          <w:behavior w:val="content"/>
        </w:behaviors>
        <w:guid w:val="{F38666D2-83EC-4142-80A7-39AF68E6E8F0}"/>
      </w:docPartPr>
      <w:docPartBody>
        <w:p w:rsidR="00DB763C" w:rsidRDefault="002209B5" w:rsidP="002209B5">
          <w:pPr>
            <w:pStyle w:val="350FAE7881BB4599AF3D281DB285F15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B5"/>
    <w:rsid w:val="000038EE"/>
    <w:rsid w:val="00185DA3"/>
    <w:rsid w:val="002209B5"/>
    <w:rsid w:val="00255153"/>
    <w:rsid w:val="00C16B26"/>
    <w:rsid w:val="00DB76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98DF64192B84B58ADCBBD01DE964C7A">
    <w:name w:val="698DF64192B84B58ADCBBD01DE964C7A"/>
    <w:rsid w:val="002209B5"/>
  </w:style>
  <w:style w:type="character" w:styleId="Platshllartext">
    <w:name w:val="Placeholder Text"/>
    <w:basedOn w:val="Standardstycketeckensnitt"/>
    <w:uiPriority w:val="99"/>
    <w:semiHidden/>
    <w:rsid w:val="002209B5"/>
    <w:rPr>
      <w:noProof w:val="0"/>
      <w:color w:val="808080"/>
    </w:rPr>
  </w:style>
  <w:style w:type="paragraph" w:customStyle="1" w:styleId="CEB8D154A6734C95A891E865BF83B79C">
    <w:name w:val="CEB8D154A6734C95A891E865BF83B79C"/>
    <w:rsid w:val="002209B5"/>
  </w:style>
  <w:style w:type="paragraph" w:customStyle="1" w:styleId="2EA5A888019B467FBA8FEBBD23841583">
    <w:name w:val="2EA5A888019B467FBA8FEBBD23841583"/>
    <w:rsid w:val="002209B5"/>
  </w:style>
  <w:style w:type="paragraph" w:customStyle="1" w:styleId="974B4E6C741E4B8D8DA8B2B427F6767B">
    <w:name w:val="974B4E6C741E4B8D8DA8B2B427F6767B"/>
    <w:rsid w:val="002209B5"/>
  </w:style>
  <w:style w:type="paragraph" w:customStyle="1" w:styleId="4DE0C22B40514FF5A652F2CC3D99F106">
    <w:name w:val="4DE0C22B40514FF5A652F2CC3D99F106"/>
    <w:rsid w:val="002209B5"/>
  </w:style>
  <w:style w:type="paragraph" w:customStyle="1" w:styleId="AB43B3C0CD0E49158215E8D747236758">
    <w:name w:val="AB43B3C0CD0E49158215E8D747236758"/>
    <w:rsid w:val="002209B5"/>
  </w:style>
  <w:style w:type="paragraph" w:customStyle="1" w:styleId="2D3BFB2FB7CF468E9A5574020A5CDE3D">
    <w:name w:val="2D3BFB2FB7CF468E9A5574020A5CDE3D"/>
    <w:rsid w:val="002209B5"/>
  </w:style>
  <w:style w:type="paragraph" w:customStyle="1" w:styleId="0AC6C0DD5E9C4EC4AFF937A55D87F75D">
    <w:name w:val="0AC6C0DD5E9C4EC4AFF937A55D87F75D"/>
    <w:rsid w:val="002209B5"/>
  </w:style>
  <w:style w:type="paragraph" w:customStyle="1" w:styleId="0516866F579A40CF8B525F709FC2E8F9">
    <w:name w:val="0516866F579A40CF8B525F709FC2E8F9"/>
    <w:rsid w:val="002209B5"/>
  </w:style>
  <w:style w:type="paragraph" w:customStyle="1" w:styleId="218C63F51553411E99C2DF7704AEA6BA">
    <w:name w:val="218C63F51553411E99C2DF7704AEA6BA"/>
    <w:rsid w:val="002209B5"/>
  </w:style>
  <w:style w:type="paragraph" w:customStyle="1" w:styleId="350FAE7881BB4599AF3D281DB285F15E">
    <w:name w:val="350FAE7881BB4599AF3D281DB285F15E"/>
    <w:rsid w:val="002209B5"/>
  </w:style>
  <w:style w:type="paragraph" w:customStyle="1" w:styleId="AB43B3C0CD0E49158215E8D7472367581">
    <w:name w:val="AB43B3C0CD0E49158215E8D7472367581"/>
    <w:rsid w:val="002209B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18C63F51553411E99C2DF7704AEA6BA1">
    <w:name w:val="218C63F51553411E99C2DF7704AEA6BA1"/>
    <w:rsid w:val="002209B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74C0615B55948B78E8DE071F4E8B697">
    <w:name w:val="374C0615B55948B78E8DE071F4E8B697"/>
    <w:rsid w:val="002209B5"/>
  </w:style>
  <w:style w:type="paragraph" w:customStyle="1" w:styleId="7DD767877A87480ABAC89BF4B6951AA8">
    <w:name w:val="7DD767877A87480ABAC89BF4B6951AA8"/>
    <w:rsid w:val="002209B5"/>
  </w:style>
  <w:style w:type="paragraph" w:customStyle="1" w:styleId="AB144E276C0242EA922586DFAFEEEC03">
    <w:name w:val="AB144E276C0242EA922586DFAFEEEC03"/>
    <w:rsid w:val="002209B5"/>
  </w:style>
  <w:style w:type="paragraph" w:customStyle="1" w:styleId="A039FF8B041646A7979DE955105BE20C">
    <w:name w:val="A039FF8B041646A7979DE955105BE20C"/>
    <w:rsid w:val="00220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2020-09-10</HeaderDate>
    <Office/>
    <Dnr>M2020/01370/R</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2020-09-10</HeaderDate>
    <Office/>
    <Dnr>M2020/01370/R</Dnr>
    <ParagrafNr/>
    <DocumentTitle/>
    <VisitingAddress/>
    <Extra1/>
    <Extra2/>
    <Extra3>Betty Malmberg</Extra3>
    <Number/>
    <Recipient>Till riksdagen</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False</openByDefault>
  <xsnScope>/yta/m-Kl/Myndighetsstyrning</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Value>74</Value>
    </TaxCatchAll>
    <DirtyMigration xmlns="4e9c2f0c-7bf8-49af-8356-cbf363fc78a7">false</DirtyMigration>
    <k46d94c0acf84ab9a79866a9d8b1905f xmlns="cc625d36-bb37-4650-91b9-0c96159295ba">
      <Terms xmlns="http://schemas.microsoft.com/office/infopath/2007/PartnerControls">
        <TermInfo xmlns="http://schemas.microsoft.com/office/infopath/2007/PartnerControls">
          <TermName xmlns="http://schemas.microsoft.com/office/infopath/2007/PartnerControls">Rättssekretariatet</TermName>
          <TermId xmlns="http://schemas.microsoft.com/office/infopath/2007/PartnerControls">fff21e17-3385-4407-a484-f027e9c05a2a</TermId>
        </TermInfo>
      </Terms>
    </k46d94c0acf84ab9a79866a9d8b1905f>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RKOrdnaClass xmlns="d7fa9185-bdfc-4174-8fe4-62d8d89f9486" xsi:nil="true"/>
    <c9cd366cc722410295b9eacffbd73909 xmlns="33f0bad9-e9de-426b-bd65-50c1e56b2ec7">
      <Terms xmlns="http://schemas.microsoft.com/office/infopath/2007/PartnerControls"/>
    </c9cd366cc722410295b9eacffbd73909>
    <RKOrdnaCheckInComment xmlns="d7fa9185-bdfc-4174-8fe4-62d8d89f9486" xsi:nil="true"/>
    <_dlc_DocIdUrl xmlns="375c4556-7331-4783-af12-ed90f1781a2e">
      <Url>https://dhs.sp.regeringskansliet.se/yta/m-Kl/_layouts/15/DocIdRedir.aspx?ID=SJPNTQVAUYZM-1487088488-3693</Url>
      <Description>SJPNTQVAUYZM-1487088488-3693</Description>
    </_dlc_DocIdUrl>
    <_dlc_DocId xmlns="375c4556-7331-4783-af12-ed90f1781a2e">SJPNTQVAUYZM-1487088488-3693</_dlc_DocId>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f42b7848-6809-4a64-94ce-f3f571a99a90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E547-3605-4BEC-9C32-D110B75A93AF}"/>
</file>

<file path=customXml/itemProps2.xml><?xml version="1.0" encoding="utf-8"?>
<ds:datastoreItem xmlns:ds="http://schemas.openxmlformats.org/officeDocument/2006/customXml" ds:itemID="{316CA0C7-5BC8-49FD-A26C-ADE0F07B734F}"/>
</file>

<file path=customXml/itemProps3.xml><?xml version="1.0" encoding="utf-8"?>
<ds:datastoreItem xmlns:ds="http://schemas.openxmlformats.org/officeDocument/2006/customXml" ds:itemID="{7D8C986B-F413-4F96-8515-010330E98F64}"/>
</file>

<file path=customXml/itemProps4.xml><?xml version="1.0" encoding="utf-8"?>
<ds:datastoreItem xmlns:ds="http://schemas.openxmlformats.org/officeDocument/2006/customXml" ds:itemID="{316CA0C7-5BC8-49FD-A26C-ADE0F07B734F}">
  <ds:schemaRefs>
    <ds:schemaRef ds:uri="http://lp/documentinfo/RK"/>
  </ds:schemaRefs>
</ds:datastoreItem>
</file>

<file path=customXml/itemProps5.xml><?xml version="1.0" encoding="utf-8"?>
<ds:datastoreItem xmlns:ds="http://schemas.openxmlformats.org/officeDocument/2006/customXml" ds:itemID="{B480D2B9-8111-434B-ACC3-8D665E67D036}">
  <ds:schemaRefs>
    <ds:schemaRef ds:uri="http://schemas.microsoft.com/office/2006/metadata/customXsn"/>
  </ds:schemaRefs>
</ds:datastoreItem>
</file>

<file path=customXml/itemProps6.xml><?xml version="1.0" encoding="utf-8"?>
<ds:datastoreItem xmlns:ds="http://schemas.openxmlformats.org/officeDocument/2006/customXml" ds:itemID="{B589AFA4-3534-4033-9A68-C23FE26EDB88}">
  <ds:schemaRefs>
    <ds:schemaRef ds:uri="http://schemas.microsoft.com/office/2006/metadata/properties"/>
    <ds:schemaRef ds:uri="cc625d36-bb37-4650-91b9-0c96159295ba"/>
    <ds:schemaRef ds:uri="375c4556-7331-4783-af12-ed90f1781a2e"/>
    <ds:schemaRef ds:uri="http://schemas.microsoft.com/office/infopath/2007/PartnerControls"/>
    <ds:schemaRef ds:uri="http://schemas.openxmlformats.org/package/2006/metadata/core-properties"/>
    <ds:schemaRef ds:uri="18f3d968-6251-40b0-9f11-012b293496c2"/>
    <ds:schemaRef ds:uri="http://schemas.microsoft.com/office/2006/documentManagement/types"/>
    <ds:schemaRef ds:uri="d7fa9185-bdfc-4174-8fe4-62d8d89f9486"/>
    <ds:schemaRef ds:uri="33f0bad9-e9de-426b-bd65-50c1e56b2ec7"/>
    <ds:schemaRef ds:uri="http://purl.org/dc/terms/"/>
    <ds:schemaRef ds:uri="http://purl.org/dc/elements/1.1/"/>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B589AFA4-3534-4033-9A68-C23FE26EDB88}"/>
</file>

<file path=customXml/itemProps8.xml><?xml version="1.0" encoding="utf-8"?>
<ds:datastoreItem xmlns:ds="http://schemas.openxmlformats.org/officeDocument/2006/customXml" ds:itemID="{3A6E51EE-50DE-47D2-B3F8-CAB3F37A867E}"/>
</file>

<file path=docProps/app.xml><?xml version="1.0" encoding="utf-8"?>
<Properties xmlns="http://schemas.openxmlformats.org/officeDocument/2006/extended-properties" xmlns:vt="http://schemas.openxmlformats.org/officeDocument/2006/docPropsVTypes">
  <Template>RK Basmall</Template>
  <TotalTime>0</TotalTime>
  <Pages>2</Pages>
  <Words>576</Words>
  <Characters>3058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Svar på fråga 2020/21:10 Interpol och plastavfall</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 Interpol och plastavfall.docx</dc:title>
  <dc:subject/>
  <dc:creator>Frida Rudsander</dc:creator>
  <cp:keywords/>
  <dc:description/>
  <cp:lastModifiedBy>Jesper Wistrand</cp:lastModifiedBy>
  <cp:revision>3</cp:revision>
  <cp:lastPrinted>2020-09-16T09:55:00Z</cp:lastPrinted>
  <dcterms:created xsi:type="dcterms:W3CDTF">2020-09-16T09:54:00Z</dcterms:created>
  <dcterms:modified xsi:type="dcterms:W3CDTF">2020-09-16T09:56:00Z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ec94f28a-6271-4a09-bdee-f7154734358b</vt:lpwstr>
  </property>
  <property fmtid="{D5CDD505-2E9C-101B-9397-08002B2CF9AE}" pid="5" name="TaxKeyword">
    <vt:lpwstr/>
  </property>
  <property fmtid="{D5CDD505-2E9C-101B-9397-08002B2CF9AE}" pid="6" name="Organisation">
    <vt:lpwstr>74;#Rättssekretariatet|fff21e17-3385-4407-a484-f027e9c05a2a</vt:lpwstr>
  </property>
  <property fmtid="{D5CDD505-2E9C-101B-9397-08002B2CF9AE}" pid="7" name="ActivityCategory">
    <vt:lpwstr/>
  </property>
  <property fmtid="{D5CDD505-2E9C-101B-9397-08002B2CF9AE}" pid="8" name="TaxKeywordTaxHTField">
    <vt:lpwstr/>
  </property>
  <property fmtid="{D5CDD505-2E9C-101B-9397-08002B2CF9AE}" pid="9" name="_dlc_DocId">
    <vt:lpwstr>A5R4NF7SHQ5A-1523611957-11520</vt:lpwstr>
  </property>
  <property fmtid="{D5CDD505-2E9C-101B-9397-08002B2CF9AE}" pid="10" name="_dlc_DocIdUrl">
    <vt:lpwstr>https://dhs.sp.regeringskansliet.se/dep/m/bereda/_layouts/15/DocIdRedir.aspx?ID=A5R4NF7SHQ5A-1523611957-11520, A5R4NF7SHQ5A-1523611957-11520</vt:lpwstr>
  </property>
  <property fmtid="{D5CDD505-2E9C-101B-9397-08002B2CF9AE}" pid="11" name="MåndagIveckan">
    <vt:filetime>2020-09-13T22:00:00Z</vt:filetime>
  </property>
  <property fmtid="{D5CDD505-2E9C-101B-9397-08002B2CF9AE}" pid="12" name="RKAktivitetskategori">
    <vt:lpwstr/>
  </property>
</Properties>
</file>