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9A566D" w:rsidP="0090343A">
      <w:pPr>
        <w:pStyle w:val="Title"/>
      </w:pPr>
      <w:r>
        <w:t xml:space="preserve">Meddelande om uteblivet svar på fråga </w:t>
      </w:r>
      <w:sdt>
        <w:sdtPr>
          <w:alias w:val="Fråga"/>
          <w:tag w:val="delete"/>
          <w:id w:val="820234490"/>
          <w:placeholder>
            <w:docPart w:val="8282740901664A57BB7A0372C96E7041"/>
          </w:placeholder>
          <w:richText/>
        </w:sdtPr>
        <w:sdtContent>
          <w:r>
            <w:t>2020/21:32</w:t>
          </w:r>
          <w:r w:rsidR="006376C3">
            <w:t>80</w:t>
          </w:r>
        </w:sdtContent>
      </w:sdt>
      <w:r>
        <w:t xml:space="preserve"> </w:t>
      </w:r>
      <w:r>
        <w:br/>
        <w:t xml:space="preserve">av </w:t>
      </w:r>
      <w:sdt>
        <w:sdtPr>
          <w:tag w:val="delete"/>
          <w:id w:val="-1925725459"/>
          <w:placeholder>
            <w:docPart w:val="934F8BC6C95549759B3AA672F3AFCD9E"/>
          </w:placeholder>
          <w:dataBinding w:xpath="/ns0:DocumentInfo[1]/ns0:BaseInfo[1]/ns0:Extra3[1]" w:storeItemID="{8C568418-C9F0-4A2B-BFE6-0E1FD5038045}" w:prefixMappings="xmlns:ns0='http://lp/documentinfo/RK' "/>
          <w:text/>
        </w:sdtPr>
        <w:sdtContent>
          <w:r w:rsidR="006376C3">
            <w:t>Linda Lindberg</w:t>
          </w:r>
        </w:sdtContent>
      </w:sdt>
      <w:r>
        <w:t xml:space="preserve"> (</w:t>
      </w:r>
      <w:sdt>
        <w:sdtPr>
          <w:alias w:val="Parti"/>
          <w:tag w:val="delete"/>
          <w:id w:val="1470638307"/>
          <w:placeholder>
            <w:docPart w:val="68F3BE48B6384599B032B5ED7195E917"/>
          </w:placeholder>
          <w:comboBox w:lastValue="SD">
            <w:listItem w:value="Välj ett objekt."/>
            <w:listItem w:value="C" w:displayText="C"/>
            <w:listItem w:value="KD" w:displayText="KD"/>
            <w:listItem w:value="L" w:displayText="L"/>
            <w:listItem w:value="M" w:displayText="M"/>
            <w:listItem w:value="MP" w:displayText="MP"/>
            <w:listItem w:value="S" w:displayText="S"/>
            <w:listItem w:value="SD" w:displayText="SD"/>
            <w:listItem w:value="V" w:displayText="V"/>
          </w:comboBox>
        </w:sdtPr>
        <w:sdtContent>
          <w:r>
            <w:rPr>
              <w:rStyle w:val="DefaultParagraphFont"/>
            </w:rPr>
            <w:t>SD</w:t>
          </w:r>
        </w:sdtContent>
      </w:sdt>
      <w:r>
        <w:t xml:space="preserve">) </w:t>
      </w:r>
      <w:r w:rsidRPr="006376C3" w:rsidR="006376C3">
        <w:t>Missförhållanden på HVB-hem</w:t>
      </w:r>
    </w:p>
    <w:p w:rsidR="0034646E" w:rsidP="0090343A">
      <w:pPr>
        <w:pStyle w:val="BodyText"/>
      </w:pPr>
      <w:r>
        <w:t xml:space="preserve">Frågan kommer inte att besvaras. </w:t>
      </w:r>
    </w:p>
    <w:p w:rsidR="009A566D" w:rsidRPr="0090343A" w:rsidP="0090343A">
      <w:pPr>
        <w:pStyle w:val="BodyText"/>
      </w:pPr>
      <w:r>
        <w:t>E</w:t>
      </w:r>
      <w:r w:rsidRPr="009A566D">
        <w:t xml:space="preserve">n övergångsregering besvarar inte skriftliga frågor. Vissa frågor, bl.a. frågor som rör EU-ärenden eller rena sakförhållanden, kan det dock bli aktuellt att besvara. Bedömningen är att denna skriftliga fråga inte är sådan att den bör besvaras av en övergångsregering. </w:t>
      </w:r>
    </w:p>
    <w:p w:rsidR="009A566D" w:rsidP="0090343A">
      <w:pPr>
        <w:pStyle w:val="BodyText"/>
      </w:pPr>
      <w:r>
        <w:t>Stockholm den</w:t>
      </w:r>
      <w:r w:rsidRPr="003426DA">
        <w:t xml:space="preserve"> </w:t>
      </w:r>
      <w:sdt>
        <w:sdtPr>
          <w:id w:val="-729995539"/>
          <w:placeholder>
            <w:docPart w:val="296486850AAF4F3797007564362E5E35"/>
          </w:placeholder>
          <w:date w:fullDate="2021-06-30T00:00:00Z">
            <w:dateFormat w:val="d MMMM yyyy"/>
            <w:lid w:val="sv-SE"/>
            <w:storeMappedDataAs w:val="dateTime"/>
            <w:calendar w:val="gregorian"/>
          </w:date>
        </w:sdtPr>
        <w:sdtContent>
          <w:r>
            <w:t>30 juni 2021</w:t>
          </w:r>
        </w:sdtContent>
      </w:sdt>
      <w:r>
        <w:t xml:space="preserve"> </w:t>
      </w:r>
    </w:p>
    <w:p w:rsidR="009A566D" w:rsidP="0090343A">
      <w:pPr>
        <w:pStyle w:val="BodyText"/>
      </w:pPr>
      <w:r>
        <w:t>Enligt uppdrag</w:t>
      </w:r>
    </w:p>
    <w:p w:rsidR="009A566D" w:rsidP="00F923D9">
      <w:pPr>
        <w:pStyle w:val="Brdtextutanavstnd"/>
      </w:pPr>
    </w:p>
    <w:p w:rsidR="009A566D" w:rsidP="00F923D9">
      <w:pPr>
        <w:pStyle w:val="Brdtextutanavstnd"/>
      </w:pPr>
    </w:p>
    <w:p w:rsidR="009A566D" w:rsidP="00F923D9">
      <w:pPr>
        <w:pStyle w:val="Brdtextutanavstnd"/>
      </w:pPr>
    </w:p>
    <w:p w:rsidR="009A566D" w:rsidRPr="00642115" w:rsidP="007B7219">
      <w:pPr>
        <w:pStyle w:val="Brdtextutanavstnd"/>
      </w:pPr>
      <w:r>
        <w:t>Marianne Jenryd</w:t>
      </w:r>
    </w:p>
    <w:p w:rsidR="009A566D" w:rsidRPr="00642115" w:rsidP="006273E4">
      <w:r>
        <w:t>Expeditionschef</w:t>
      </w:r>
    </w:p>
    <w:p w:rsidR="009A566D" w:rsidP="006273E4">
      <w:pPr>
        <w:rPr>
          <w:b/>
        </w:rPr>
      </w:pPr>
    </w:p>
    <w:sectPr w:rsidSect="00571A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0F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0F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0F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9A566D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9A566D" w:rsidRPr="007D73AB" w:rsidP="00340DE0">
          <w:pPr>
            <w:pStyle w:val="Header"/>
          </w:pPr>
        </w:p>
      </w:tc>
      <w:tc>
        <w:tcPr>
          <w:tcW w:w="1134" w:type="dxa"/>
        </w:tcPr>
        <w:p w:rsidR="009A566D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9A566D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9A566D" w:rsidRPr="00710A6C" w:rsidP="00EE3C0F">
          <w:pPr>
            <w:pStyle w:val="Header"/>
            <w:rPr>
              <w:b/>
            </w:rPr>
          </w:pPr>
        </w:p>
        <w:p w:rsidR="009A566D" w:rsidP="00EE3C0F">
          <w:pPr>
            <w:pStyle w:val="Header"/>
          </w:pPr>
        </w:p>
        <w:p w:rsidR="009A566D" w:rsidP="00EE3C0F">
          <w:pPr>
            <w:pStyle w:val="Header"/>
          </w:pPr>
        </w:p>
        <w:p w:rsidR="009A566D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1431A064D073440197B2EFEC613A2259"/>
            </w:placeholder>
            <w:dataBinding w:xpath="/ns0:DocumentInfo[1]/ns0:BaseInfo[1]/ns0:Dnr[1]" w:storeItemID="{8C568418-C9F0-4A2B-BFE6-0E1FD5038045}" w:prefixMappings="xmlns:ns0='http://lp/documentinfo/RK' "/>
            <w:text/>
          </w:sdtPr>
          <w:sdtContent>
            <w:p w:rsidR="009A566D" w:rsidP="00EE3C0F">
              <w:pPr>
                <w:pStyle w:val="Header"/>
              </w:pPr>
              <w:r>
                <w:t>S2021/05196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DE338AA5C25440D697CC34B3CEF896E3"/>
            </w:placeholder>
            <w:showingPlcHdr/>
            <w:dataBinding w:xpath="/ns0:DocumentInfo[1]/ns0:BaseInfo[1]/ns0:DocNumber[1]" w:storeItemID="{8C568418-C9F0-4A2B-BFE6-0E1FD5038045}" w:prefixMappings="xmlns:ns0='http://lp/documentinfo/RK' "/>
            <w:text/>
          </w:sdtPr>
          <w:sdtContent>
            <w:p w:rsidR="009A566D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9A566D" w:rsidP="00EE3C0F">
          <w:pPr>
            <w:pStyle w:val="Header"/>
          </w:pPr>
        </w:p>
      </w:tc>
      <w:tc>
        <w:tcPr>
          <w:tcW w:w="1134" w:type="dxa"/>
        </w:tcPr>
        <w:p w:rsidR="009A566D" w:rsidP="0094502D">
          <w:pPr>
            <w:pStyle w:val="Header"/>
          </w:pPr>
        </w:p>
        <w:p w:rsidR="009A566D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99AB6616984A48D0A9443D841A18803A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9A566D" w:rsidRPr="009A566D" w:rsidP="00340DE0">
              <w:pPr>
                <w:pStyle w:val="Header"/>
                <w:rPr>
                  <w:b/>
                </w:rPr>
              </w:pPr>
              <w:r w:rsidRPr="009A566D">
                <w:rPr>
                  <w:b/>
                </w:rPr>
                <w:t>Socialdepartementet</w:t>
              </w:r>
            </w:p>
            <w:p w:rsidR="009A566D" w:rsidRPr="00340DE0" w:rsidP="00340DE0">
              <w:pPr>
                <w:pStyle w:val="Header"/>
              </w:pPr>
              <w:r w:rsidRPr="009A566D">
                <w:t>Socialministern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2A17E8D0F64043819D0B873B3504E66D"/>
          </w:placeholder>
          <w:dataBinding w:xpath="/ns0:DocumentInfo[1]/ns0:BaseInfo[1]/ns0:Recipient[1]" w:storeItemID="{8C568418-C9F0-4A2B-BFE6-0E1FD5038045}" w:prefixMappings="xmlns:ns0='http://lp/documentinfo/RK' "/>
          <w:text w:multiLine="1"/>
        </w:sdtPr>
        <w:sdtContent>
          <w:tc>
            <w:tcPr>
              <w:tcW w:w="3170" w:type="dxa"/>
            </w:tcPr>
            <w:p w:rsidR="009A566D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9A566D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header" Target="header3.xml" /><Relationship Id="rId14" Type="http://schemas.openxmlformats.org/officeDocument/2006/relationships/footer" Target="footer3.xml" /><Relationship Id="rId15" Type="http://schemas.openxmlformats.org/officeDocument/2006/relationships/glossaryDocument" Target="glossary/document.xml" /><Relationship Id="rId16" Type="http://schemas.openxmlformats.org/officeDocument/2006/relationships/theme" Target="theme/theme1.xml" /><Relationship Id="rId17" Type="http://schemas.openxmlformats.org/officeDocument/2006/relationships/numbering" Target="numbering.xml" /><Relationship Id="rId18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header" Target="header1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431A064D073440197B2EFEC613A225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569DD5D-3C2C-43D1-A7BB-4CC203CE327C}"/>
      </w:docPartPr>
      <w:docPartBody>
        <w:p w:rsidR="00000000" w:rsidP="007112BA">
          <w:pPr>
            <w:pStyle w:val="1431A064D073440197B2EFEC613A2259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E338AA5C25440D697CC34B3CEF896E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551CF7A-FACF-4DAD-8E7E-D5B42501E7DE}"/>
      </w:docPartPr>
      <w:docPartBody>
        <w:p w:rsidR="00000000" w:rsidP="007112BA">
          <w:pPr>
            <w:pStyle w:val="DE338AA5C25440D697CC34B3CEF896E3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9AB6616984A48D0A9443D841A18803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BE0A3BE-656F-4A17-A886-32E599A70BF8}"/>
      </w:docPartPr>
      <w:docPartBody>
        <w:p w:rsidR="00000000" w:rsidP="007112BA">
          <w:pPr>
            <w:pStyle w:val="99AB6616984A48D0A9443D841A18803A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A17E8D0F64043819D0B873B3504E66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E2A5D32-4754-4B6A-B267-B4EE6742B63F}"/>
      </w:docPartPr>
      <w:docPartBody>
        <w:p w:rsidR="00000000" w:rsidP="007112BA">
          <w:pPr>
            <w:pStyle w:val="2A17E8D0F64043819D0B873B3504E66D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282740901664A57BB7A0372C96E704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9243FB1-E0AF-47AD-836F-9A8EAE270197}"/>
      </w:docPartPr>
      <w:docPartBody>
        <w:p w:rsidR="00000000" w:rsidP="007112BA">
          <w:pPr>
            <w:pStyle w:val="8282740901664A57BB7A0372C96E7041"/>
          </w:pPr>
          <w:r>
            <w:rPr>
              <w:rStyle w:val="PlaceholderText"/>
            </w:rPr>
            <w:t>Klicka</w:t>
          </w:r>
          <w:r w:rsidRPr="00AC4EF6">
            <w:rPr>
              <w:rStyle w:val="PlaceholderText"/>
            </w:rPr>
            <w:t xml:space="preserve"> här för att ange </w:t>
          </w:r>
          <w:r>
            <w:rPr>
              <w:rStyle w:val="PlaceholderText"/>
            </w:rPr>
            <w:t>frågenr</w:t>
          </w:r>
          <w:r w:rsidRPr="00AC4EF6">
            <w:rPr>
              <w:rStyle w:val="PlaceholderText"/>
            </w:rPr>
            <w:t>.</w:t>
          </w:r>
        </w:p>
      </w:docPartBody>
    </w:docPart>
    <w:docPart>
      <w:docPartPr>
        <w:name w:val="934F8BC6C95549759B3AA672F3AFCD9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A6F26E1-C6DC-48B1-BA02-0D7D69C9A618}"/>
      </w:docPartPr>
      <w:docPartBody>
        <w:p w:rsidR="00000000" w:rsidP="007112BA">
          <w:pPr>
            <w:pStyle w:val="934F8BC6C95549759B3AA672F3AFCD9E"/>
          </w:pPr>
          <w:r>
            <w:rPr>
              <w:rStyle w:val="PlaceholderText"/>
            </w:rPr>
            <w:t xml:space="preserve">Klicka </w:t>
          </w:r>
          <w:r w:rsidRPr="00AC4EF6">
            <w:rPr>
              <w:rStyle w:val="PlaceholderText"/>
            </w:rPr>
            <w:t xml:space="preserve">här för att ange </w:t>
          </w:r>
          <w:r>
            <w:rPr>
              <w:rStyle w:val="PlaceholderText"/>
            </w:rPr>
            <w:t>namnet på frågeställaren</w:t>
          </w:r>
          <w:r w:rsidRPr="00AC4EF6">
            <w:rPr>
              <w:rStyle w:val="PlaceholderText"/>
            </w:rPr>
            <w:t>.</w:t>
          </w:r>
        </w:p>
      </w:docPartBody>
    </w:docPart>
    <w:docPart>
      <w:docPartPr>
        <w:name w:val="68F3BE48B6384599B032B5ED7195E91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EBA2D65-170A-4156-9B11-D2AC8220CF12}"/>
      </w:docPartPr>
      <w:docPartBody>
        <w:p w:rsidR="00000000" w:rsidP="007112BA">
          <w:pPr>
            <w:pStyle w:val="68F3BE48B6384599B032B5ED7195E917"/>
          </w:pPr>
          <w:r>
            <w:t xml:space="preserve"> </w:t>
          </w:r>
          <w:r>
            <w:rPr>
              <w:rStyle w:val="PlaceholderText"/>
            </w:rPr>
            <w:t>Välj ett parti.</w:t>
          </w:r>
        </w:p>
      </w:docPartBody>
    </w:docPart>
    <w:docPart>
      <w:docPartPr>
        <w:name w:val="296486850AAF4F3797007564362E5E3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DEA546A-CE6B-4CC6-BDAE-2A262E9F4F34}"/>
      </w:docPartPr>
      <w:docPartBody>
        <w:p w:rsidR="00000000" w:rsidP="007112BA">
          <w:pPr>
            <w:pStyle w:val="296486850AAF4F3797007564362E5E35"/>
          </w:pPr>
          <w:r w:rsidRPr="00AC4EF6"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revisionView w:comments="0" w:formatting="0" w:inkAnnotations="1" w:insDel="0" w:markup="1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47F08FFE16442D0A58706214A2FB1EF">
    <w:name w:val="C47F08FFE16442D0A58706214A2FB1EF"/>
    <w:rsid w:val="007112BA"/>
  </w:style>
  <w:style w:type="character" w:styleId="PlaceholderText">
    <w:name w:val="Placeholder Text"/>
    <w:basedOn w:val="DefaultParagraphFont"/>
    <w:uiPriority w:val="99"/>
    <w:semiHidden/>
    <w:rsid w:val="007112BA"/>
    <w:rPr>
      <w:noProof w:val="0"/>
      <w:color w:val="808080"/>
    </w:rPr>
  </w:style>
  <w:style w:type="paragraph" w:customStyle="1" w:styleId="70E1DC740B664F10BD1B42E11DA2717E">
    <w:name w:val="70E1DC740B664F10BD1B42E11DA2717E"/>
    <w:rsid w:val="007112BA"/>
  </w:style>
  <w:style w:type="paragraph" w:customStyle="1" w:styleId="0728A220F04446838BD24AB49C4D2CB7">
    <w:name w:val="0728A220F04446838BD24AB49C4D2CB7"/>
    <w:rsid w:val="007112BA"/>
  </w:style>
  <w:style w:type="paragraph" w:customStyle="1" w:styleId="7BB50738CEC740F89DF526FCDDF800B5">
    <w:name w:val="7BB50738CEC740F89DF526FCDDF800B5"/>
    <w:rsid w:val="007112BA"/>
  </w:style>
  <w:style w:type="paragraph" w:customStyle="1" w:styleId="1431A064D073440197B2EFEC613A2259">
    <w:name w:val="1431A064D073440197B2EFEC613A2259"/>
    <w:rsid w:val="007112BA"/>
  </w:style>
  <w:style w:type="paragraph" w:customStyle="1" w:styleId="DE338AA5C25440D697CC34B3CEF896E3">
    <w:name w:val="DE338AA5C25440D697CC34B3CEF896E3"/>
    <w:rsid w:val="007112BA"/>
  </w:style>
  <w:style w:type="paragraph" w:customStyle="1" w:styleId="910E788E853346FC84DC347AB4BF976D">
    <w:name w:val="910E788E853346FC84DC347AB4BF976D"/>
    <w:rsid w:val="007112BA"/>
  </w:style>
  <w:style w:type="paragraph" w:customStyle="1" w:styleId="48B5C81F9FD2422383DD5A991A336596">
    <w:name w:val="48B5C81F9FD2422383DD5A991A336596"/>
    <w:rsid w:val="007112BA"/>
  </w:style>
  <w:style w:type="paragraph" w:customStyle="1" w:styleId="7AFF0CF409B54BF5AFC0EC518AFB08C1">
    <w:name w:val="7AFF0CF409B54BF5AFC0EC518AFB08C1"/>
    <w:rsid w:val="007112BA"/>
  </w:style>
  <w:style w:type="paragraph" w:customStyle="1" w:styleId="99AB6616984A48D0A9443D841A18803A">
    <w:name w:val="99AB6616984A48D0A9443D841A18803A"/>
    <w:rsid w:val="007112BA"/>
  </w:style>
  <w:style w:type="paragraph" w:customStyle="1" w:styleId="2A17E8D0F64043819D0B873B3504E66D">
    <w:name w:val="2A17E8D0F64043819D0B873B3504E66D"/>
    <w:rsid w:val="007112BA"/>
  </w:style>
  <w:style w:type="paragraph" w:customStyle="1" w:styleId="DE338AA5C25440D697CC34B3CEF896E31">
    <w:name w:val="DE338AA5C25440D697CC34B3CEF896E31"/>
    <w:rsid w:val="007112BA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99AB6616984A48D0A9443D841A18803A1">
    <w:name w:val="99AB6616984A48D0A9443D841A18803A1"/>
    <w:rsid w:val="007112BA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8282740901664A57BB7A0372C96E7041">
    <w:name w:val="8282740901664A57BB7A0372C96E7041"/>
    <w:rsid w:val="007112BA"/>
  </w:style>
  <w:style w:type="paragraph" w:customStyle="1" w:styleId="934F8BC6C95549759B3AA672F3AFCD9E">
    <w:name w:val="934F8BC6C95549759B3AA672F3AFCD9E"/>
    <w:rsid w:val="007112BA"/>
  </w:style>
  <w:style w:type="paragraph" w:customStyle="1" w:styleId="68F3BE48B6384599B032B5ED7195E917">
    <w:name w:val="68F3BE48B6384599B032B5ED7195E917"/>
    <w:rsid w:val="007112BA"/>
  </w:style>
  <w:style w:type="paragraph" w:customStyle="1" w:styleId="6D155537C2F547DB9467AAEB550D48A5">
    <w:name w:val="6D155537C2F547DB9467AAEB550D48A5"/>
    <w:rsid w:val="007112BA"/>
  </w:style>
  <w:style w:type="paragraph" w:customStyle="1" w:styleId="296486850AAF4F3797007564362E5E35">
    <w:name w:val="296486850AAF4F3797007564362E5E35"/>
    <w:rsid w:val="007112BA"/>
  </w:style>
  <w:style w:type="paragraph" w:customStyle="1" w:styleId="167EAA10C0774A03952B7C781155991E">
    <w:name w:val="167EAA10C0774A03952B7C781155991E"/>
    <w:rsid w:val="007112BA"/>
  </w:style>
  <w:style w:type="paragraph" w:customStyle="1" w:styleId="6E9663A1A55F467394FD7FE91053D424">
    <w:name w:val="6E9663A1A55F467394FD7FE91053D424"/>
    <w:rsid w:val="007112BA"/>
  </w:style>
  <w:style w:type="paragraph" w:customStyle="1" w:styleId="4FD8D494E73D4DDDAE533C765297BA2A">
    <w:name w:val="4FD8D494E73D4DDDAE533C765297BA2A"/>
    <w:rsid w:val="007112B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Assistent</SenderTitle>
      <SenderMail> </SenderMail>
      <SenderPhone> </SenderPhone>
    </Sender>
    <TopId>1</TopId>
    <TopSender>Socialministern</TopSender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2021-06-30</HeaderDate>
    <Office/>
    <Dnr>S2021/05196</Dnr>
    <ParagrafNr/>
    <DocumentTitle/>
    <VisitingAddress/>
    <Extra1/>
    <Extra2/>
    <Extra3>Linda Lindberg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cbb0b1ca-6343-4230-8b44-9589b266b062</RD_Svarsid>
  </documentManagement>
</p:properties>
</file>

<file path=customXml/itemProps1.xml><?xml version="1.0" encoding="utf-8"?>
<ds:datastoreItem xmlns:ds="http://schemas.openxmlformats.org/officeDocument/2006/customXml" ds:itemID="{4A241C42-D3E0-4AE5-9875-9126E821856C}"/>
</file>

<file path=customXml/itemProps2.xml><?xml version="1.0" encoding="utf-8"?>
<ds:datastoreItem xmlns:ds="http://schemas.openxmlformats.org/officeDocument/2006/customXml" ds:itemID="{8C568418-C9F0-4A2B-BFE6-0E1FD5038045}"/>
</file>

<file path=customXml/itemProps3.xml><?xml version="1.0" encoding="utf-8"?>
<ds:datastoreItem xmlns:ds="http://schemas.openxmlformats.org/officeDocument/2006/customXml" ds:itemID="{35B0A1E3-FA6C-4C49-9A99-AAB8F2160C1B}"/>
</file>

<file path=customXml/itemProps4.xml><?xml version="1.0" encoding="utf-8"?>
<ds:datastoreItem xmlns:ds="http://schemas.openxmlformats.org/officeDocument/2006/customXml" ds:itemID="{D7C85A3A-061B-4586-9B04-05C04FA96BEA}"/>
</file>

<file path=customXml/itemProps5.xml><?xml version="1.0" encoding="utf-8"?>
<ds:datastoreItem xmlns:ds="http://schemas.openxmlformats.org/officeDocument/2006/customXml" ds:itemID="{795074A2-3457-4810-B9E0-CE3DAD06C711}"/>
</file>

<file path=docProps/app.xml><?xml version="1.0" encoding="utf-8"?>
<Properties xmlns="http://schemas.openxmlformats.org/officeDocument/2006/extended-properties" xmlns:vt="http://schemas.openxmlformats.org/officeDocument/2006/docPropsVTypes">
  <Template>RK Basmall.dotx</Template>
  <TotalTime>0</TotalTime>
  <Pages>1</Pages>
  <Words>78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Meddelande om uteblivet svar på fråga 3280.docx</dc:title>
  <cp:revision>3</cp:revision>
  <dcterms:created xsi:type="dcterms:W3CDTF">2021-06-30T07:39:00Z</dcterms:created>
  <dcterms:modified xsi:type="dcterms:W3CDTF">2021-06-30T07:40:00Z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ShowStyleSet">
    <vt:lpwstr>RKStyleSet</vt:lpwstr>
  </property>
</Properties>
</file>