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045C2" w:rsidP="003045C2">
      <w:pPr>
        <w:pStyle w:val="Title"/>
      </w:pPr>
      <w:bookmarkStart w:id="0" w:name="Start"/>
      <w:bookmarkEnd w:id="0"/>
      <w:r>
        <w:t xml:space="preserve">Svar på fråga </w:t>
      </w:r>
      <w:r w:rsidRPr="004F7000">
        <w:t>2021/22:</w:t>
      </w:r>
      <w:r>
        <w:t xml:space="preserve">927 av </w:t>
      </w:r>
      <w:sdt>
        <w:sdtPr>
          <w:alias w:val="Frågeställare"/>
          <w:tag w:val="delete"/>
          <w:id w:val="-211816850"/>
          <w:placeholder>
            <w:docPart w:val="4E3479798053444784ADFD744C4B95D3"/>
          </w:placeholder>
          <w:dataBinding w:xpath="/ns0:DocumentInfo[1]/ns0:BaseInfo[1]/ns0:Extra3[1]" w:storeItemID="{80F33686-1274-4025-BE90-531212E0F819}" w:prefixMappings="xmlns:ns0='http://lp/documentinfo/RK' "/>
          <w:text/>
        </w:sdtPr>
        <w:sdtContent>
          <w:r>
            <w:t>Hans Wallmark</w:t>
          </w:r>
        </w:sdtContent>
      </w:sdt>
      <w:r>
        <w:t xml:space="preserve"> (</w:t>
      </w:r>
      <w:sdt>
        <w:sdtPr>
          <w:alias w:val="Parti"/>
          <w:tag w:val="Parti_delete"/>
          <w:id w:val="1620417071"/>
          <w:placeholder>
            <w:docPart w:val="A071943647E04782BD04AB185F5D1858"/>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rsidR="00F94F0C">
        <w:t xml:space="preserve"> </w:t>
      </w:r>
      <w:r w:rsidRPr="00512BB5">
        <w:t>En sammanhållen hållning gentemot Mali</w:t>
      </w:r>
    </w:p>
    <w:p w:rsidR="003045C2" w:rsidP="003045C2">
      <w:pPr>
        <w:pStyle w:val="BodyText"/>
      </w:pPr>
      <w:sdt>
        <w:sdtPr>
          <w:alias w:val="Frågeställare"/>
          <w:tag w:val="delete"/>
          <w:id w:val="-1635256365"/>
          <w:placeholder>
            <w:docPart w:val="1EC3066967774295803938BA6F2B03E4"/>
          </w:placeholder>
          <w:dataBinding w:xpath="/ns0:DocumentInfo[1]/ns0:BaseInfo[1]/ns0:Extra3[1]" w:storeItemID="{80F33686-1274-4025-BE90-531212E0F819}" w:prefixMappings="xmlns:ns0='http://lp/documentinfo/RK' "/>
          <w:text/>
        </w:sdtPr>
        <w:sdtContent>
          <w:r w:rsidR="007755F3">
            <w:t>Hans Wallmark</w:t>
          </w:r>
        </w:sdtContent>
      </w:sdt>
      <w:r>
        <w:t xml:space="preserve"> har frågat mig om jag och regeringen avser ha en sammanhållen hållning gentemot Mali och därmed ompröva nuvarande strategi och se över det stöd som ges till landet och därmed det bistånd som indirekt kommer den styrande juntan till nytta. </w:t>
      </w:r>
    </w:p>
    <w:p w:rsidR="003045C2" w:rsidP="003045C2">
      <w:pPr>
        <w:pStyle w:val="BodyText"/>
      </w:pPr>
      <w:r>
        <w:t xml:space="preserve">Regeringen följer noga utvecklingen i Mali och ser med mycket stor oro på att Wagnergruppen i ökande utsträckning bedriver aktiviteter i landet. Den kraftigt förlängda övergångsprocessen med uppskjutna val som den maliska militärledningen föreslog vid årsskiftet är oacceptabel. </w:t>
      </w:r>
      <w:r w:rsidRPr="00ED100A">
        <w:t>Den 13 december införde EU en möjlighet att självständigt införa restriktiva åtgärder mot personer och enheter som hindrar genomförandet av övergångsprocessen i Mali.</w:t>
      </w:r>
      <w:r>
        <w:t xml:space="preserve"> Regeringen ser positivt på ett skyndsamt införande av</w:t>
      </w:r>
      <w:r w:rsidRPr="00ED100A">
        <w:t xml:space="preserve"> sanktioner mot individer i Mali.</w:t>
      </w:r>
    </w:p>
    <w:p w:rsidR="003045C2" w:rsidRPr="002D0B43" w:rsidP="003045C2">
      <w:r w:rsidRPr="002D0B43">
        <w:t xml:space="preserve">Vårt utvecklingssamarbete utgör en viktig del i vårt samlade engagemang i Mali. </w:t>
      </w:r>
      <w:r w:rsidR="000B46CB">
        <w:t xml:space="preserve">Självfallet påverkas det också på olika sätt </w:t>
      </w:r>
      <w:r w:rsidRPr="002D0B43">
        <w:t xml:space="preserve">av </w:t>
      </w:r>
      <w:r>
        <w:t xml:space="preserve">den oroande </w:t>
      </w:r>
      <w:r w:rsidRPr="002D0B43">
        <w:t>utvecklingen i landet</w:t>
      </w:r>
      <w:r w:rsidR="000B46CB">
        <w:t>. Vi för</w:t>
      </w:r>
      <w:r w:rsidRPr="002D0B43">
        <w:t xml:space="preserve"> en löpande dialog med ambassaden i Bamako, Sida och </w:t>
      </w:r>
      <w:r w:rsidR="00924B5D">
        <w:t>Folke Bernadotteakademin</w:t>
      </w:r>
      <w:r w:rsidRPr="002D0B43">
        <w:t xml:space="preserve"> om vårt utvecklingssamarbete. </w:t>
      </w:r>
      <w:r>
        <w:t>Vi står även i nära kontakt med en rad internationella partners. Regeringen gör</w:t>
      </w:r>
      <w:r w:rsidR="000B46CB">
        <w:t>,</w:t>
      </w:r>
      <w:r>
        <w:t xml:space="preserve"> </w:t>
      </w:r>
      <w:r w:rsidRPr="002D0B43">
        <w:t>tillsammans med övriga berörda</w:t>
      </w:r>
      <w:r w:rsidR="000B46CB">
        <w:t>,</w:t>
      </w:r>
      <w:r w:rsidR="00553C3D">
        <w:t xml:space="preserve"> ständigt</w:t>
      </w:r>
      <w:r w:rsidRPr="002D0B43">
        <w:t xml:space="preserve"> bedömningar avseende eventuella förändringar relaterat till biståndet. Ambassaden ingår inte för närvarande nya avtal med statliga motparter och ser över samarbetet för att bedöma behovet av ytterligare justeringar. </w:t>
      </w:r>
    </w:p>
    <w:p w:rsidR="003045C2" w:rsidP="003045C2">
      <w:pPr>
        <w:pStyle w:val="BodyText"/>
      </w:pPr>
      <w:r>
        <w:t xml:space="preserve">En viktig aspekt i den samlade bedömningen avseende utvecklingssamarbetet är vårt ansvar att </w:t>
      </w:r>
      <w:r w:rsidR="00553C3D">
        <w:t xml:space="preserve">i möjligaste mån fortsätta att </w:t>
      </w:r>
      <w:r>
        <w:t xml:space="preserve">bevaka de </w:t>
      </w:r>
      <w:r w:rsidR="00553C3D">
        <w:t xml:space="preserve">insatser </w:t>
      </w:r>
      <w:r>
        <w:t xml:space="preserve">som </w:t>
      </w:r>
      <w:r w:rsidR="00553C3D">
        <w:t xml:space="preserve">gjorts </w:t>
      </w:r>
      <w:r>
        <w:t>under vårt långvariga engagemang i Mali. Detta skulle kunna försvåras av ett abrupt avslut av befintliga samarbeten.</w:t>
      </w:r>
    </w:p>
    <w:p w:rsidR="00AA6C92" w:rsidP="003045C2">
      <w:pPr>
        <w:pStyle w:val="BodyText"/>
      </w:pPr>
      <w:r>
        <w:t xml:space="preserve">Slutligen tål det upprepas att befolkningen i Mali tillhör de fattigaste och mest utsatta i världen. Det är viktigt att vi fortsätter </w:t>
      </w:r>
      <w:r w:rsidR="00E700CB">
        <w:t>söka</w:t>
      </w:r>
      <w:r w:rsidR="00553C3D">
        <w:t xml:space="preserve"> vägar att kunna </w:t>
      </w:r>
      <w:r>
        <w:t>stödja det maliska folkets rätt till fred, säkerhet, respekt för mänskliga rättigheter och en hållbar utveckling. Genom att</w:t>
      </w:r>
      <w:r w:rsidR="00A33BB2">
        <w:t xml:space="preserve"> </w:t>
      </w:r>
      <w:r>
        <w:t xml:space="preserve">hantera grundorsaker till regionens utmaningar, såsom </w:t>
      </w:r>
      <w:r w:rsidRPr="00F4204A">
        <w:t>klimatförändring</w:t>
      </w:r>
      <w:r>
        <w:t xml:space="preserve"> och</w:t>
      </w:r>
      <w:r w:rsidRPr="00F4204A">
        <w:t xml:space="preserve"> korruption</w:t>
      </w:r>
      <w:r>
        <w:t xml:space="preserve"> samt brist på </w:t>
      </w:r>
      <w:r w:rsidRPr="00F4204A">
        <w:t>god samhällsstyrning, jämställdhet och inkluderande ekonomisk tillväxt</w:t>
      </w:r>
      <w:r>
        <w:t>, spelar vårt bistånd även en viktig roll i de samlade ansträngningarna för att motverka</w:t>
      </w:r>
      <w:r w:rsidR="00553C3D">
        <w:t xml:space="preserve"> </w:t>
      </w:r>
      <w:r>
        <w:t>instabilitet, terrorism och organiserad brottslighet.</w:t>
      </w:r>
      <w:r w:rsidR="00E700CB">
        <w:t xml:space="preserve"> Vi har även ett omfattande humanitärt bistånd till Mali som främst syftar till att stödja livräddande humanitära insatser</w:t>
      </w:r>
      <w:r w:rsidR="006957C4">
        <w:t xml:space="preserve">, </w:t>
      </w:r>
      <w:r w:rsidRPr="00F94F0C" w:rsidR="006957C4">
        <w:t>vilket även fortsatt är väldigt viktigt.</w:t>
      </w:r>
      <w:r w:rsidR="006957C4">
        <w:t xml:space="preserve"> </w:t>
      </w:r>
    </w:p>
    <w:p w:rsidR="004F7000" w:rsidP="00826336">
      <w:pPr>
        <w:pStyle w:val="BodyText"/>
        <w:tabs>
          <w:tab w:val="clear" w:pos="3600"/>
          <w:tab w:val="left" w:pos="4275"/>
        </w:tabs>
      </w:pPr>
      <w:r>
        <w:t xml:space="preserve">Stockholm den </w:t>
      </w:r>
      <w:sdt>
        <w:sdtPr>
          <w:id w:val="-1225218591"/>
          <w:placeholder>
            <w:docPart w:val="5ED57A6EA6CF4D4396F7096762A82463"/>
          </w:placeholder>
          <w:dataBinding w:xpath="/ns0:DocumentInfo[1]/ns0:BaseInfo[1]/ns0:HeaderDate[1]" w:storeItemID="{80F33686-1274-4025-BE90-531212E0F819}" w:prefixMappings="xmlns:ns0='http://lp/documentinfo/RK' "/>
          <w:date w:fullDate="2022-02-09T00:00:00Z">
            <w:dateFormat w:val="d MMMM yyyy"/>
            <w:lid w:val="sv-SE"/>
            <w:storeMappedDataAs w:val="dateTime"/>
            <w:calendar w:val="gregorian"/>
          </w:date>
        </w:sdtPr>
        <w:sdtContent>
          <w:r w:rsidR="003045C2">
            <w:t>9 februari 2022</w:t>
          </w:r>
        </w:sdtContent>
      </w:sdt>
      <w:r>
        <w:tab/>
      </w:r>
      <w:r w:rsidR="00826336">
        <w:tab/>
      </w:r>
    </w:p>
    <w:p w:rsidR="00826336" w:rsidP="00826336">
      <w:pPr>
        <w:pStyle w:val="BodyText"/>
        <w:tabs>
          <w:tab w:val="clear" w:pos="3600"/>
          <w:tab w:val="left" w:pos="4275"/>
        </w:tabs>
      </w:pPr>
    </w:p>
    <w:sdt>
      <w:sdtPr>
        <w:alias w:val="Klicka på listpilen"/>
        <w:tag w:val="run-loadAllMinistersFromDep_delete"/>
        <w:id w:val="-122627287"/>
        <w:placeholder>
          <w:docPart w:val="A78C8C21631B430DA402791CEDE9A663"/>
        </w:placeholder>
        <w:dataBinding w:xpath="/ns0:DocumentInfo[1]/ns0:BaseInfo[1]/ns0:TopSender[1]" w:storeItemID="{80F33686-1274-4025-BE90-531212E0F819}" w:prefixMappings="xmlns:ns0='http://lp/documentinfo/RK' "/>
        <w:comboBox w:lastValue="Biståndsministern">
          <w:listItem w:value="Utrikesministern" w:displayText="Ann Linde"/>
          <w:listItem w:value="Biståndsministern" w:displayText="Matilda Ernkrans"/>
          <w:listItem w:value="Utrikeshandelsministern och ministern med ansvar för nordiska frågor" w:displayText="Anna Hallberg"/>
        </w:comboBox>
      </w:sdtPr>
      <w:sdtContent>
        <w:p w:rsidR="004F7000" w:rsidRPr="00DB48AB" w:rsidP="00DB48AB">
          <w:pPr>
            <w:pStyle w:val="BodyText"/>
          </w:pPr>
          <w:r>
            <w:rPr>
              <w:rStyle w:val="DefaultParagraphFont"/>
            </w:rPr>
            <w:t>Matilda Ernkrans</w:t>
          </w:r>
        </w:p>
      </w:sdtContent>
    </w:sdt>
    <w:sectPr w:rsidSect="00407BA1">
      <w:footerReference w:type="default" r:id="rId9"/>
      <w:headerReference w:type="first" r:id="rId10"/>
      <w:footerReference w:type="first" r:id="rId11"/>
      <w:pgSz w:w="11906" w:h="16838" w:code="9"/>
      <w:pgMar w:top="2041" w:right="1985" w:bottom="709"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581"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390"/>
      <w:gridCol w:w="3087"/>
      <w:gridCol w:w="1104"/>
    </w:tblGrid>
    <w:tr w:rsidTr="00407BA1">
      <w:tblPrEx>
        <w:tblW w:w="9581"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88"/>
      </w:trPr>
      <w:tc>
        <w:tcPr>
          <w:tcW w:w="5390" w:type="dxa"/>
        </w:tcPr>
        <w:p w:rsidR="004F7000" w:rsidRPr="007D73AB">
          <w:pPr>
            <w:pStyle w:val="Header"/>
          </w:pPr>
        </w:p>
      </w:tc>
      <w:tc>
        <w:tcPr>
          <w:tcW w:w="3087" w:type="dxa"/>
          <w:vAlign w:val="bottom"/>
        </w:tcPr>
        <w:p w:rsidR="004F7000" w:rsidRPr="007D73AB" w:rsidP="00340DE0">
          <w:pPr>
            <w:pStyle w:val="Header"/>
          </w:pPr>
        </w:p>
      </w:tc>
      <w:tc>
        <w:tcPr>
          <w:tcW w:w="1104" w:type="dxa"/>
        </w:tcPr>
        <w:p w:rsidR="004F7000" w:rsidP="005A703A">
          <w:pPr>
            <w:pStyle w:val="Header"/>
          </w:pPr>
        </w:p>
      </w:tc>
    </w:tr>
    <w:tr w:rsidTr="00407BA1">
      <w:tblPrEx>
        <w:tblW w:w="9581" w:type="dxa"/>
        <w:tblInd w:w="-1474" w:type="dxa"/>
        <w:tblLayout w:type="fixed"/>
        <w:tblCellMar>
          <w:left w:w="0" w:type="dxa"/>
          <w:right w:w="0" w:type="dxa"/>
        </w:tblCellMar>
        <w:tblLook w:val="0600"/>
      </w:tblPrEx>
      <w:trPr>
        <w:trHeight w:val="1600"/>
      </w:trPr>
      <w:tc>
        <w:tcPr>
          <w:tcW w:w="5390" w:type="dxa"/>
        </w:tcPr>
        <w:p w:rsidR="004F7000" w:rsidRPr="00340DE0" w:rsidP="00340DE0">
          <w:pPr>
            <w:pStyle w:val="Header"/>
          </w:pPr>
          <w:r>
            <w:rPr>
              <w:noProof/>
            </w:rPr>
            <w:drawing>
              <wp:inline distT="0" distB="0" distL="0" distR="0">
                <wp:extent cx="1748028" cy="505968"/>
                <wp:effectExtent l="0" t="0" r="5080" b="8890"/>
                <wp:docPr id="10" name="Bildobjekt 10"/>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087" w:type="dxa"/>
        </w:tcPr>
        <w:p w:rsidR="004F7000" w:rsidRPr="00710A6C" w:rsidP="00EE3C0F">
          <w:pPr>
            <w:pStyle w:val="Header"/>
            <w:rPr>
              <w:b/>
            </w:rPr>
          </w:pPr>
        </w:p>
        <w:p w:rsidR="004F7000" w:rsidP="00EE3C0F">
          <w:pPr>
            <w:pStyle w:val="Header"/>
          </w:pPr>
        </w:p>
        <w:p w:rsidR="004F7000" w:rsidP="00EE3C0F">
          <w:pPr>
            <w:pStyle w:val="Header"/>
          </w:pPr>
        </w:p>
        <w:p w:rsidR="004F7000" w:rsidP="00EE3C0F">
          <w:pPr>
            <w:pStyle w:val="Header"/>
          </w:pPr>
        </w:p>
        <w:p w:rsidR="004F7000" w:rsidP="00EE3C0F">
          <w:pPr>
            <w:pStyle w:val="Header"/>
          </w:pPr>
          <w:sdt>
            <w:sdtPr>
              <w:alias w:val="Dnr"/>
              <w:tag w:val="ccRKShow_Dnr"/>
              <w:id w:val="-829283628"/>
              <w:placeholder>
                <w:docPart w:val="B9E770A80FED42668D1222B61C10BA40"/>
              </w:placeholder>
              <w:showingPlcHdr/>
              <w:dataBinding w:xpath="/ns0:DocumentInfo[1]/ns0:BaseInfo[1]/ns0:Dnr[1]" w:storeItemID="{80F33686-1274-4025-BE90-531212E0F819}" w:prefixMappings="xmlns:ns0='http://lp/documentinfo/RK' "/>
              <w:text/>
            </w:sdtPr>
            <w:sdtContent>
              <w:r w:rsidR="007755F3">
                <w:rPr>
                  <w:rStyle w:val="PlaceholderText"/>
                </w:rPr>
                <w:t xml:space="preserve"> </w:t>
              </w:r>
            </w:sdtContent>
          </w:sdt>
          <w:r w:rsidR="007755F3">
            <w:t>UD2022/</w:t>
          </w:r>
          <w:r w:rsidR="00F94F0C">
            <w:t>01250</w:t>
          </w:r>
          <w:r w:rsidR="007755F3">
            <w:t xml:space="preserve"> </w:t>
          </w:r>
          <w:sdt>
            <w:sdtPr>
              <w:alias w:val="DocNumber"/>
              <w:tag w:val="DocNumber"/>
              <w:id w:val="1726028884"/>
              <w:placeholder>
                <w:docPart w:val="679A4B534DB943DEA8271FCF568BCF03"/>
              </w:placeholder>
              <w:showingPlcHdr/>
              <w:dataBinding w:xpath="/ns0:DocumentInfo[1]/ns0:BaseInfo[1]/ns0:DocNumber[1]" w:storeItemID="{80F33686-1274-4025-BE90-531212E0F819}" w:prefixMappings="xmlns:ns0='http://lp/documentinfo/RK' "/>
              <w:text/>
            </w:sdtPr>
            <w:sdtContent>
              <w:r w:rsidR="007755F3">
                <w:rPr>
                  <w:rStyle w:val="PlaceholderText"/>
                </w:rPr>
                <w:t xml:space="preserve"> </w:t>
              </w:r>
            </w:sdtContent>
          </w:sdt>
        </w:p>
        <w:p w:rsidR="004F7000" w:rsidP="00EE3C0F">
          <w:pPr>
            <w:pStyle w:val="Header"/>
          </w:pPr>
        </w:p>
      </w:tc>
      <w:tc>
        <w:tcPr>
          <w:tcW w:w="1104" w:type="dxa"/>
        </w:tcPr>
        <w:p w:rsidR="004F7000" w:rsidP="0094502D">
          <w:pPr>
            <w:pStyle w:val="Header"/>
          </w:pPr>
        </w:p>
        <w:p w:rsidR="004F7000" w:rsidRPr="0094502D" w:rsidP="00EC71A6">
          <w:pPr>
            <w:pStyle w:val="Header"/>
          </w:pPr>
        </w:p>
      </w:tc>
    </w:tr>
    <w:tr w:rsidTr="00407BA1">
      <w:tblPrEx>
        <w:tblW w:w="9581" w:type="dxa"/>
        <w:tblInd w:w="-1474" w:type="dxa"/>
        <w:tblLayout w:type="fixed"/>
        <w:tblCellMar>
          <w:left w:w="0" w:type="dxa"/>
          <w:right w:w="0" w:type="dxa"/>
        </w:tblCellMar>
        <w:tblLook w:val="0600"/>
      </w:tblPrEx>
      <w:trPr>
        <w:trHeight w:val="1882"/>
      </w:trPr>
      <w:sdt>
        <w:sdtPr>
          <w:rPr>
            <w:b/>
          </w:rPr>
          <w:alias w:val="SenderText"/>
          <w:tag w:val="ccRKShow_SenderText"/>
          <w:id w:val="1374046025"/>
          <w:placeholder>
            <w:docPart w:val="FFE970B41FB546A28EAEE422C8E14F34"/>
          </w:placeholder>
          <w:richText/>
        </w:sdtPr>
        <w:sdtEndPr>
          <w:rPr>
            <w:b w:val="0"/>
          </w:rPr>
        </w:sdtEndPr>
        <w:sdtContent>
          <w:tc>
            <w:tcPr>
              <w:tcW w:w="5390" w:type="dxa"/>
              <w:tcMar>
                <w:right w:w="1134" w:type="dxa"/>
              </w:tcMar>
            </w:tcPr>
            <w:p w:rsidR="00DF6318" w:rsidRPr="00DF6318" w:rsidP="00340DE0">
              <w:pPr>
                <w:pStyle w:val="Header"/>
                <w:rPr>
                  <w:b/>
                </w:rPr>
              </w:pPr>
              <w:r w:rsidRPr="00DF6318">
                <w:rPr>
                  <w:b/>
                </w:rPr>
                <w:t>Utrikesdepartementet</w:t>
              </w:r>
            </w:p>
            <w:p w:rsidR="00FD6606" w:rsidP="00340DE0">
              <w:pPr>
                <w:pStyle w:val="Header"/>
              </w:pPr>
              <w:r w:rsidRPr="00DF6318">
                <w:t>Biståndsministern</w:t>
              </w:r>
            </w:p>
            <w:p w:rsidR="00F94F0C" w:rsidP="00340DE0">
              <w:pPr>
                <w:pStyle w:val="Header"/>
              </w:pPr>
            </w:p>
            <w:p w:rsidR="00FD6606" w:rsidRPr="00F94F0C" w:rsidP="00340DE0">
              <w:pPr>
                <w:pStyle w:val="Header"/>
              </w:pPr>
            </w:p>
            <w:p w:rsidR="004F7000" w:rsidRPr="00340DE0" w:rsidP="00340DE0">
              <w:pPr>
                <w:pStyle w:val="Header"/>
              </w:pPr>
            </w:p>
          </w:tc>
        </w:sdtContent>
      </w:sdt>
      <w:tc>
        <w:tcPr>
          <w:tcW w:w="3087" w:type="dxa"/>
        </w:tcPr>
        <w:sdt>
          <w:sdtPr>
            <w:alias w:val="Recipient"/>
            <w:tag w:val="ccRKShow_Recipient"/>
            <w:id w:val="-28344517"/>
            <w:placeholder>
              <w:docPart w:val="729559C4F50B47C09F8803D69CBBAD7F"/>
            </w:placeholder>
            <w:dataBinding w:xpath="/ns0:DocumentInfo[1]/ns0:BaseInfo[1]/ns0:Recipient[1]" w:storeItemID="{80F33686-1274-4025-BE90-531212E0F819}" w:prefixMappings="xmlns:ns0='http://lp/documentinfo/RK' "/>
            <w:text w:multiLine="1"/>
          </w:sdtPr>
          <w:sdtContent>
            <w:p w:rsidR="004F7000" w:rsidP="00547B89">
              <w:pPr>
                <w:pStyle w:val="Header"/>
              </w:pPr>
              <w:r>
                <w:t>Till riksdagen</w:t>
              </w:r>
              <w:r>
                <w:br/>
              </w:r>
              <w:r>
                <w:br/>
              </w:r>
              <w:r>
                <w:br/>
              </w:r>
              <w:r>
                <w:br/>
              </w:r>
            </w:p>
          </w:sdtContent>
        </w:sdt>
        <w:p w:rsidR="008A51A2" w:rsidP="008A51A2">
          <w:pPr>
            <w:rPr>
              <w:rFonts w:asciiTheme="majorHAnsi" w:hAnsiTheme="majorHAnsi"/>
              <w:sz w:val="19"/>
            </w:rPr>
          </w:pPr>
        </w:p>
        <w:p w:rsidR="008A51A2" w:rsidP="008A51A2">
          <w:pPr>
            <w:rPr>
              <w:rFonts w:asciiTheme="majorHAnsi" w:hAnsiTheme="majorHAnsi"/>
              <w:sz w:val="19"/>
            </w:rPr>
          </w:pPr>
        </w:p>
        <w:p w:rsidR="008A51A2" w:rsidRPr="008A51A2" w:rsidP="008A51A2"/>
      </w:tc>
      <w:tc>
        <w:tcPr>
          <w:tcW w:w="1104" w:type="dxa"/>
        </w:tcPr>
        <w:p w:rsidR="004F700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Anteckningsrubrik1">
    <w:name w:val="Anteckningsrubrik1"/>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Anteckningsrubrik1"/>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g1">
    <w:name w:val="Hashtagg1"/>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ell1ljus1">
    <w:name w:val="Listtabell 1 ljus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1ljusdekorfrg21">
    <w:name w:val="Listtabell 1 ljus – dekorfärg 2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1ljusdekorfrg31">
    <w:name w:val="Listtabell 1 ljus – dekorfärg 3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1ljusdekorfrg41">
    <w:name w:val="Listtabell 1 ljus – dekorfärg 4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1ljusdekorfrg51">
    <w:name w:val="Listtabell 1 ljus – dekorfärg 5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1ljusdekorfrg61">
    <w:name w:val="Listtabell 1 ljus – dekorfärg 6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21">
    <w:name w:val="Listtabell 21"/>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2dekorfrg21">
    <w:name w:val="Listtabell 2 – dekorfärg 21"/>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2dekorfrg31">
    <w:name w:val="Listtabell 2 – dekorfärg 31"/>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2dekorfrg41">
    <w:name w:val="Listtabell 2 – dekorfärg 41"/>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2dekorfrg51">
    <w:name w:val="Listtabell 2 – dekorfärg 51"/>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2dekorfrg61">
    <w:name w:val="Listtabell 2 – dekorfärg 61"/>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31">
    <w:name w:val="Listtabell 31"/>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ell3dekorfrg21">
    <w:name w:val="Listtabell 3 – dekorfärg 21"/>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ell3dekorfrg31">
    <w:name w:val="Listtabell 3 – dekorfärg 31"/>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ell3dekorfrg41">
    <w:name w:val="Listtabell 3 – dekorfärg 41"/>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ell3dekorfrg51">
    <w:name w:val="Listtabell 3 – dekorfärg 51"/>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ell3dekorfrg61">
    <w:name w:val="Listtabell 3 – dekorfärg 61"/>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ell41">
    <w:name w:val="Listtabell 41"/>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4dekorfrg21">
    <w:name w:val="Listtabell 4 – dekorfärg 21"/>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4dekorfrg31">
    <w:name w:val="Listtabell 4 – dekorfärg 31"/>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4dekorfrg41">
    <w:name w:val="Listtabell 4 – dekorfärg 41"/>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4dekorfrg51">
    <w:name w:val="Listtabell 4 – dekorfärg 51"/>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4dekorfrg61">
    <w:name w:val="Listtabell 4 – dekorfärg 61"/>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5mrk1">
    <w:name w:val="Listtabell 5 mörk1"/>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6frgstarkdekorfrg21">
    <w:name w:val="Listtabell 6 färgstark – dekorfärg 21"/>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6frgstarkdekorfrg31">
    <w:name w:val="Listtabell 6 färgstark – dekorfärg 31"/>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6frgstarkdekorfrg41">
    <w:name w:val="Listtabell 6 färgstark – dekorfärg 41"/>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6frgstarkdekorfrg51">
    <w:name w:val="Listtabell 6 färgstark – dekorfärg 51"/>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6frgstarkdekorfrg61">
    <w:name w:val="Listtabell 6 färgstark – dekorfärg 61"/>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7frgstark1">
    <w:name w:val="Listtabell 7 färgstark1"/>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Nmn1">
    <w:name w:val="Nämn1"/>
    <w:basedOn w:val="DefaultParagraphFont"/>
    <w:uiPriority w:val="99"/>
    <w:semiHidden/>
    <w:unhideWhenUsed/>
    <w:rsid w:val="00573DFD"/>
    <w:rPr>
      <w:noProof w:val="0"/>
      <w:color w:val="2B579A"/>
      <w:shd w:val="clear" w:color="auto" w:fill="E6E6E6"/>
    </w:rPr>
  </w:style>
  <w:style w:type="table" w:customStyle="1" w:styleId="Oformateradtabell11">
    <w:name w:val="Oformaterad tabell 1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Olstomnmnande1">
    <w:name w:val="Olöst omnämnande1"/>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Rutntstabell1ljus1">
    <w:name w:val="Rutnätstabell 1 ljus1"/>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Rutntstabell21">
    <w:name w:val="Rutnätstabell 21"/>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2dekorfrg21">
    <w:name w:val="Rutnätstabell 2 – dekorfärg 21"/>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2dekorfrg31">
    <w:name w:val="Rutnätstabell 2 – dekorfärg 31"/>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2dekorfrg41">
    <w:name w:val="Rutnätstabell 2 – dekorfärg 41"/>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2dekorfrg51">
    <w:name w:val="Rutnätstabell 2 – dekorfärg 51"/>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2dekorfrg61">
    <w:name w:val="Rutnätstabell 2 – dekorfärg 61"/>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31">
    <w:name w:val="Rutnätstabell 31"/>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3dekorfrg21">
    <w:name w:val="Rutnätstabell 3 – dekorfärg 21"/>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3dekorfrg31">
    <w:name w:val="Rutnätstabell 3 – dekorfärg 31"/>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3dekorfrg41">
    <w:name w:val="Rutnätstabell 3 – dekorfärg 41"/>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3dekorfrg51">
    <w:name w:val="Rutnätstabell 3 – dekorfärg 51"/>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3dekorfrg61">
    <w:name w:val="Rutnätstabell 3 – dekorfärg 61"/>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Rutntstabell41">
    <w:name w:val="Rutnätstabell 41"/>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4dekorfrg21">
    <w:name w:val="Rutnätstabell 4 – dekorfärg 21"/>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4dekorfrg31">
    <w:name w:val="Rutnätstabell 4 – dekorfärg 31"/>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4dekorfrg41">
    <w:name w:val="Rutnätstabell 4 – dekorfärg 41"/>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4dekorfrg51">
    <w:name w:val="Rutnätstabell 4 – dekorfärg 51"/>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4dekorfrg61">
    <w:name w:val="Rutnätstabell 4 – dekorfärg 61"/>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5mrk1">
    <w:name w:val="Rutnätstabell 5 mörk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Rutntstabell5mrkdekorfrg21">
    <w:name w:val="Rutnätstabell 5 mörk – dekorfärg 2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Rutntstabell5mrkdekorfrg31">
    <w:name w:val="Rutnätstabell 5 mörk – dekorfärg 3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Rutntstabell5mrkdekorfrg41">
    <w:name w:val="Rutnätstabell 5 mörk – dekorfärg 4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Rutntstabell5mrkdekorfrg51">
    <w:name w:val="Rutnätstabell 5 mörk – dekorfärg 5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Rutntstabell5mrkdekorfrg61">
    <w:name w:val="Rutnätstabell 5 mörk – dekorfärg 6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Rutntstabell6frgstark1">
    <w:name w:val="Rutnätstabell 6 färgstark1"/>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6frgstarkdekorfrg21">
    <w:name w:val="Rutnätstabell 6 färgstark – dekorfärg 21"/>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6frgstarkdekorfrg31">
    <w:name w:val="Rutnätstabell 6 färgstark – dekorfärg 31"/>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6frgstarkdekorfrg41">
    <w:name w:val="Rutnätstabell 6 färgstark – dekorfärg 41"/>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6frgstarkdekorfrg51">
    <w:name w:val="Rutnätstabell 6 färgstark – dekorfärg 51"/>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6frgstarkdekorfrg61">
    <w:name w:val="Rutnätstabell 6 färgstark – dekorfärg 61"/>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7frgstark1">
    <w:name w:val="Rutnätstabell 7 färgstark1"/>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7frgstarkdekorfrg21">
    <w:name w:val="Rutnätstabell 7 färgstark – dekorfärg 21"/>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7frgstarkdekorfrg31">
    <w:name w:val="Rutnätstabell 7 färgstark – dekorfärg 31"/>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7frgstarkdekorfrg41">
    <w:name w:val="Rutnätstabell 7 färgstark – dekorfärg 41"/>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7frgstarkdekorfrg51">
    <w:name w:val="Rutnätstabell 7 färgstark – dekorfärg 51"/>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7frgstarkdekorfrg61">
    <w:name w:val="Rutnätstabell 7 färgstark – dekorfärg 61"/>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nk1">
    <w:name w:val="Smart hyperlänk1"/>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ellrutntljust1">
    <w:name w:val="Tabellrutnät ljust1"/>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StylePr>
  </w:style>
  <w:style w:type="character" w:customStyle="1" w:styleId="UnresolvedMention">
    <w:name w:val="Unresolved Mention"/>
    <w:basedOn w:val="DefaultParagraphFont"/>
    <w:uiPriority w:val="99"/>
    <w:rsid w:val="00F94F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E770A80FED42668D1222B61C10BA40"/>
        <w:category>
          <w:name w:val="Allmänt"/>
          <w:gallery w:val="placeholder"/>
        </w:category>
        <w:types>
          <w:type w:val="bbPlcHdr"/>
        </w:types>
        <w:behaviors>
          <w:behavior w:val="content"/>
        </w:behaviors>
        <w:guid w:val="{7C51E6F9-B487-4CA6-B0CE-843D9B2922D9}"/>
      </w:docPartPr>
      <w:docPartBody>
        <w:p w:rsidR="00A13014" w:rsidP="00BA5E8D">
          <w:pPr>
            <w:pStyle w:val="B9E770A80FED42668D1222B61C10BA40"/>
          </w:pPr>
          <w:r>
            <w:rPr>
              <w:rStyle w:val="PlaceholderText"/>
            </w:rPr>
            <w:t xml:space="preserve"> </w:t>
          </w:r>
        </w:p>
      </w:docPartBody>
    </w:docPart>
    <w:docPart>
      <w:docPartPr>
        <w:name w:val="679A4B534DB943DEA8271FCF568BCF03"/>
        <w:category>
          <w:name w:val="Allmänt"/>
          <w:gallery w:val="placeholder"/>
        </w:category>
        <w:types>
          <w:type w:val="bbPlcHdr"/>
        </w:types>
        <w:behaviors>
          <w:behavior w:val="content"/>
        </w:behaviors>
        <w:guid w:val="{D372D358-6744-4F65-AA14-E00A7BC28FC2}"/>
      </w:docPartPr>
      <w:docPartBody>
        <w:p w:rsidR="00A13014" w:rsidP="00BA5E8D">
          <w:pPr>
            <w:pStyle w:val="679A4B534DB943DEA8271FCF568BCF031"/>
          </w:pPr>
          <w:r>
            <w:rPr>
              <w:rStyle w:val="PlaceholderText"/>
            </w:rPr>
            <w:t xml:space="preserve"> </w:t>
          </w:r>
        </w:p>
      </w:docPartBody>
    </w:docPart>
    <w:docPart>
      <w:docPartPr>
        <w:name w:val="FFE970B41FB546A28EAEE422C8E14F34"/>
        <w:category>
          <w:name w:val="Allmänt"/>
          <w:gallery w:val="placeholder"/>
        </w:category>
        <w:types>
          <w:type w:val="bbPlcHdr"/>
        </w:types>
        <w:behaviors>
          <w:behavior w:val="content"/>
        </w:behaviors>
        <w:guid w:val="{11D990BE-66CA-43A6-9E40-E8530BEA9919}"/>
      </w:docPartPr>
      <w:docPartBody>
        <w:p w:rsidR="00A13014" w:rsidP="00BA5E8D">
          <w:pPr>
            <w:pStyle w:val="FFE970B41FB546A28EAEE422C8E14F341"/>
          </w:pPr>
          <w:r>
            <w:rPr>
              <w:rStyle w:val="PlaceholderText"/>
            </w:rPr>
            <w:t xml:space="preserve"> </w:t>
          </w:r>
        </w:p>
      </w:docPartBody>
    </w:docPart>
    <w:docPart>
      <w:docPartPr>
        <w:name w:val="729559C4F50B47C09F8803D69CBBAD7F"/>
        <w:category>
          <w:name w:val="Allmänt"/>
          <w:gallery w:val="placeholder"/>
        </w:category>
        <w:types>
          <w:type w:val="bbPlcHdr"/>
        </w:types>
        <w:behaviors>
          <w:behavior w:val="content"/>
        </w:behaviors>
        <w:guid w:val="{14E3F179-1E48-4E90-9E50-5CF84393917B}"/>
      </w:docPartPr>
      <w:docPartBody>
        <w:p w:rsidR="00A13014" w:rsidP="00BA5E8D">
          <w:pPr>
            <w:pStyle w:val="729559C4F50B47C09F8803D69CBBAD7F"/>
          </w:pPr>
          <w:r>
            <w:rPr>
              <w:rStyle w:val="PlaceholderText"/>
            </w:rPr>
            <w:t xml:space="preserve"> </w:t>
          </w:r>
        </w:p>
      </w:docPartBody>
    </w:docPart>
    <w:docPart>
      <w:docPartPr>
        <w:name w:val="1EC3066967774295803938BA6F2B03E4"/>
        <w:category>
          <w:name w:val="Allmänt"/>
          <w:gallery w:val="placeholder"/>
        </w:category>
        <w:types>
          <w:type w:val="bbPlcHdr"/>
        </w:types>
        <w:behaviors>
          <w:behavior w:val="content"/>
        </w:behaviors>
        <w:guid w:val="{67EA7556-BCAF-49E3-AB40-8DEE1F55B43C}"/>
      </w:docPartPr>
      <w:docPartBody>
        <w:p w:rsidR="00A13014" w:rsidP="00BA5E8D">
          <w:pPr>
            <w:pStyle w:val="1EC3066967774295803938BA6F2B03E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ED57A6EA6CF4D4396F7096762A82463"/>
        <w:category>
          <w:name w:val="Allmänt"/>
          <w:gallery w:val="placeholder"/>
        </w:category>
        <w:types>
          <w:type w:val="bbPlcHdr"/>
        </w:types>
        <w:behaviors>
          <w:behavior w:val="content"/>
        </w:behaviors>
        <w:guid w:val="{4A9306B8-5AA6-41E9-BC0A-8D38B11CC02E}"/>
      </w:docPartPr>
      <w:docPartBody>
        <w:p w:rsidR="00A13014" w:rsidP="00BA5E8D">
          <w:pPr>
            <w:pStyle w:val="5ED57A6EA6CF4D4396F7096762A82463"/>
          </w:pPr>
          <w:r>
            <w:rPr>
              <w:rStyle w:val="PlaceholderText"/>
            </w:rPr>
            <w:t>Klicka här för att ange datum.</w:t>
          </w:r>
        </w:p>
      </w:docPartBody>
    </w:docPart>
    <w:docPart>
      <w:docPartPr>
        <w:name w:val="A78C8C21631B430DA402791CEDE9A663"/>
        <w:category>
          <w:name w:val="Allmänt"/>
          <w:gallery w:val="placeholder"/>
        </w:category>
        <w:types>
          <w:type w:val="bbPlcHdr"/>
        </w:types>
        <w:behaviors>
          <w:behavior w:val="content"/>
        </w:behaviors>
        <w:guid w:val="{72248282-32F6-466F-A6E2-8BF04ED994F2}"/>
      </w:docPartPr>
      <w:docPartBody>
        <w:p w:rsidR="00A13014" w:rsidP="00BA5E8D">
          <w:pPr>
            <w:pStyle w:val="A78C8C21631B430DA402791CEDE9A663"/>
          </w:pPr>
          <w:r>
            <w:rPr>
              <w:rStyle w:val="PlaceholderText"/>
            </w:rPr>
            <w:t>Välj undertecknare</w:t>
          </w:r>
          <w:r w:rsidRPr="00AC4EF6">
            <w:rPr>
              <w:rStyle w:val="PlaceholderText"/>
            </w:rPr>
            <w:t>.</w:t>
          </w:r>
        </w:p>
      </w:docPartBody>
    </w:docPart>
    <w:docPart>
      <w:docPartPr>
        <w:name w:val="4E3479798053444784ADFD744C4B95D3"/>
        <w:category>
          <w:name w:val="Allmänt"/>
          <w:gallery w:val="placeholder"/>
        </w:category>
        <w:types>
          <w:type w:val="bbPlcHdr"/>
        </w:types>
        <w:behaviors>
          <w:behavior w:val="content"/>
        </w:behaviors>
        <w:guid w:val="{4B862A1D-6E1C-430C-A91F-79FB4BA27E97}"/>
      </w:docPartPr>
      <w:docPartBody>
        <w:p w:rsidR="006F3BAB" w:rsidP="00DD14EC">
          <w:pPr>
            <w:pStyle w:val="4E3479798053444784ADFD744C4B95D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071943647E04782BD04AB185F5D1858"/>
        <w:category>
          <w:name w:val="Allmänt"/>
          <w:gallery w:val="placeholder"/>
        </w:category>
        <w:types>
          <w:type w:val="bbPlcHdr"/>
        </w:types>
        <w:behaviors>
          <w:behavior w:val="content"/>
        </w:behaviors>
        <w:guid w:val="{BBA4C25E-A6CC-433A-BE25-486075F8D8E3}"/>
      </w:docPartPr>
      <w:docPartBody>
        <w:p w:rsidR="006F3BAB" w:rsidP="00DD14EC">
          <w:pPr>
            <w:pStyle w:val="A071943647E04782BD04AB185F5D1858"/>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4EC"/>
    <w:rPr>
      <w:noProof w:val="0"/>
      <w:color w:val="808080"/>
    </w:rPr>
  </w:style>
  <w:style w:type="paragraph" w:customStyle="1" w:styleId="B9E770A80FED42668D1222B61C10BA40">
    <w:name w:val="B9E770A80FED42668D1222B61C10BA40"/>
    <w:rsid w:val="00BA5E8D"/>
  </w:style>
  <w:style w:type="paragraph" w:customStyle="1" w:styleId="729559C4F50B47C09F8803D69CBBAD7F">
    <w:name w:val="729559C4F50B47C09F8803D69CBBAD7F"/>
    <w:rsid w:val="00BA5E8D"/>
  </w:style>
  <w:style w:type="paragraph" w:customStyle="1" w:styleId="679A4B534DB943DEA8271FCF568BCF031">
    <w:name w:val="679A4B534DB943DEA8271FCF568BCF031"/>
    <w:rsid w:val="00BA5E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E970B41FB546A28EAEE422C8E14F341">
    <w:name w:val="FFE970B41FB546A28EAEE422C8E14F341"/>
    <w:rsid w:val="00BA5E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C3066967774295803938BA6F2B03E4">
    <w:name w:val="1EC3066967774295803938BA6F2B03E4"/>
    <w:rsid w:val="00BA5E8D"/>
  </w:style>
  <w:style w:type="paragraph" w:customStyle="1" w:styleId="5ED57A6EA6CF4D4396F7096762A82463">
    <w:name w:val="5ED57A6EA6CF4D4396F7096762A82463"/>
    <w:rsid w:val="00BA5E8D"/>
  </w:style>
  <w:style w:type="paragraph" w:customStyle="1" w:styleId="A78C8C21631B430DA402791CEDE9A663">
    <w:name w:val="A78C8C21631B430DA402791CEDE9A663"/>
    <w:rsid w:val="00BA5E8D"/>
  </w:style>
  <w:style w:type="paragraph" w:customStyle="1" w:styleId="4E3479798053444784ADFD744C4B95D3">
    <w:name w:val="4E3479798053444784ADFD744C4B95D3"/>
    <w:rsid w:val="00DD14EC"/>
  </w:style>
  <w:style w:type="paragraph" w:customStyle="1" w:styleId="A071943647E04782BD04AB185F5D1858">
    <w:name w:val="A071943647E04782BD04AB185F5D1858"/>
    <w:rsid w:val="00DD14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2022-02-09T00:00:00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2fc88a74-3774-4acc-b1c6-4fa7a9c863c9</RD_Svarsid>
  </documentManagement>
</p:properties>
</file>

<file path=customXml/itemProps1.xml><?xml version="1.0" encoding="utf-8"?>
<ds:datastoreItem xmlns:ds="http://schemas.openxmlformats.org/officeDocument/2006/customXml" ds:itemID="{9C751014-5E5E-47E5-A215-561CACE8299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30302B9-BB24-4D50-B200-D518DC990A90}"/>
</file>

<file path=customXml/itemProps4.xml><?xml version="1.0" encoding="utf-8"?>
<ds:datastoreItem xmlns:ds="http://schemas.openxmlformats.org/officeDocument/2006/customXml" ds:itemID="{80F33686-1274-4025-BE90-531212E0F819}"/>
</file>

<file path=customXml/itemProps5.xml><?xml version="1.0" encoding="utf-8"?>
<ds:datastoreItem xmlns:ds="http://schemas.openxmlformats.org/officeDocument/2006/customXml" ds:itemID="{2EA53DBC-46C1-406D-9F31-8E75713E116E}"/>
</file>

<file path=docProps/app.xml><?xml version="1.0" encoding="utf-8"?>
<Properties xmlns="http://schemas.openxmlformats.org/officeDocument/2006/extended-properties" xmlns:vt="http://schemas.openxmlformats.org/officeDocument/2006/docPropsVTypes">
  <Template>RK Basmall</Template>
  <TotalTime>0</TotalTime>
  <Pages>2</Pages>
  <Words>409</Words>
  <Characters>2168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Svar på fråga 689 av Hans Wallmark (M) Bistånd och utvecklingsstöd till Mali.docx</vt: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927 av Hans Wallmark (M) En sammanhållen hållning gentemot Mali.docx</dc:title>
  <cp:revision>2</cp:revision>
  <cp:lastPrinted>2022-01-10T12:31:00Z</cp:lastPrinted>
  <dcterms:created xsi:type="dcterms:W3CDTF">2022-02-08T15:40:00Z</dcterms:created>
  <dcterms:modified xsi:type="dcterms:W3CDTF">2022-02-08T15:40:00Z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492ffdef-40de-457a-8b63-9ad602595088</vt:lpwstr>
  </property>
</Properties>
</file>