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75D6" w14:textId="77777777" w:rsidR="00CA3A4A" w:rsidRDefault="00CA3A4A" w:rsidP="00DA0661">
      <w:pPr>
        <w:pStyle w:val="Rubrik"/>
      </w:pPr>
      <w:bookmarkStart w:id="0" w:name="Start"/>
      <w:bookmarkStart w:id="1" w:name="_Hlk259196"/>
      <w:bookmarkEnd w:id="0"/>
      <w:r>
        <w:t>Svar på fråga 2018/19:36 av Lars Beckman (M)</w:t>
      </w:r>
      <w:r>
        <w:br/>
        <w:t>Kronofogdemyndigheten i Hudiksvall</w:t>
      </w:r>
    </w:p>
    <w:p w14:paraId="09E458F4" w14:textId="77777777" w:rsidR="00CA3A4A" w:rsidRDefault="00CA3A4A" w:rsidP="00CA3A4A">
      <w:pPr>
        <w:pStyle w:val="Brdtext"/>
      </w:pPr>
      <w:r>
        <w:t>Lars Beckman har frågat mig om jag är beredd att vidta några åtgärder för att säkerställa en god samhällsservice i hela Sverige som innebär att Kronofogdemyndigheten inte lägger ned kontoret i Hudiksvall.</w:t>
      </w:r>
    </w:p>
    <w:p w14:paraId="183543B0" w14:textId="12E042CD" w:rsidR="007032C5" w:rsidRPr="00113D37" w:rsidRDefault="00DC6FEA" w:rsidP="00CA3A4A">
      <w:pPr>
        <w:pStyle w:val="Brdtext"/>
        <w:rPr>
          <w:color w:val="000000" w:themeColor="text1"/>
        </w:rPr>
      </w:pPr>
      <w:r w:rsidRPr="00113D37">
        <w:rPr>
          <w:color w:val="000000" w:themeColor="text1"/>
        </w:rPr>
        <w:t xml:space="preserve">För att säkerställa och stärka tillgången till grundläggande statlig service i hela landet </w:t>
      </w:r>
      <w:r w:rsidR="00A65659">
        <w:rPr>
          <w:color w:val="000000" w:themeColor="text1"/>
        </w:rPr>
        <w:t>fick Försäkringskassan, Pe</w:t>
      </w:r>
      <w:r w:rsidR="007F13E1">
        <w:rPr>
          <w:color w:val="000000" w:themeColor="text1"/>
        </w:rPr>
        <w:t>n</w:t>
      </w:r>
      <w:r w:rsidR="00A65659">
        <w:rPr>
          <w:color w:val="000000" w:themeColor="text1"/>
        </w:rPr>
        <w:t>sionsmyndigheten och Skatteverket</w:t>
      </w:r>
      <w:r w:rsidR="00E26DA7" w:rsidRPr="00113D37">
        <w:rPr>
          <w:color w:val="000000" w:themeColor="text1"/>
        </w:rPr>
        <w:t xml:space="preserve"> </w:t>
      </w:r>
      <w:r w:rsidR="00A65659">
        <w:rPr>
          <w:color w:val="000000" w:themeColor="text1"/>
        </w:rPr>
        <w:t xml:space="preserve">i </w:t>
      </w:r>
      <w:r w:rsidR="00E26DA7" w:rsidRPr="00113D37">
        <w:rPr>
          <w:color w:val="000000" w:themeColor="text1"/>
        </w:rPr>
        <w:t xml:space="preserve">uppdrag </w:t>
      </w:r>
      <w:r w:rsidR="00A65659">
        <w:rPr>
          <w:color w:val="000000" w:themeColor="text1"/>
        </w:rPr>
        <w:t xml:space="preserve">att </w:t>
      </w:r>
      <w:r w:rsidR="009D42AF" w:rsidRPr="00113D37">
        <w:rPr>
          <w:color w:val="000000" w:themeColor="text1"/>
        </w:rPr>
        <w:t xml:space="preserve">under </w:t>
      </w:r>
      <w:r w:rsidR="00E26DA7" w:rsidRPr="00113D37">
        <w:rPr>
          <w:color w:val="000000" w:themeColor="text1"/>
        </w:rPr>
        <w:t xml:space="preserve">2018 </w:t>
      </w:r>
      <w:r w:rsidR="00A65659">
        <w:rPr>
          <w:color w:val="000000" w:themeColor="text1"/>
        </w:rPr>
        <w:t xml:space="preserve">etablera </w:t>
      </w:r>
      <w:r w:rsidRPr="00113D37">
        <w:rPr>
          <w:color w:val="000000" w:themeColor="text1"/>
        </w:rPr>
        <w:t>tio nya servicekontor.</w:t>
      </w:r>
      <w:r w:rsidR="00DD176A">
        <w:rPr>
          <w:color w:val="000000" w:themeColor="text1"/>
        </w:rPr>
        <w:t xml:space="preserve"> Ambitionen är att fler servicekontor öppnas.</w:t>
      </w:r>
    </w:p>
    <w:p w14:paraId="4E726F82" w14:textId="1197335D" w:rsidR="00457DF3" w:rsidRPr="00113D37" w:rsidRDefault="00AE69BB" w:rsidP="00CA3A4A">
      <w:pPr>
        <w:pStyle w:val="Brdtext"/>
        <w:rPr>
          <w:color w:val="000000" w:themeColor="text1"/>
        </w:rPr>
      </w:pPr>
      <w:r>
        <w:rPr>
          <w:color w:val="000000" w:themeColor="text1"/>
        </w:rPr>
        <w:t>F</w:t>
      </w:r>
      <w:r w:rsidR="0048168F" w:rsidRPr="00113D37">
        <w:rPr>
          <w:color w:val="000000" w:themeColor="text1"/>
        </w:rPr>
        <w:t xml:space="preserve">örvaltningspolitiken </w:t>
      </w:r>
      <w:r>
        <w:rPr>
          <w:color w:val="000000" w:themeColor="text1"/>
        </w:rPr>
        <w:t xml:space="preserve">bygger </w:t>
      </w:r>
      <w:r w:rsidR="0048168F" w:rsidRPr="00113D37">
        <w:rPr>
          <w:color w:val="000000" w:themeColor="text1"/>
        </w:rPr>
        <w:t>i stor utsträckning på att myndigheterna själva</w:t>
      </w:r>
      <w:r w:rsidR="00FD689B" w:rsidRPr="00113D37">
        <w:rPr>
          <w:color w:val="000000" w:themeColor="text1"/>
        </w:rPr>
        <w:t>,</w:t>
      </w:r>
      <w:r w:rsidR="0048168F" w:rsidRPr="00113D37">
        <w:rPr>
          <w:color w:val="000000" w:themeColor="text1"/>
        </w:rPr>
        <w:t xml:space="preserve"> utifrån sina respektive mål och uppgifter</w:t>
      </w:r>
      <w:r w:rsidR="00FD689B" w:rsidRPr="00113D37">
        <w:rPr>
          <w:color w:val="000000" w:themeColor="text1"/>
        </w:rPr>
        <w:t>,</w:t>
      </w:r>
      <w:r w:rsidR="0048168F" w:rsidRPr="00113D37">
        <w:rPr>
          <w:color w:val="000000" w:themeColor="text1"/>
        </w:rPr>
        <w:t xml:space="preserve"> </w:t>
      </w:r>
      <w:r w:rsidR="00FD689B" w:rsidRPr="00113D37">
        <w:rPr>
          <w:color w:val="000000" w:themeColor="text1"/>
        </w:rPr>
        <w:t xml:space="preserve">ansvarar för och </w:t>
      </w:r>
      <w:r w:rsidR="0048168F" w:rsidRPr="00113D37">
        <w:rPr>
          <w:color w:val="000000" w:themeColor="text1"/>
        </w:rPr>
        <w:t xml:space="preserve">avgör hur verksamheten på bästa sätt ska organiseras. </w:t>
      </w:r>
      <w:r w:rsidR="00FD689B" w:rsidRPr="00113D37">
        <w:rPr>
          <w:color w:val="000000" w:themeColor="text1"/>
        </w:rPr>
        <w:t>V</w:t>
      </w:r>
      <w:r w:rsidR="00457DF3" w:rsidRPr="00113D37">
        <w:rPr>
          <w:color w:val="000000" w:themeColor="text1"/>
        </w:rPr>
        <w:t xml:space="preserve">erksamheten </w:t>
      </w:r>
      <w:r w:rsidR="00FD689B" w:rsidRPr="00113D37">
        <w:rPr>
          <w:color w:val="000000" w:themeColor="text1"/>
        </w:rPr>
        <w:t xml:space="preserve">ska </w:t>
      </w:r>
      <w:r w:rsidR="00457DF3" w:rsidRPr="00113D37">
        <w:rPr>
          <w:color w:val="000000" w:themeColor="text1"/>
        </w:rPr>
        <w:t>bedriv</w:t>
      </w:r>
      <w:r w:rsidR="00FD689B" w:rsidRPr="00113D37">
        <w:rPr>
          <w:color w:val="000000" w:themeColor="text1"/>
        </w:rPr>
        <w:t>as</w:t>
      </w:r>
      <w:r w:rsidR="00457DF3" w:rsidRPr="00113D37">
        <w:rPr>
          <w:color w:val="000000" w:themeColor="text1"/>
        </w:rPr>
        <w:t xml:space="preserve"> effektivt och utifrån medborgarnas och företagens behov. </w:t>
      </w:r>
      <w:r w:rsidR="00DC6FEA" w:rsidRPr="00113D37">
        <w:rPr>
          <w:color w:val="000000" w:themeColor="text1"/>
        </w:rPr>
        <w:t xml:space="preserve">Kronofogdemyndigheten har </w:t>
      </w:r>
      <w:r w:rsidR="00E26DA7" w:rsidRPr="00113D37">
        <w:rPr>
          <w:color w:val="000000" w:themeColor="text1"/>
        </w:rPr>
        <w:t xml:space="preserve">fattat </w:t>
      </w:r>
      <w:r w:rsidR="00DC6FEA" w:rsidRPr="00113D37">
        <w:rPr>
          <w:color w:val="000000" w:themeColor="text1"/>
        </w:rPr>
        <w:t>beslut</w:t>
      </w:r>
      <w:r w:rsidR="00E26DA7" w:rsidRPr="00113D37">
        <w:rPr>
          <w:color w:val="000000" w:themeColor="text1"/>
        </w:rPr>
        <w:t xml:space="preserve"> om</w:t>
      </w:r>
      <w:r w:rsidR="00DC6FEA" w:rsidRPr="00113D37">
        <w:rPr>
          <w:color w:val="000000" w:themeColor="text1"/>
        </w:rPr>
        <w:t xml:space="preserve"> att flytta cirka 80 årsarbetskrafter från Stockholm till andra delar av landet</w:t>
      </w:r>
      <w:r w:rsidR="008827B3" w:rsidRPr="00113D37">
        <w:rPr>
          <w:color w:val="000000" w:themeColor="text1"/>
        </w:rPr>
        <w:t>. Detta förstärker den statliga närvaron i Falun, Gävle, Kalmar, Karlstad, Sundsvall, Umeå, Uppsala, Visby och Östersund</w:t>
      </w:r>
      <w:r w:rsidR="00DC6FEA" w:rsidRPr="00113D37">
        <w:rPr>
          <w:color w:val="000000" w:themeColor="text1"/>
        </w:rPr>
        <w:t xml:space="preserve">. </w:t>
      </w:r>
      <w:r w:rsidR="00E26DA7" w:rsidRPr="00113D37">
        <w:rPr>
          <w:color w:val="000000" w:themeColor="text1"/>
        </w:rPr>
        <w:t>M</w:t>
      </w:r>
      <w:r w:rsidR="001C07C6" w:rsidRPr="00113D37">
        <w:rPr>
          <w:color w:val="000000" w:themeColor="text1"/>
        </w:rPr>
        <w:t xml:space="preserve">yndigheten har informerat mig att Hudiksvallskontoret får cirka 3 besök om dagen eller 780 besök per år. </w:t>
      </w:r>
      <w:r w:rsidR="00F342AC" w:rsidRPr="00113D37">
        <w:rPr>
          <w:color w:val="000000" w:themeColor="text1"/>
        </w:rPr>
        <w:t>B</w:t>
      </w:r>
      <w:r w:rsidR="001C07C6" w:rsidRPr="00113D37">
        <w:rPr>
          <w:color w:val="000000" w:themeColor="text1"/>
        </w:rPr>
        <w:t>esöken</w:t>
      </w:r>
      <w:r w:rsidR="008C374D" w:rsidRPr="00113D37">
        <w:rPr>
          <w:color w:val="000000" w:themeColor="text1"/>
        </w:rPr>
        <w:t xml:space="preserve"> till </w:t>
      </w:r>
      <w:r w:rsidR="00E50325" w:rsidRPr="00113D37">
        <w:rPr>
          <w:color w:val="000000" w:themeColor="text1"/>
        </w:rPr>
        <w:t xml:space="preserve">myndighetens </w:t>
      </w:r>
      <w:r w:rsidR="008C374D" w:rsidRPr="00113D37">
        <w:rPr>
          <w:color w:val="000000" w:themeColor="text1"/>
        </w:rPr>
        <w:t>kontor</w:t>
      </w:r>
      <w:r w:rsidR="001C07C6" w:rsidRPr="00113D37">
        <w:rPr>
          <w:color w:val="000000" w:themeColor="text1"/>
        </w:rPr>
        <w:t xml:space="preserve"> minskar successivt</w:t>
      </w:r>
      <w:r w:rsidR="00E50325" w:rsidRPr="00113D37">
        <w:rPr>
          <w:color w:val="000000" w:themeColor="text1"/>
        </w:rPr>
        <w:t xml:space="preserve"> </w:t>
      </w:r>
      <w:r w:rsidR="00563CDE" w:rsidRPr="00113D37">
        <w:rPr>
          <w:color w:val="000000" w:themeColor="text1"/>
        </w:rPr>
        <w:t xml:space="preserve">bland annat för att </w:t>
      </w:r>
      <w:r w:rsidR="00E50325" w:rsidRPr="00113D37">
        <w:rPr>
          <w:color w:val="000000" w:themeColor="text1"/>
        </w:rPr>
        <w:t>d</w:t>
      </w:r>
      <w:r w:rsidR="00726E75" w:rsidRPr="00113D37">
        <w:rPr>
          <w:color w:val="000000" w:themeColor="text1"/>
        </w:rPr>
        <w:t xml:space="preserve">e flesta kontaktar myndigheten via telefon. </w:t>
      </w:r>
    </w:p>
    <w:p w14:paraId="678533ED" w14:textId="77777777" w:rsidR="008B17AB" w:rsidRDefault="008B17AB">
      <w:r>
        <w:br w:type="page"/>
      </w:r>
    </w:p>
    <w:p w14:paraId="172CAD63" w14:textId="71EE8C31" w:rsidR="00457DF3" w:rsidRDefault="00AE69BB" w:rsidP="00CA3A4A">
      <w:pPr>
        <w:pStyle w:val="Brdtext"/>
      </w:pPr>
      <w:r>
        <w:lastRenderedPageBreak/>
        <w:t>Samtidigt bygger g</w:t>
      </w:r>
      <w:r w:rsidR="00575DB4">
        <w:t xml:space="preserve">od tillgång till service i hela landet </w:t>
      </w:r>
      <w:r w:rsidR="008C374D">
        <w:t xml:space="preserve">inte </w:t>
      </w:r>
      <w:r w:rsidR="00575DB4">
        <w:t xml:space="preserve">bara </w:t>
      </w:r>
      <w:r w:rsidR="008C374D">
        <w:t xml:space="preserve">på </w:t>
      </w:r>
      <w:r w:rsidR="00575DB4">
        <w:t>att myndigheter har fysiska kontor. D</w:t>
      </w:r>
      <w:r>
        <w:t xml:space="preserve">ärutöver behövs goda </w:t>
      </w:r>
      <w:r w:rsidR="00575DB4">
        <w:t>möjligheter till service som myndigheter kan ge via internet eller telefon</w:t>
      </w:r>
      <w:r w:rsidR="00930D5D">
        <w:t xml:space="preserve">. </w:t>
      </w:r>
    </w:p>
    <w:p w14:paraId="28047CAB" w14:textId="77777777" w:rsidR="00CA3A4A" w:rsidRDefault="00CA3A4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FA16E4780D845A2A286869469EA8389"/>
          </w:placeholder>
          <w:dataBinding w:prefixMappings="xmlns:ns0='http://lp/documentinfo/RK' " w:xpath="/ns0:DocumentInfo[1]/ns0:BaseInfo[1]/ns0:HeaderDate[1]" w:storeItemID="{11E33BCC-BE81-41EB-8B52-3E0267D568E5}"/>
          <w:date w:fullDate="2019-02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019B1">
            <w:t>6 februari 2019</w:t>
          </w:r>
        </w:sdtContent>
      </w:sdt>
    </w:p>
    <w:p w14:paraId="31E8DDE7" w14:textId="77777777" w:rsidR="008B17AB" w:rsidRDefault="008B17AB" w:rsidP="00422A41">
      <w:pPr>
        <w:pStyle w:val="Brdtext"/>
      </w:pPr>
    </w:p>
    <w:p w14:paraId="3DFB90F2" w14:textId="77777777" w:rsidR="008B17AB" w:rsidRDefault="008B17AB" w:rsidP="00422A41">
      <w:pPr>
        <w:pStyle w:val="Brdtext"/>
      </w:pPr>
    </w:p>
    <w:p w14:paraId="3E0A971A" w14:textId="5C90E705" w:rsidR="00CA3A4A" w:rsidRDefault="00667F1A" w:rsidP="00422A41">
      <w:pPr>
        <w:pStyle w:val="Brdtext"/>
      </w:pPr>
      <w:bookmarkStart w:id="2" w:name="_GoBack"/>
      <w:bookmarkEnd w:id="2"/>
      <w:r>
        <w:t>Magdalena Andersson</w:t>
      </w:r>
    </w:p>
    <w:bookmarkEnd w:id="1"/>
    <w:p w14:paraId="37538CF3" w14:textId="77777777" w:rsidR="00CA3A4A" w:rsidRPr="00DB48AB" w:rsidRDefault="00CA3A4A" w:rsidP="00DB48AB">
      <w:pPr>
        <w:pStyle w:val="Brdtext"/>
      </w:pPr>
    </w:p>
    <w:sectPr w:rsidR="00CA3A4A" w:rsidRPr="00DB48AB" w:rsidSect="00CA3A4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4BE64" w14:textId="77777777" w:rsidR="00CA3A4A" w:rsidRDefault="00CA3A4A" w:rsidP="00A87A54">
      <w:pPr>
        <w:spacing w:after="0" w:line="240" w:lineRule="auto"/>
      </w:pPr>
      <w:r>
        <w:separator/>
      </w:r>
    </w:p>
  </w:endnote>
  <w:endnote w:type="continuationSeparator" w:id="0">
    <w:p w14:paraId="5298E562" w14:textId="77777777" w:rsidR="00CA3A4A" w:rsidRDefault="00CA3A4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7382F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E1F4A7" w14:textId="46A93E4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B17A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B17A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A92E13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872E39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FD7CDE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AB02EA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FF1AB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49B60B9" w14:textId="77777777" w:rsidTr="00C26068">
      <w:trPr>
        <w:trHeight w:val="227"/>
      </w:trPr>
      <w:tc>
        <w:tcPr>
          <w:tcW w:w="4074" w:type="dxa"/>
        </w:tcPr>
        <w:p w14:paraId="03FB810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91F61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DA56C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B5C9" w14:textId="77777777" w:rsidR="00CA3A4A" w:rsidRDefault="00CA3A4A" w:rsidP="00A87A54">
      <w:pPr>
        <w:spacing w:after="0" w:line="240" w:lineRule="auto"/>
      </w:pPr>
      <w:r>
        <w:separator/>
      </w:r>
    </w:p>
  </w:footnote>
  <w:footnote w:type="continuationSeparator" w:id="0">
    <w:p w14:paraId="138ACC85" w14:textId="77777777" w:rsidR="00CA3A4A" w:rsidRDefault="00CA3A4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A3A4A" w14:paraId="4411F081" w14:textId="77777777" w:rsidTr="00C93EBA">
      <w:trPr>
        <w:trHeight w:val="227"/>
      </w:trPr>
      <w:tc>
        <w:tcPr>
          <w:tcW w:w="5534" w:type="dxa"/>
        </w:tcPr>
        <w:p w14:paraId="4D959C52" w14:textId="77777777" w:rsidR="00CA3A4A" w:rsidRPr="007D73AB" w:rsidRDefault="00CA3A4A">
          <w:pPr>
            <w:pStyle w:val="Sidhuvud"/>
          </w:pPr>
        </w:p>
      </w:tc>
      <w:tc>
        <w:tcPr>
          <w:tcW w:w="3170" w:type="dxa"/>
          <w:vAlign w:val="bottom"/>
        </w:tcPr>
        <w:p w14:paraId="7F9AD5B2" w14:textId="77777777" w:rsidR="00CA3A4A" w:rsidRPr="007D73AB" w:rsidRDefault="00CA3A4A" w:rsidP="00340DE0">
          <w:pPr>
            <w:pStyle w:val="Sidhuvud"/>
          </w:pPr>
        </w:p>
      </w:tc>
      <w:tc>
        <w:tcPr>
          <w:tcW w:w="1134" w:type="dxa"/>
        </w:tcPr>
        <w:p w14:paraId="7204FAAF" w14:textId="77777777" w:rsidR="00CA3A4A" w:rsidRDefault="00CA3A4A" w:rsidP="005A703A">
          <w:pPr>
            <w:pStyle w:val="Sidhuvud"/>
          </w:pPr>
        </w:p>
      </w:tc>
    </w:tr>
    <w:tr w:rsidR="00CA3A4A" w14:paraId="1E8A0E27" w14:textId="77777777" w:rsidTr="00C93EBA">
      <w:trPr>
        <w:trHeight w:val="1928"/>
      </w:trPr>
      <w:tc>
        <w:tcPr>
          <w:tcW w:w="5534" w:type="dxa"/>
        </w:tcPr>
        <w:p w14:paraId="7F44521C" w14:textId="77777777" w:rsidR="00CA3A4A" w:rsidRPr="00340DE0" w:rsidRDefault="00CA3A4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0F06C9" w14:textId="77777777" w:rsidR="00CA3A4A" w:rsidRPr="00710A6C" w:rsidRDefault="00CA3A4A" w:rsidP="00EE3C0F">
          <w:pPr>
            <w:pStyle w:val="Sidhuvud"/>
            <w:rPr>
              <w:b/>
            </w:rPr>
          </w:pPr>
        </w:p>
        <w:p w14:paraId="0A844EB9" w14:textId="77777777" w:rsidR="00CA3A4A" w:rsidRDefault="00CA3A4A" w:rsidP="00EE3C0F">
          <w:pPr>
            <w:pStyle w:val="Sidhuvud"/>
          </w:pPr>
        </w:p>
        <w:p w14:paraId="10CCD2DF" w14:textId="77777777" w:rsidR="00CA3A4A" w:rsidRDefault="00CA3A4A" w:rsidP="00EE3C0F">
          <w:pPr>
            <w:pStyle w:val="Sidhuvud"/>
          </w:pPr>
        </w:p>
        <w:p w14:paraId="1CC26950" w14:textId="77777777" w:rsidR="00CA3A4A" w:rsidRDefault="00CA3A4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F36B8FC32B4429EA0DAD48D7113866D"/>
            </w:placeholder>
            <w:dataBinding w:prefixMappings="xmlns:ns0='http://lp/documentinfo/RK' " w:xpath="/ns0:DocumentInfo[1]/ns0:BaseInfo[1]/ns0:Dnr[1]" w:storeItemID="{11E33BCC-BE81-41EB-8B52-3E0267D568E5}"/>
            <w:text/>
          </w:sdtPr>
          <w:sdtEndPr/>
          <w:sdtContent>
            <w:p w14:paraId="694EF3A8" w14:textId="77777777" w:rsidR="00CA3A4A" w:rsidRDefault="00CA3A4A" w:rsidP="00EE3C0F">
              <w:pPr>
                <w:pStyle w:val="Sidhuvud"/>
              </w:pPr>
              <w:r>
                <w:t>Fi2019/</w:t>
              </w:r>
              <w:r w:rsidR="00CD44A1">
                <w:t>00243</w:t>
              </w:r>
              <w:r w:rsidR="00710976">
                <w:t>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E7A9B761D2D46208C6EE746A7B86721"/>
            </w:placeholder>
            <w:showingPlcHdr/>
            <w:dataBinding w:prefixMappings="xmlns:ns0='http://lp/documentinfo/RK' " w:xpath="/ns0:DocumentInfo[1]/ns0:BaseInfo[1]/ns0:DocNumber[1]" w:storeItemID="{11E33BCC-BE81-41EB-8B52-3E0267D568E5}"/>
            <w:text/>
          </w:sdtPr>
          <w:sdtEndPr/>
          <w:sdtContent>
            <w:p w14:paraId="14E66CD2" w14:textId="77777777" w:rsidR="00CA3A4A" w:rsidRDefault="00CA3A4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E96045" w14:textId="77777777" w:rsidR="00CA3A4A" w:rsidRDefault="00CA3A4A" w:rsidP="00EE3C0F">
          <w:pPr>
            <w:pStyle w:val="Sidhuvud"/>
          </w:pPr>
        </w:p>
      </w:tc>
      <w:tc>
        <w:tcPr>
          <w:tcW w:w="1134" w:type="dxa"/>
        </w:tcPr>
        <w:p w14:paraId="221F28CF" w14:textId="77777777" w:rsidR="00CA3A4A" w:rsidRDefault="00CA3A4A" w:rsidP="0094502D">
          <w:pPr>
            <w:pStyle w:val="Sidhuvud"/>
          </w:pPr>
        </w:p>
        <w:p w14:paraId="206D5CB3" w14:textId="77777777" w:rsidR="00CA3A4A" w:rsidRPr="0094502D" w:rsidRDefault="00CA3A4A" w:rsidP="00EC71A6">
          <w:pPr>
            <w:pStyle w:val="Sidhuvud"/>
          </w:pPr>
        </w:p>
      </w:tc>
    </w:tr>
    <w:tr w:rsidR="00CA3A4A" w14:paraId="3495F0F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B0A09BB3929481585E4F416AB3828A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14DC0D1" w14:textId="77777777" w:rsidR="00667F1A" w:rsidRPr="00667F1A" w:rsidRDefault="00667F1A" w:rsidP="00340DE0">
              <w:pPr>
                <w:pStyle w:val="Sidhuvud"/>
                <w:rPr>
                  <w:b/>
                </w:rPr>
              </w:pPr>
              <w:r w:rsidRPr="00667F1A">
                <w:rPr>
                  <w:b/>
                </w:rPr>
                <w:t>Finansdepartementet</w:t>
              </w:r>
            </w:p>
            <w:p w14:paraId="0EEAD2D1" w14:textId="77777777" w:rsidR="003214D7" w:rsidRDefault="00667F1A" w:rsidP="00340DE0">
              <w:pPr>
                <w:pStyle w:val="Sidhuvud"/>
              </w:pPr>
              <w:r w:rsidRPr="00667F1A">
                <w:t>Finansministern</w:t>
              </w:r>
            </w:p>
            <w:p w14:paraId="61A65AF0" w14:textId="77777777" w:rsidR="003214D7" w:rsidRDefault="003214D7" w:rsidP="00340DE0">
              <w:pPr>
                <w:pStyle w:val="Sidhuvud"/>
              </w:pPr>
            </w:p>
            <w:p w14:paraId="6E427FD6" w14:textId="77777777" w:rsidR="00CA3A4A" w:rsidRPr="00340DE0" w:rsidRDefault="00CA3A4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264C096C874F7F8F7FD5E510FD75D5"/>
          </w:placeholder>
          <w:dataBinding w:prefixMappings="xmlns:ns0='http://lp/documentinfo/RK' " w:xpath="/ns0:DocumentInfo[1]/ns0:BaseInfo[1]/ns0:Recipient[1]" w:storeItemID="{11E33BCC-BE81-41EB-8B52-3E0267D568E5}"/>
          <w:text w:multiLine="1"/>
        </w:sdtPr>
        <w:sdtEndPr/>
        <w:sdtContent>
          <w:tc>
            <w:tcPr>
              <w:tcW w:w="3170" w:type="dxa"/>
            </w:tcPr>
            <w:p w14:paraId="082F219E" w14:textId="36A9E29C" w:rsidR="00CA3A4A" w:rsidRDefault="00EB3E5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3295B08" w14:textId="77777777" w:rsidR="00CA3A4A" w:rsidRDefault="00CA3A4A" w:rsidP="003E6020">
          <w:pPr>
            <w:pStyle w:val="Sidhuvud"/>
          </w:pPr>
        </w:p>
      </w:tc>
    </w:tr>
  </w:tbl>
  <w:p w14:paraId="7749E9E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4A"/>
    <w:rsid w:val="00000290"/>
    <w:rsid w:val="0000412C"/>
    <w:rsid w:val="00004D5C"/>
    <w:rsid w:val="00005F68"/>
    <w:rsid w:val="00006CA7"/>
    <w:rsid w:val="00010753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27B7F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6349"/>
    <w:rsid w:val="000A13CA"/>
    <w:rsid w:val="000A456A"/>
    <w:rsid w:val="000A457D"/>
    <w:rsid w:val="000A5E43"/>
    <w:rsid w:val="000B56A9"/>
    <w:rsid w:val="000B574F"/>
    <w:rsid w:val="000C3925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2236"/>
    <w:rsid w:val="00106F29"/>
    <w:rsid w:val="00113168"/>
    <w:rsid w:val="00113D37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7A2"/>
    <w:rsid w:val="00197A8A"/>
    <w:rsid w:val="001A2A61"/>
    <w:rsid w:val="001B4824"/>
    <w:rsid w:val="001C07C6"/>
    <w:rsid w:val="001C335C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6120"/>
    <w:rsid w:val="0023707F"/>
    <w:rsid w:val="00237147"/>
    <w:rsid w:val="00242AD1"/>
    <w:rsid w:val="0024412C"/>
    <w:rsid w:val="00260D2D"/>
    <w:rsid w:val="00264503"/>
    <w:rsid w:val="00270D50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2B64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4D7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37B6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5D3"/>
    <w:rsid w:val="00456DC3"/>
    <w:rsid w:val="00457DF3"/>
    <w:rsid w:val="0046337E"/>
    <w:rsid w:val="00464CA1"/>
    <w:rsid w:val="004660C8"/>
    <w:rsid w:val="00467DEF"/>
    <w:rsid w:val="00472EBA"/>
    <w:rsid w:val="00473424"/>
    <w:rsid w:val="004735B6"/>
    <w:rsid w:val="004735F0"/>
    <w:rsid w:val="004745D7"/>
    <w:rsid w:val="00474676"/>
    <w:rsid w:val="0047511B"/>
    <w:rsid w:val="00480A8A"/>
    <w:rsid w:val="00480EC3"/>
    <w:rsid w:val="0048168F"/>
    <w:rsid w:val="0048317E"/>
    <w:rsid w:val="00485601"/>
    <w:rsid w:val="004865B8"/>
    <w:rsid w:val="00486C0D"/>
    <w:rsid w:val="004911D9"/>
    <w:rsid w:val="00491796"/>
    <w:rsid w:val="0049768A"/>
    <w:rsid w:val="004A40FC"/>
    <w:rsid w:val="004A66B1"/>
    <w:rsid w:val="004A7DC4"/>
    <w:rsid w:val="004B1E7B"/>
    <w:rsid w:val="004B3029"/>
    <w:rsid w:val="004B35E7"/>
    <w:rsid w:val="004B63BF"/>
    <w:rsid w:val="004B66DA"/>
    <w:rsid w:val="004B696B"/>
    <w:rsid w:val="004B7603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00B3"/>
    <w:rsid w:val="00500847"/>
    <w:rsid w:val="005019B1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CDE"/>
    <w:rsid w:val="00563E73"/>
    <w:rsid w:val="00565792"/>
    <w:rsid w:val="00567799"/>
    <w:rsid w:val="005710DE"/>
    <w:rsid w:val="00571A0B"/>
    <w:rsid w:val="00573DFD"/>
    <w:rsid w:val="005747D0"/>
    <w:rsid w:val="00575DB4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0C4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7F1A"/>
    <w:rsid w:val="006700F0"/>
    <w:rsid w:val="00670A48"/>
    <w:rsid w:val="00672F6F"/>
    <w:rsid w:val="00674C2F"/>
    <w:rsid w:val="00674C8B"/>
    <w:rsid w:val="006919EA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75A5"/>
    <w:rsid w:val="006F2588"/>
    <w:rsid w:val="007032C5"/>
    <w:rsid w:val="0071097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6B4"/>
    <w:rsid w:val="00726E75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13E1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0A8F"/>
    <w:rsid w:val="00881BC6"/>
    <w:rsid w:val="008827B3"/>
    <w:rsid w:val="00883C5B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17AB"/>
    <w:rsid w:val="008B20ED"/>
    <w:rsid w:val="008B6135"/>
    <w:rsid w:val="008C374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0D5D"/>
    <w:rsid w:val="00935814"/>
    <w:rsid w:val="0094502D"/>
    <w:rsid w:val="00946561"/>
    <w:rsid w:val="00946B39"/>
    <w:rsid w:val="00947013"/>
    <w:rsid w:val="0094762A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2AF"/>
    <w:rsid w:val="009D43F3"/>
    <w:rsid w:val="009D4A21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24B80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317B"/>
    <w:rsid w:val="00A65659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69B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27B0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3A4A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44A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8D1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6FEA"/>
    <w:rsid w:val="00DD0722"/>
    <w:rsid w:val="00DD176A"/>
    <w:rsid w:val="00DD212F"/>
    <w:rsid w:val="00DE18F5"/>
    <w:rsid w:val="00DF5BFB"/>
    <w:rsid w:val="00DF5CD6"/>
    <w:rsid w:val="00E022DA"/>
    <w:rsid w:val="00E03BCB"/>
    <w:rsid w:val="00E124DC"/>
    <w:rsid w:val="00E258D8"/>
    <w:rsid w:val="00E26DA7"/>
    <w:rsid w:val="00E26DDF"/>
    <w:rsid w:val="00E30167"/>
    <w:rsid w:val="00E317E8"/>
    <w:rsid w:val="00E33493"/>
    <w:rsid w:val="00E37922"/>
    <w:rsid w:val="00E406DF"/>
    <w:rsid w:val="00E415D3"/>
    <w:rsid w:val="00E469E4"/>
    <w:rsid w:val="00E475C3"/>
    <w:rsid w:val="00E50325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29A"/>
    <w:rsid w:val="00E77778"/>
    <w:rsid w:val="00E77B7E"/>
    <w:rsid w:val="00E82DF1"/>
    <w:rsid w:val="00E85E1B"/>
    <w:rsid w:val="00E90CAA"/>
    <w:rsid w:val="00E93339"/>
    <w:rsid w:val="00E96532"/>
    <w:rsid w:val="00E973A0"/>
    <w:rsid w:val="00EA1688"/>
    <w:rsid w:val="00EA1AFC"/>
    <w:rsid w:val="00EA4C83"/>
    <w:rsid w:val="00EB3E5C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42AC"/>
    <w:rsid w:val="00F35263"/>
    <w:rsid w:val="00F403BF"/>
    <w:rsid w:val="00F4280D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5E15"/>
    <w:rsid w:val="00FC7600"/>
    <w:rsid w:val="00FD0B7B"/>
    <w:rsid w:val="00FD4C08"/>
    <w:rsid w:val="00FD689B"/>
    <w:rsid w:val="00FE1DCC"/>
    <w:rsid w:val="00FE7887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150B00"/>
  <w15:docId w15:val="{052B49C9-9AA7-4E6F-B8DE-FC2347FB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36B8FC32B4429EA0DAD48D71138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EBEDB-610C-4C2D-A8D2-5214648216F8}"/>
      </w:docPartPr>
      <w:docPartBody>
        <w:p w:rsidR="004E7045" w:rsidRDefault="001D0728" w:rsidP="001D0728">
          <w:pPr>
            <w:pStyle w:val="0F36B8FC32B4429EA0DAD48D711386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7A9B761D2D46208C6EE746A7B86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8162C-D186-4C6F-B7CA-206D0A5F91E7}"/>
      </w:docPartPr>
      <w:docPartBody>
        <w:p w:rsidR="004E7045" w:rsidRDefault="001D0728" w:rsidP="001D0728">
          <w:pPr>
            <w:pStyle w:val="8E7A9B761D2D46208C6EE746A7B86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0A09BB3929481585E4F416AB382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69861-FDC7-4B1C-A3EA-FF4BED65A2A8}"/>
      </w:docPartPr>
      <w:docPartBody>
        <w:p w:rsidR="004E7045" w:rsidRDefault="001D0728" w:rsidP="001D0728">
          <w:pPr>
            <w:pStyle w:val="0B0A09BB3929481585E4F416AB3828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264C096C874F7F8F7FD5E510FD7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DE21C-961C-4792-A79C-37F3460BC5CC}"/>
      </w:docPartPr>
      <w:docPartBody>
        <w:p w:rsidR="004E7045" w:rsidRDefault="001D0728" w:rsidP="001D0728">
          <w:pPr>
            <w:pStyle w:val="9E264C096C874F7F8F7FD5E510FD75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A16E4780D845A2A286869469EA8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3C47E-62AF-4AE1-9D4E-7CA79BFECACC}"/>
      </w:docPartPr>
      <w:docPartBody>
        <w:p w:rsidR="004E7045" w:rsidRDefault="001D0728" w:rsidP="001D0728">
          <w:pPr>
            <w:pStyle w:val="8FA16E4780D845A2A286869469EA838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28"/>
    <w:rsid w:val="001D0728"/>
    <w:rsid w:val="004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92EB1D07644297BA0372E0E1568C1B">
    <w:name w:val="4A92EB1D07644297BA0372E0E1568C1B"/>
    <w:rsid w:val="001D0728"/>
  </w:style>
  <w:style w:type="character" w:styleId="Platshllartext">
    <w:name w:val="Placeholder Text"/>
    <w:basedOn w:val="Standardstycketeckensnitt"/>
    <w:uiPriority w:val="99"/>
    <w:semiHidden/>
    <w:rsid w:val="001D0728"/>
    <w:rPr>
      <w:noProof w:val="0"/>
      <w:color w:val="808080"/>
    </w:rPr>
  </w:style>
  <w:style w:type="paragraph" w:customStyle="1" w:styleId="C3B7387F3E2F4CB8BE123A9A2C53493E">
    <w:name w:val="C3B7387F3E2F4CB8BE123A9A2C53493E"/>
    <w:rsid w:val="001D0728"/>
  </w:style>
  <w:style w:type="paragraph" w:customStyle="1" w:styleId="CB13B330F94F4801B6D162CFAD21E2C1">
    <w:name w:val="CB13B330F94F4801B6D162CFAD21E2C1"/>
    <w:rsid w:val="001D0728"/>
  </w:style>
  <w:style w:type="paragraph" w:customStyle="1" w:styleId="FE79D3AD45164D5885F7335C589968EF">
    <w:name w:val="FE79D3AD45164D5885F7335C589968EF"/>
    <w:rsid w:val="001D0728"/>
  </w:style>
  <w:style w:type="paragraph" w:customStyle="1" w:styleId="0F36B8FC32B4429EA0DAD48D7113866D">
    <w:name w:val="0F36B8FC32B4429EA0DAD48D7113866D"/>
    <w:rsid w:val="001D0728"/>
  </w:style>
  <w:style w:type="paragraph" w:customStyle="1" w:styleId="8E7A9B761D2D46208C6EE746A7B86721">
    <w:name w:val="8E7A9B761D2D46208C6EE746A7B86721"/>
    <w:rsid w:val="001D0728"/>
  </w:style>
  <w:style w:type="paragraph" w:customStyle="1" w:styleId="CF5E4CC42CBB4E21922DD813CA28CBA2">
    <w:name w:val="CF5E4CC42CBB4E21922DD813CA28CBA2"/>
    <w:rsid w:val="001D0728"/>
  </w:style>
  <w:style w:type="paragraph" w:customStyle="1" w:styleId="8D599105690D40F3A7927E8EA39DBCAD">
    <w:name w:val="8D599105690D40F3A7927E8EA39DBCAD"/>
    <w:rsid w:val="001D0728"/>
  </w:style>
  <w:style w:type="paragraph" w:customStyle="1" w:styleId="65F3A85FB53246228D358E2177C46D26">
    <w:name w:val="65F3A85FB53246228D358E2177C46D26"/>
    <w:rsid w:val="001D0728"/>
  </w:style>
  <w:style w:type="paragraph" w:customStyle="1" w:styleId="0B0A09BB3929481585E4F416AB3828AE">
    <w:name w:val="0B0A09BB3929481585E4F416AB3828AE"/>
    <w:rsid w:val="001D0728"/>
  </w:style>
  <w:style w:type="paragraph" w:customStyle="1" w:styleId="9E264C096C874F7F8F7FD5E510FD75D5">
    <w:name w:val="9E264C096C874F7F8F7FD5E510FD75D5"/>
    <w:rsid w:val="001D0728"/>
  </w:style>
  <w:style w:type="paragraph" w:customStyle="1" w:styleId="AB4FA630534D4508B7558972672B23FC">
    <w:name w:val="AB4FA630534D4508B7558972672B23FC"/>
    <w:rsid w:val="001D0728"/>
  </w:style>
  <w:style w:type="paragraph" w:customStyle="1" w:styleId="85F923E7F35D4D6AB588A6C5CF759E50">
    <w:name w:val="85F923E7F35D4D6AB588A6C5CF759E50"/>
    <w:rsid w:val="001D0728"/>
  </w:style>
  <w:style w:type="paragraph" w:customStyle="1" w:styleId="23E087ECCD09449C87A77F98BB29D088">
    <w:name w:val="23E087ECCD09449C87A77F98BB29D088"/>
    <w:rsid w:val="001D0728"/>
  </w:style>
  <w:style w:type="paragraph" w:customStyle="1" w:styleId="98625B3FB43640478A13F6EEF262EEF5">
    <w:name w:val="98625B3FB43640478A13F6EEF262EEF5"/>
    <w:rsid w:val="001D0728"/>
  </w:style>
  <w:style w:type="paragraph" w:customStyle="1" w:styleId="93F8A67408AC467CBF875D8C5798FF3E">
    <w:name w:val="93F8A67408AC467CBF875D8C5798FF3E"/>
    <w:rsid w:val="001D0728"/>
  </w:style>
  <w:style w:type="paragraph" w:customStyle="1" w:styleId="8FA16E4780D845A2A286869469EA8389">
    <w:name w:val="8FA16E4780D845A2A286869469EA8389"/>
    <w:rsid w:val="001D0728"/>
  </w:style>
  <w:style w:type="paragraph" w:customStyle="1" w:styleId="AD183D3D44C941DA81A94F875351E2E3">
    <w:name w:val="AD183D3D44C941DA81A94F875351E2E3"/>
    <w:rsid w:val="001D0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2019-02-06T00:00:00</HeaderDate>
    <Office/>
    <Dnr>Fi2019/00243/S3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2" ma:contentTypeDescription="Skapa ett nytt dokument." ma:contentTypeScope="" ma:versionID="cd921522fbed09bf5722cf7f3359ad7a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38712a72-c9cc-4e72-83d8-dab39a2a05bb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070E-39F4-408D-B5E2-1D4BE8FACFE0}"/>
</file>

<file path=customXml/itemProps2.xml><?xml version="1.0" encoding="utf-8"?>
<ds:datastoreItem xmlns:ds="http://schemas.openxmlformats.org/officeDocument/2006/customXml" ds:itemID="{20BB8FF1-6A6A-4C31-9C9C-731A3104C059}"/>
</file>

<file path=customXml/itemProps3.xml><?xml version="1.0" encoding="utf-8"?>
<ds:datastoreItem xmlns:ds="http://schemas.openxmlformats.org/officeDocument/2006/customXml" ds:itemID="{11E33BCC-BE81-41EB-8B52-3E0267D568E5}"/>
</file>

<file path=customXml/itemProps4.xml><?xml version="1.0" encoding="utf-8"?>
<ds:datastoreItem xmlns:ds="http://schemas.openxmlformats.org/officeDocument/2006/customXml" ds:itemID="{4ABC31E8-2E27-48F2-B5F6-07C1CBDEF01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70CCE66-261C-4DDC-BF6F-598A2DCD9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CA7E23B-1A38-4037-BD60-796ECC436D2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37809AB-7C10-4746-9A4D-8750FC0479AB}"/>
</file>

<file path=customXml/itemProps8.xml><?xml version="1.0" encoding="utf-8"?>
<ds:datastoreItem xmlns:ds="http://schemas.openxmlformats.org/officeDocument/2006/customXml" ds:itemID="{5CD1493A-5DDF-4ABE-9135-9DC31D607C0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Carrborg</dc:creator>
  <cp:keywords/>
  <dc:description/>
  <cp:lastModifiedBy>Susanne Eriksson</cp:lastModifiedBy>
  <cp:revision>4</cp:revision>
  <cp:lastPrinted>2019-02-06T08:57:00Z</cp:lastPrinted>
  <dcterms:created xsi:type="dcterms:W3CDTF">2019-02-05T10:36:00Z</dcterms:created>
  <dcterms:modified xsi:type="dcterms:W3CDTF">2019-02-06T09:00:00Z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2a8f0211-5e04-4adf-be55-8b9673ec1c1a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