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DE6E" w14:textId="7350AF19" w:rsidR="00E84F2E" w:rsidRDefault="00E84F2E" w:rsidP="00DA0661">
      <w:pPr>
        <w:pStyle w:val="Rubrik"/>
      </w:pPr>
      <w:bookmarkStart w:id="0" w:name="Start"/>
      <w:bookmarkEnd w:id="0"/>
      <w:r>
        <w:t xml:space="preserve">Svar på fråga </w:t>
      </w:r>
      <w:r w:rsidRPr="00E84F2E">
        <w:t>2020/21:1155</w:t>
      </w:r>
      <w:r>
        <w:t xml:space="preserve"> av </w:t>
      </w:r>
      <w:r w:rsidRPr="00E84F2E">
        <w:t>Ann-Sofie Alm</w:t>
      </w:r>
      <w:r>
        <w:t xml:space="preserve"> (M)</w:t>
      </w:r>
      <w:r>
        <w:br/>
      </w:r>
      <w:r w:rsidRPr="00E84F2E">
        <w:t>Sexuell exploatering av barn på nätet</w:t>
      </w:r>
    </w:p>
    <w:p w14:paraId="3F530CE2" w14:textId="369A2E55" w:rsidR="00E84F2E" w:rsidRPr="00C32C5A" w:rsidRDefault="00E84F2E" w:rsidP="00E84F2E">
      <w:pPr>
        <w:pStyle w:val="Brdtext"/>
      </w:pPr>
      <w:r>
        <w:t xml:space="preserve">Ann-Sofie Alm har frågat mig vad jag avser att göra framåt för att stoppa exploatering av och profitering på utsatta barn i den lättillgängliga </w:t>
      </w:r>
      <w:r w:rsidRPr="00C32C5A">
        <w:t>porrindustrin på nätet.</w:t>
      </w:r>
    </w:p>
    <w:p w14:paraId="73C27E2F" w14:textId="4F339BFD" w:rsidR="00B360D0" w:rsidRDefault="00B360D0" w:rsidP="00B360D0">
      <w:pPr>
        <w:pStyle w:val="Brdtext"/>
      </w:pPr>
      <w:r>
        <w:t>Att b</w:t>
      </w:r>
      <w:r w:rsidR="00596885" w:rsidRPr="00596885">
        <w:t>ekämpa barnpornografi</w:t>
      </w:r>
      <w:r>
        <w:t>brott</w:t>
      </w:r>
      <w:r w:rsidR="00596885" w:rsidRPr="00596885">
        <w:t xml:space="preserve"> och annan sexuell exploatering av barn är en angelägen och högt prioriterad fråga för regeringen.</w:t>
      </w:r>
      <w:r>
        <w:t xml:space="preserve"> </w:t>
      </w:r>
      <w:r w:rsidR="009C47D0">
        <w:t xml:space="preserve">Det </w:t>
      </w:r>
      <w:r>
        <w:t>har vidtagit</w:t>
      </w:r>
      <w:r w:rsidR="009C47D0">
        <w:t>s</w:t>
      </w:r>
      <w:r w:rsidR="00D4125D">
        <w:t xml:space="preserve"> flera åtgärder</w:t>
      </w:r>
      <w:r w:rsidR="00FF43F8" w:rsidRPr="00E4604B">
        <w:t xml:space="preserve"> för att </w:t>
      </w:r>
      <w:r>
        <w:t xml:space="preserve">förbättra möjligheterna att bekämpa den här typen av brott och nya initiativ tas fortlöpande. </w:t>
      </w:r>
    </w:p>
    <w:p w14:paraId="086C7E4F" w14:textId="72F7A9E4" w:rsidR="003D1698" w:rsidRDefault="002F65B4" w:rsidP="005D0BF7">
      <w:pPr>
        <w:pStyle w:val="Brdtext"/>
      </w:pPr>
      <w:bookmarkStart w:id="1" w:name="_Hlk60902749"/>
      <w:r>
        <w:t xml:space="preserve">I </w:t>
      </w:r>
      <w:r w:rsidRPr="00171BC9">
        <w:t xml:space="preserve">utredningar om brott begångna </w:t>
      </w:r>
      <w:r w:rsidR="0045509D">
        <w:t>på</w:t>
      </w:r>
      <w:r w:rsidR="0045509D" w:rsidRPr="00171BC9">
        <w:t xml:space="preserve"> </w:t>
      </w:r>
      <w:r w:rsidRPr="00171BC9">
        <w:t xml:space="preserve">internet är </w:t>
      </w:r>
      <w:r>
        <w:t>information</w:t>
      </w:r>
      <w:r w:rsidRPr="00171BC9">
        <w:t xml:space="preserve"> om abonnemang, t.ex. v</w:t>
      </w:r>
      <w:r>
        <w:t>ilken</w:t>
      </w:r>
      <w:r w:rsidRPr="00171BC9">
        <w:t xml:space="preserve"> person som innehar en </w:t>
      </w:r>
      <w:r>
        <w:t>viss</w:t>
      </w:r>
      <w:r w:rsidRPr="00171BC9">
        <w:t xml:space="preserve"> ip-adress, en </w:t>
      </w:r>
      <w:r>
        <w:t>avgörande uppgift att få tillgång till</w:t>
      </w:r>
      <w:r w:rsidRPr="00171BC9">
        <w:t xml:space="preserve">. Regeringen har därför sett till att nya regler om datalagring har kunnat införas. </w:t>
      </w:r>
      <w:r>
        <w:t xml:space="preserve">De innebär förbättrade möjligheter för polisen att utreda </w:t>
      </w:r>
      <w:r w:rsidR="00A72A94">
        <w:t xml:space="preserve">bl.a. </w:t>
      </w:r>
      <w:r>
        <w:t xml:space="preserve">internetrelaterade sexualbrott mot barn. </w:t>
      </w:r>
    </w:p>
    <w:p w14:paraId="118EEBCB" w14:textId="1670E71C" w:rsidR="002F65B4" w:rsidRDefault="00F209F3" w:rsidP="005D0BF7">
      <w:pPr>
        <w:pStyle w:val="Brdtext"/>
      </w:pPr>
      <w:r>
        <w:t>Vidare infördes d</w:t>
      </w:r>
      <w:r w:rsidR="002F65B4">
        <w:t>en 1 april 2020 ett nytt hemligt tvångsmedel</w:t>
      </w:r>
      <w:r w:rsidR="00C21051">
        <w:t xml:space="preserve">, hemlig dataavläsning, </w:t>
      </w:r>
      <w:r w:rsidR="002F65B4">
        <w:t xml:space="preserve">i den brottsbekämpande verksamheten. Också detta stärker polisens förmåga. </w:t>
      </w:r>
      <w:r w:rsidR="002F65B4" w:rsidRPr="00ED5E79">
        <w:t>Det nya tvångsmedlet</w:t>
      </w:r>
      <w:r w:rsidR="002F65B4">
        <w:t xml:space="preserve"> </w:t>
      </w:r>
      <w:r w:rsidR="0033175A">
        <w:t xml:space="preserve">kan leda </w:t>
      </w:r>
      <w:r w:rsidR="002F65B4" w:rsidRPr="00ED5E79">
        <w:t xml:space="preserve">till bättre och </w:t>
      </w:r>
      <w:r w:rsidR="002F65B4">
        <w:t xml:space="preserve">mer </w:t>
      </w:r>
      <w:r w:rsidR="002F65B4" w:rsidRPr="00ED5E79">
        <w:t xml:space="preserve">effektiva möjligheter att få del av information som </w:t>
      </w:r>
      <w:r w:rsidR="002F65B4">
        <w:t xml:space="preserve">tidigare inte har varit </w:t>
      </w:r>
      <w:r w:rsidR="002F65B4" w:rsidRPr="00ED5E79">
        <w:t>tillgänglig, t.ex. krypterad och anonymiserad information.</w:t>
      </w:r>
      <w:r w:rsidR="002F65B4">
        <w:t xml:space="preserve"> </w:t>
      </w:r>
    </w:p>
    <w:bookmarkEnd w:id="1"/>
    <w:p w14:paraId="2B4BA432" w14:textId="0E78D228" w:rsidR="00580F80" w:rsidRDefault="00580F80" w:rsidP="00580F80">
      <w:pPr>
        <w:pStyle w:val="Brdtext"/>
        <w:rPr>
          <w:rFonts w:eastAsia="Times New Roman"/>
        </w:rPr>
      </w:pPr>
      <w:r>
        <w:rPr>
          <w:rFonts w:eastAsia="Times New Roman"/>
        </w:rPr>
        <w:t>I november 2019 gav regeringen Polismyndigheten i uppdrag at</w:t>
      </w:r>
      <w:r w:rsidRPr="0030597D">
        <w:rPr>
          <w:rFonts w:eastAsia="Times New Roman"/>
        </w:rPr>
        <w:t>t säkerställa att rätt kompetens finns att tillgå i verksamheten för att bekämpa it-relaterad brottslighet</w:t>
      </w:r>
      <w:r>
        <w:rPr>
          <w:rFonts w:eastAsia="Times New Roman"/>
        </w:rPr>
        <w:t xml:space="preserve"> och </w:t>
      </w:r>
      <w:r w:rsidRPr="0030597D">
        <w:rPr>
          <w:rFonts w:eastAsia="Times New Roman"/>
        </w:rPr>
        <w:t xml:space="preserve">tillvarata digital information och bevisning. </w:t>
      </w:r>
      <w:r>
        <w:rPr>
          <w:rFonts w:eastAsia="Times New Roman"/>
        </w:rPr>
        <w:t xml:space="preserve">Regeringens förstärkning av Polismyndigheten fortgår </w:t>
      </w:r>
      <w:r w:rsidR="003A3F5F">
        <w:rPr>
          <w:rFonts w:eastAsia="Times New Roman"/>
        </w:rPr>
        <w:t xml:space="preserve">också </w:t>
      </w:r>
      <w:r>
        <w:rPr>
          <w:rFonts w:eastAsia="Times New Roman"/>
        </w:rPr>
        <w:t xml:space="preserve">enligt plan och vi </w:t>
      </w:r>
      <w:r w:rsidR="00DB18CC">
        <w:rPr>
          <w:rFonts w:eastAsia="Times New Roman"/>
        </w:rPr>
        <w:t xml:space="preserve">har nu passerat </w:t>
      </w:r>
      <w:r>
        <w:rPr>
          <w:rFonts w:eastAsia="Times New Roman"/>
        </w:rPr>
        <w:t xml:space="preserve">halvvägs mot målet om 10 000 fler anställda till 2024. </w:t>
      </w:r>
    </w:p>
    <w:p w14:paraId="4C3B9238" w14:textId="77777777" w:rsidR="003D1698" w:rsidRDefault="005D0BF7" w:rsidP="005D0BF7">
      <w:pPr>
        <w:pStyle w:val="Brdtext"/>
      </w:pPr>
      <w:bookmarkStart w:id="2" w:name="_Hlk60902154"/>
      <w:r w:rsidRPr="00EA1696">
        <w:lastRenderedPageBreak/>
        <w:t>Den it</w:t>
      </w:r>
      <w:r w:rsidR="006979B5">
        <w:t>-</w:t>
      </w:r>
      <w:r w:rsidR="00F209F3">
        <w:t>relaterade</w:t>
      </w:r>
      <w:r w:rsidRPr="00EA1696">
        <w:t xml:space="preserve"> brottsligheten tar inte hänsyn till nationsgränser och det internationella samarbetet är därför mycket viktigt. </w:t>
      </w:r>
      <w:r w:rsidR="00C22C74">
        <w:t xml:space="preserve">I december 2020 </w:t>
      </w:r>
      <w:r w:rsidR="00C22C74" w:rsidRPr="00C22C74">
        <w:t>överlämna</w:t>
      </w:r>
      <w:r w:rsidR="00C22C74">
        <w:t xml:space="preserve">de regeringen </w:t>
      </w:r>
      <w:r w:rsidR="00C22C74" w:rsidRPr="00C22C74">
        <w:t xml:space="preserve">en proposition till riksdagen med förslag om </w:t>
      </w:r>
      <w:r w:rsidR="00F209F3">
        <w:t>att Sverige ska tillträda</w:t>
      </w:r>
      <w:r w:rsidR="00C22C74" w:rsidRPr="00C22C74">
        <w:t xml:space="preserve"> </w:t>
      </w:r>
      <w:r w:rsidRPr="00EA1696">
        <w:t>Europarådets konvention om it-relaterad brottslighet</w:t>
      </w:r>
      <w:r w:rsidR="00C22C74">
        <w:t xml:space="preserve">. Genom förslagen i propositionen </w:t>
      </w:r>
      <w:r w:rsidR="00C22C74" w:rsidRPr="00C22C74">
        <w:t xml:space="preserve">ges de brottsutredande myndigheterna nya verktyg i kampen mot </w:t>
      </w:r>
      <w:r w:rsidR="00C22C74">
        <w:t>brott som begås i digital miljö</w:t>
      </w:r>
      <w:r w:rsidR="00EE0616">
        <w:t>.</w:t>
      </w:r>
      <w:bookmarkEnd w:id="2"/>
      <w:r w:rsidR="00580F80">
        <w:t xml:space="preserve"> </w:t>
      </w:r>
      <w:bookmarkStart w:id="3" w:name="_Hlk60905075"/>
    </w:p>
    <w:p w14:paraId="1AF7B69B" w14:textId="30BCDD91" w:rsidR="003D1698" w:rsidRDefault="007352D7" w:rsidP="005D0BF7">
      <w:pPr>
        <w:pStyle w:val="Brdtext"/>
      </w:pPr>
      <w:r>
        <w:t xml:space="preserve">För närvarande </w:t>
      </w:r>
      <w:r w:rsidRPr="007352D7">
        <w:t xml:space="preserve">pågår förhandlingar i EU om ny lagstiftning som ska göra det möjligt för leverantörer av </w:t>
      </w:r>
      <w:r w:rsidR="006873F1" w:rsidRPr="006873F1">
        <w:t>nummeroberoende interpersonella kommunikationstjänster, t.ex. Facebook</w:t>
      </w:r>
      <w:r w:rsidR="00660950">
        <w:t xml:space="preserve"> </w:t>
      </w:r>
      <w:r w:rsidR="00660950" w:rsidRPr="00660950">
        <w:t>Messenger</w:t>
      </w:r>
      <w:r w:rsidR="006873F1" w:rsidRPr="006873F1">
        <w:t>,</w:t>
      </w:r>
      <w:r w:rsidR="006873F1">
        <w:t xml:space="preserve"> </w:t>
      </w:r>
      <w:r w:rsidRPr="007352D7">
        <w:t xml:space="preserve">att kunna fortsätta använda tekniker för att upptäcka, rapportera och avlägsna sexuella övergrepp mot barn på nätet. </w:t>
      </w:r>
      <w:r>
        <w:t xml:space="preserve">Enligt regeringen bör </w:t>
      </w:r>
      <w:r w:rsidRPr="007352D7">
        <w:t>det även</w:t>
      </w:r>
      <w:r>
        <w:t xml:space="preserve"> </w:t>
      </w:r>
      <w:r w:rsidRPr="007352D7">
        <w:t xml:space="preserve">eftersträvas att </w:t>
      </w:r>
      <w:r>
        <w:t xml:space="preserve">t.ex. </w:t>
      </w:r>
      <w:r w:rsidRPr="007352D7">
        <w:t>de sedvanliga telekomoperatörerna och leverantörerna av internet</w:t>
      </w:r>
      <w:r w:rsidR="002D4209">
        <w:softHyphen/>
      </w:r>
      <w:r w:rsidRPr="007352D7">
        <w:t>anslutningstjänster på sikt har motsvarande möjligheter att motverka spridning av övergreppsmaterial</w:t>
      </w:r>
      <w:r w:rsidR="00CF458C">
        <w:t>.</w:t>
      </w:r>
      <w:r w:rsidR="00212AC0" w:rsidRPr="00212AC0">
        <w:t xml:space="preserve"> </w:t>
      </w:r>
      <w:bookmarkEnd w:id="3"/>
    </w:p>
    <w:p w14:paraId="5A55170C" w14:textId="38962434" w:rsidR="003D1698" w:rsidRDefault="00212AC0" w:rsidP="005D0BF7">
      <w:pPr>
        <w:pStyle w:val="Brdtext"/>
      </w:pPr>
      <w:r w:rsidRPr="00212AC0">
        <w:t>I</w:t>
      </w:r>
      <w:r w:rsidR="00F15B9D">
        <w:t xml:space="preserve"> </w:t>
      </w:r>
      <w:r w:rsidRPr="00212AC0">
        <w:t xml:space="preserve">EU verkar Sverige </w:t>
      </w:r>
      <w:r w:rsidR="00F15B9D">
        <w:t xml:space="preserve">vidare </w:t>
      </w:r>
      <w:r w:rsidRPr="00212AC0">
        <w:t xml:space="preserve">för en reglering som innebär att internetplattformsföretag och </w:t>
      </w:r>
      <w:r w:rsidR="0024426B">
        <w:t xml:space="preserve">andra </w:t>
      </w:r>
      <w:r w:rsidRPr="00212AC0">
        <w:t xml:space="preserve">värdtjänster ges och tar större ansvar för att ta bort och hålla sina plattformar fria från uppenbart olagligt innehåll. </w:t>
      </w:r>
    </w:p>
    <w:p w14:paraId="457E5321" w14:textId="0E6BD849" w:rsidR="005D0BF7" w:rsidRDefault="005E39F3" w:rsidP="005D0BF7">
      <w:pPr>
        <w:pStyle w:val="Brdtext"/>
      </w:pPr>
      <w:r w:rsidRPr="005E39F3">
        <w:t xml:space="preserve">Från regeringens sida kommer vi </w:t>
      </w:r>
      <w:r>
        <w:t xml:space="preserve">också </w:t>
      </w:r>
      <w:r w:rsidRPr="005E39F3">
        <w:t>att fortsätta ett aktivt arbete inom ramen för den EU-strategi för en effektivare bekämpning av sexualbrott mot barn som kommissionen presenterade i somras.</w:t>
      </w:r>
      <w:r>
        <w:t xml:space="preserve"> </w:t>
      </w:r>
      <w:r w:rsidR="005D0BF7" w:rsidRPr="00EA1696">
        <w:t xml:space="preserve">Inom Europol fortsätter det operativa polissamarbetet att utvecklas med Sverige som en aktiv deltagare. </w:t>
      </w:r>
    </w:p>
    <w:p w14:paraId="4D7977CB" w14:textId="77777777" w:rsidR="003D1698" w:rsidRDefault="00CF458C" w:rsidP="00E63C61">
      <w:pPr>
        <w:pStyle w:val="Brdtext"/>
      </w:pPr>
      <w:r>
        <w:rPr>
          <w:shd w:val="clear" w:color="auto" w:fill="FFFFFF"/>
        </w:rPr>
        <w:t>Regeringen</w:t>
      </w:r>
      <w:r w:rsidR="007352D7">
        <w:rPr>
          <w:shd w:val="clear" w:color="auto" w:fill="FFFFFF"/>
        </w:rPr>
        <w:t xml:space="preserve"> </w:t>
      </w:r>
      <w:r w:rsidR="00E644CB">
        <w:rPr>
          <w:shd w:val="clear" w:color="auto" w:fill="FFFFFF"/>
        </w:rPr>
        <w:t xml:space="preserve">har under de senaste åren vidtagit en rad </w:t>
      </w:r>
      <w:r w:rsidR="0033175A">
        <w:rPr>
          <w:shd w:val="clear" w:color="auto" w:fill="FFFFFF"/>
        </w:rPr>
        <w:t>straffrättsliga åtgärder mot barnpornografibrott och andra sexuella kränkningar mot barn.</w:t>
      </w:r>
      <w:r w:rsidR="007352D7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E644CB" w:rsidRPr="00E644CB">
        <w:rPr>
          <w:shd w:val="clear" w:color="auto" w:fill="FFFFFF"/>
        </w:rPr>
        <w:t xml:space="preserve">traffskalorna </w:t>
      </w:r>
      <w:r>
        <w:rPr>
          <w:shd w:val="clear" w:color="auto" w:fill="FFFFFF"/>
        </w:rPr>
        <w:t xml:space="preserve">har </w:t>
      </w:r>
      <w:r w:rsidR="00E644CB" w:rsidRPr="00E644CB">
        <w:rPr>
          <w:shd w:val="clear" w:color="auto" w:fill="FFFFFF"/>
        </w:rPr>
        <w:t xml:space="preserve">skärpts för </w:t>
      </w:r>
      <w:r w:rsidR="000F58CC">
        <w:rPr>
          <w:shd w:val="clear" w:color="auto" w:fill="FFFFFF"/>
        </w:rPr>
        <w:t>b</w:t>
      </w:r>
      <w:r w:rsidR="00580F80">
        <w:rPr>
          <w:shd w:val="clear" w:color="auto" w:fill="FFFFFF"/>
        </w:rPr>
        <w:t xml:space="preserve">l.a. </w:t>
      </w:r>
      <w:r w:rsidR="00E63C61">
        <w:rPr>
          <w:shd w:val="clear" w:color="auto" w:fill="FFFFFF"/>
        </w:rPr>
        <w:t>grovt barnpornografibrott,</w:t>
      </w:r>
      <w:r w:rsidR="00E63C61" w:rsidRPr="00E644CB">
        <w:rPr>
          <w:shd w:val="clear" w:color="auto" w:fill="FFFFFF"/>
        </w:rPr>
        <w:t xml:space="preserve"> </w:t>
      </w:r>
      <w:r w:rsidR="00E644CB" w:rsidRPr="00E644CB">
        <w:rPr>
          <w:shd w:val="clear" w:color="auto" w:fill="FFFFFF"/>
        </w:rPr>
        <w:t>grov våldtäkt mot barn, kontakt för att träffa ett barn i sexuellt syfte (s.k. grooming)</w:t>
      </w:r>
      <w:r w:rsidR="00E63C61">
        <w:rPr>
          <w:shd w:val="clear" w:color="auto" w:fill="FFFFFF"/>
        </w:rPr>
        <w:t xml:space="preserve"> och</w:t>
      </w:r>
      <w:r w:rsidR="00DA1F0D">
        <w:rPr>
          <w:shd w:val="clear" w:color="auto" w:fill="FFFFFF"/>
        </w:rPr>
        <w:t xml:space="preserve"> </w:t>
      </w:r>
      <w:r w:rsidR="00E644CB" w:rsidRPr="00E644CB">
        <w:rPr>
          <w:shd w:val="clear" w:color="auto" w:fill="FFFFFF"/>
        </w:rPr>
        <w:t>utnyttjande av barn genom köp av sexuell handling</w:t>
      </w:r>
      <w:r w:rsidR="000F58CC">
        <w:rPr>
          <w:shd w:val="clear" w:color="auto" w:fill="FFFFFF"/>
        </w:rPr>
        <w:t xml:space="preserve">. </w:t>
      </w:r>
      <w:r w:rsidR="0033175A">
        <w:rPr>
          <w:shd w:val="clear" w:color="auto" w:fill="FFFFFF"/>
        </w:rPr>
        <w:t>K</w:t>
      </w:r>
      <w:r w:rsidR="000F58CC">
        <w:rPr>
          <w:shd w:val="clear" w:color="auto" w:fill="FFFFFF"/>
        </w:rPr>
        <w:t>riminaliseringen av barnpornografibrott</w:t>
      </w:r>
      <w:r w:rsidR="00EE0616">
        <w:rPr>
          <w:shd w:val="clear" w:color="auto" w:fill="FFFFFF"/>
        </w:rPr>
        <w:t xml:space="preserve">et </w:t>
      </w:r>
      <w:r w:rsidR="0033175A">
        <w:rPr>
          <w:shd w:val="clear" w:color="auto" w:fill="FFFFFF"/>
        </w:rPr>
        <w:t xml:space="preserve">har </w:t>
      </w:r>
      <w:r w:rsidR="00EE0616">
        <w:rPr>
          <w:shd w:val="clear" w:color="auto" w:fill="FFFFFF"/>
        </w:rPr>
        <w:t xml:space="preserve">också </w:t>
      </w:r>
      <w:r w:rsidR="000F58CC">
        <w:rPr>
          <w:shd w:val="clear" w:color="auto" w:fill="FFFFFF"/>
        </w:rPr>
        <w:t xml:space="preserve">utökats </w:t>
      </w:r>
      <w:r w:rsidR="000F58CC">
        <w:t xml:space="preserve">på så sätt att </w:t>
      </w:r>
      <w:r w:rsidR="00947F31">
        <w:t xml:space="preserve">det vid skildring av </w:t>
      </w:r>
      <w:r w:rsidR="000F58CC">
        <w:t xml:space="preserve">barn i pornografisk bild </w:t>
      </w:r>
      <w:r w:rsidR="00947F31">
        <w:t xml:space="preserve">räcker att gärningsmannen borde ha misstänkt att barnet var under 18 år. </w:t>
      </w:r>
    </w:p>
    <w:p w14:paraId="4E0CD7F1" w14:textId="0224811A" w:rsidR="001B0397" w:rsidRPr="00F209F3" w:rsidRDefault="00E63C61" w:rsidP="00E63C61">
      <w:pPr>
        <w:pStyle w:val="Brdtext"/>
      </w:pPr>
      <w:r w:rsidRPr="00E63C61">
        <w:t>Enligt regeringen behövs ytterligare åtgärder för att stärka lagstiftningen</w:t>
      </w:r>
      <w:r w:rsidR="004C5C1E">
        <w:t xml:space="preserve"> </w:t>
      </w:r>
      <w:r w:rsidRPr="00E63C61">
        <w:t>när det gäller sexualbrotten. I januari 2020 gav vi därför en särskild utredare i uppdrag att bl.a. se över bestämmelserna som rör straffansvaret för sexualbrott på distans och utnyttjande av barn för sexuell posering. Utredaren ska</w:t>
      </w:r>
      <w:r w:rsidR="00D66B24">
        <w:t xml:space="preserve"> </w:t>
      </w:r>
      <w:r w:rsidRPr="00E63C61">
        <w:t xml:space="preserve">också </w:t>
      </w:r>
      <w:r w:rsidR="00364B4D">
        <w:t xml:space="preserve">göra en </w:t>
      </w:r>
      <w:r w:rsidRPr="00E63C61">
        <w:t>över</w:t>
      </w:r>
      <w:r w:rsidR="00364B4D">
        <w:t>syn av</w:t>
      </w:r>
      <w:r w:rsidRPr="00E63C61">
        <w:t xml:space="preserve"> straffskalorna för sexualbrotten.</w:t>
      </w:r>
    </w:p>
    <w:p w14:paraId="35C60C10" w14:textId="77777777" w:rsidR="00E84F2E" w:rsidRDefault="00E84F2E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3F4BBC821AEE4D5B80DAB8533F5606C0"/>
          </w:placeholder>
          <w:dataBinding w:prefixMappings="xmlns:ns0='http://lp/documentinfo/RK' " w:xpath="/ns0:DocumentInfo[1]/ns0:BaseInfo[1]/ns0:HeaderDate[1]" w:storeItemID="{58D7840E-F117-487E-8722-308DB84A2859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januari 2021</w:t>
          </w:r>
        </w:sdtContent>
      </w:sdt>
    </w:p>
    <w:p w14:paraId="4389F20F" w14:textId="3B02BB01" w:rsidR="00E84F2E" w:rsidRDefault="00E84F2E" w:rsidP="004E7A8F">
      <w:pPr>
        <w:pStyle w:val="Brdtextutanavstnd"/>
      </w:pPr>
    </w:p>
    <w:p w14:paraId="1A8ADC53" w14:textId="559E80E3" w:rsidR="00E84F2E" w:rsidRPr="00DB48AB" w:rsidRDefault="00E84F2E" w:rsidP="00DB48AB">
      <w:pPr>
        <w:pStyle w:val="Brdtext"/>
      </w:pPr>
      <w:r>
        <w:t>Morgan Johansson</w:t>
      </w:r>
    </w:p>
    <w:sectPr w:rsidR="00E84F2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0CAC" w14:textId="77777777" w:rsidR="00E84F2E" w:rsidRDefault="00E84F2E" w:rsidP="00A87A54">
      <w:pPr>
        <w:spacing w:after="0" w:line="240" w:lineRule="auto"/>
      </w:pPr>
      <w:r>
        <w:separator/>
      </w:r>
    </w:p>
  </w:endnote>
  <w:endnote w:type="continuationSeparator" w:id="0">
    <w:p w14:paraId="744C9197" w14:textId="77777777" w:rsidR="00E84F2E" w:rsidRDefault="00E84F2E" w:rsidP="00A87A54">
      <w:pPr>
        <w:spacing w:after="0" w:line="240" w:lineRule="auto"/>
      </w:pPr>
      <w:r>
        <w:continuationSeparator/>
      </w:r>
    </w:p>
  </w:endnote>
  <w:endnote w:type="continuationNotice" w:id="1">
    <w:p w14:paraId="556C9CA6" w14:textId="77777777" w:rsidR="00166380" w:rsidRDefault="00166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C72A" w14:textId="77777777" w:rsidR="00B02AE3" w:rsidRDefault="00B02A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B219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5493A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9B552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92ED0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1E4A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016D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4848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4A4889" w14:textId="77777777" w:rsidTr="00C26068">
      <w:trPr>
        <w:trHeight w:val="227"/>
      </w:trPr>
      <w:tc>
        <w:tcPr>
          <w:tcW w:w="4074" w:type="dxa"/>
        </w:tcPr>
        <w:p w14:paraId="73C13A0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DC021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CD91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7367" w14:textId="77777777" w:rsidR="00E84F2E" w:rsidRDefault="00E84F2E" w:rsidP="00A87A54">
      <w:pPr>
        <w:spacing w:after="0" w:line="240" w:lineRule="auto"/>
      </w:pPr>
      <w:r>
        <w:separator/>
      </w:r>
    </w:p>
  </w:footnote>
  <w:footnote w:type="continuationSeparator" w:id="0">
    <w:p w14:paraId="64808FFE" w14:textId="77777777" w:rsidR="00E84F2E" w:rsidRDefault="00E84F2E" w:rsidP="00A87A54">
      <w:pPr>
        <w:spacing w:after="0" w:line="240" w:lineRule="auto"/>
      </w:pPr>
      <w:r>
        <w:continuationSeparator/>
      </w:r>
    </w:p>
  </w:footnote>
  <w:footnote w:type="continuationNotice" w:id="1">
    <w:p w14:paraId="367632FD" w14:textId="77777777" w:rsidR="00166380" w:rsidRDefault="00166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76CF" w14:textId="77777777" w:rsidR="00B02AE3" w:rsidRDefault="00B02A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1141" w14:textId="77777777" w:rsidR="00B02AE3" w:rsidRDefault="00B02A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4F2E" w14:paraId="730E0263" w14:textId="77777777" w:rsidTr="00C93EBA">
      <w:trPr>
        <w:trHeight w:val="227"/>
      </w:trPr>
      <w:tc>
        <w:tcPr>
          <w:tcW w:w="5534" w:type="dxa"/>
        </w:tcPr>
        <w:p w14:paraId="3D3BFBE8" w14:textId="77777777" w:rsidR="00E84F2E" w:rsidRPr="007D73AB" w:rsidRDefault="00E84F2E">
          <w:pPr>
            <w:pStyle w:val="Sidhuvud"/>
          </w:pPr>
        </w:p>
      </w:tc>
      <w:tc>
        <w:tcPr>
          <w:tcW w:w="3170" w:type="dxa"/>
          <w:vAlign w:val="bottom"/>
        </w:tcPr>
        <w:p w14:paraId="413BB539" w14:textId="77777777" w:rsidR="00E84F2E" w:rsidRPr="007D73AB" w:rsidRDefault="00E84F2E" w:rsidP="00340DE0">
          <w:pPr>
            <w:pStyle w:val="Sidhuvud"/>
          </w:pPr>
        </w:p>
      </w:tc>
      <w:tc>
        <w:tcPr>
          <w:tcW w:w="1134" w:type="dxa"/>
        </w:tcPr>
        <w:p w14:paraId="2AA41031" w14:textId="77777777" w:rsidR="00E84F2E" w:rsidRDefault="00E84F2E" w:rsidP="005A703A">
          <w:pPr>
            <w:pStyle w:val="Sidhuvud"/>
          </w:pPr>
        </w:p>
      </w:tc>
    </w:tr>
    <w:tr w:rsidR="00E84F2E" w14:paraId="287BD8B2" w14:textId="77777777" w:rsidTr="00C93EBA">
      <w:trPr>
        <w:trHeight w:val="1928"/>
      </w:trPr>
      <w:tc>
        <w:tcPr>
          <w:tcW w:w="5534" w:type="dxa"/>
        </w:tcPr>
        <w:p w14:paraId="7B7E80F4" w14:textId="77777777" w:rsidR="00E84F2E" w:rsidRDefault="00E84F2E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8E50840" wp14:editId="657A6D6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260D8C" w14:textId="77777777" w:rsidR="00E84F2E" w:rsidRDefault="00E84F2E" w:rsidP="00E84F2E">
          <w:pPr>
            <w:rPr>
              <w:rFonts w:asciiTheme="majorHAnsi" w:hAnsiTheme="majorHAnsi"/>
              <w:noProof/>
              <w:sz w:val="19"/>
            </w:rPr>
          </w:pPr>
        </w:p>
        <w:p w14:paraId="31E285E8" w14:textId="77777777" w:rsidR="00E84F2E" w:rsidRPr="00E84F2E" w:rsidRDefault="00E84F2E" w:rsidP="00E84F2E">
          <w:pPr>
            <w:rPr>
              <w:rFonts w:asciiTheme="majorHAnsi" w:hAnsiTheme="majorHAnsi" w:cstheme="majorHAnsi"/>
              <w:noProof/>
              <w:sz w:val="19"/>
            </w:rPr>
          </w:pPr>
        </w:p>
        <w:p w14:paraId="25D64303" w14:textId="33AC586E" w:rsidR="00E84F2E" w:rsidRPr="00E84F2E" w:rsidRDefault="00E84F2E" w:rsidP="00E84F2E">
          <w:pPr>
            <w:tabs>
              <w:tab w:val="left" w:pos="1785"/>
            </w:tabs>
          </w:pPr>
        </w:p>
      </w:tc>
      <w:tc>
        <w:tcPr>
          <w:tcW w:w="3170" w:type="dxa"/>
        </w:tcPr>
        <w:p w14:paraId="27D58476" w14:textId="77777777" w:rsidR="00E84F2E" w:rsidRPr="00710A6C" w:rsidRDefault="00E84F2E" w:rsidP="00EE3C0F">
          <w:pPr>
            <w:pStyle w:val="Sidhuvud"/>
            <w:rPr>
              <w:b/>
            </w:rPr>
          </w:pPr>
        </w:p>
        <w:p w14:paraId="45476973" w14:textId="77777777" w:rsidR="00E84F2E" w:rsidRDefault="00E84F2E" w:rsidP="00EE3C0F">
          <w:pPr>
            <w:pStyle w:val="Sidhuvud"/>
          </w:pPr>
        </w:p>
        <w:p w14:paraId="5FA53EA9" w14:textId="77777777" w:rsidR="00E84F2E" w:rsidRDefault="00E84F2E" w:rsidP="00EE3C0F">
          <w:pPr>
            <w:pStyle w:val="Sidhuvud"/>
          </w:pPr>
        </w:p>
        <w:p w14:paraId="6161CA16" w14:textId="77777777" w:rsidR="00E84F2E" w:rsidRDefault="00E84F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CB556B891C433FB1A8882A5D35B15B"/>
            </w:placeholder>
            <w:dataBinding w:prefixMappings="xmlns:ns0='http://lp/documentinfo/RK' " w:xpath="/ns0:DocumentInfo[1]/ns0:BaseInfo[1]/ns0:Dnr[1]" w:storeItemID="{58D7840E-F117-487E-8722-308DB84A2859}"/>
            <w:text/>
          </w:sdtPr>
          <w:sdtEndPr/>
          <w:sdtContent>
            <w:p w14:paraId="7F928F05" w14:textId="2B7DF4EA" w:rsidR="00E84F2E" w:rsidRDefault="00C34D98" w:rsidP="00EE3C0F">
              <w:pPr>
                <w:pStyle w:val="Sidhuvud"/>
              </w:pPr>
              <w:r w:rsidRPr="00C34D98">
                <w:t>Ju2020/04860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E28D57CF404F0699B9FDC243263353"/>
            </w:placeholder>
            <w:showingPlcHdr/>
            <w:dataBinding w:prefixMappings="xmlns:ns0='http://lp/documentinfo/RK' " w:xpath="/ns0:DocumentInfo[1]/ns0:BaseInfo[1]/ns0:DocNumber[1]" w:storeItemID="{58D7840E-F117-487E-8722-308DB84A2859}"/>
            <w:text/>
          </w:sdtPr>
          <w:sdtEndPr/>
          <w:sdtContent>
            <w:p w14:paraId="3485BBA3" w14:textId="77777777" w:rsidR="00E84F2E" w:rsidRDefault="00E84F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7C29C5" w14:textId="77777777" w:rsidR="00E84F2E" w:rsidRDefault="00E84F2E" w:rsidP="00EE3C0F">
          <w:pPr>
            <w:pStyle w:val="Sidhuvud"/>
          </w:pPr>
        </w:p>
      </w:tc>
      <w:tc>
        <w:tcPr>
          <w:tcW w:w="1134" w:type="dxa"/>
        </w:tcPr>
        <w:p w14:paraId="7B5B1DF7" w14:textId="77777777" w:rsidR="00E84F2E" w:rsidRDefault="00E84F2E" w:rsidP="0094502D">
          <w:pPr>
            <w:pStyle w:val="Sidhuvud"/>
          </w:pPr>
        </w:p>
        <w:p w14:paraId="71997DCB" w14:textId="77777777" w:rsidR="00E84F2E" w:rsidRPr="0094502D" w:rsidRDefault="00E84F2E" w:rsidP="00EC71A6">
          <w:pPr>
            <w:pStyle w:val="Sidhuvud"/>
          </w:pPr>
        </w:p>
      </w:tc>
    </w:tr>
    <w:tr w:rsidR="00E84F2E" w14:paraId="632676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DBAB1D4102B4253BD839B24BCBEA6C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34F98F" w14:textId="77777777" w:rsidR="00E84F2E" w:rsidRPr="00E84F2E" w:rsidRDefault="00E84F2E" w:rsidP="00340DE0">
              <w:pPr>
                <w:pStyle w:val="Sidhuvud"/>
                <w:rPr>
                  <w:b/>
                </w:rPr>
              </w:pPr>
              <w:r w:rsidRPr="00E84F2E">
                <w:rPr>
                  <w:b/>
                </w:rPr>
                <w:t>Justitiedepartementet</w:t>
              </w:r>
            </w:p>
            <w:p w14:paraId="3556B512" w14:textId="26F5BBE0" w:rsidR="00E84F2E" w:rsidRPr="00340DE0" w:rsidRDefault="00E84F2E" w:rsidP="00340DE0">
              <w:pPr>
                <w:pStyle w:val="Sidhuvud"/>
              </w:pPr>
              <w:r w:rsidRPr="00E84F2E">
                <w:t>Justitie- och migrationsministern</w:t>
              </w:r>
            </w:p>
          </w:tc>
          <w:bookmarkStart w:id="4" w:name="_GoBack" w:displacedByCustomXml="next"/>
          <w:bookmarkEnd w:id="4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D3506CC5A78B4F3AABEDEF190714338D"/>
          </w:placeholder>
          <w:dataBinding w:prefixMappings="xmlns:ns0='http://lp/documentinfo/RK' " w:xpath="/ns0:DocumentInfo[1]/ns0:BaseInfo[1]/ns0:Recipient[1]" w:storeItemID="{58D7840E-F117-487E-8722-308DB84A2859}"/>
          <w:text w:multiLine="1"/>
        </w:sdtPr>
        <w:sdtEndPr/>
        <w:sdtContent>
          <w:tc>
            <w:tcPr>
              <w:tcW w:w="3170" w:type="dxa"/>
            </w:tcPr>
            <w:p w14:paraId="5A6D5060" w14:textId="77777777" w:rsidR="00E84F2E" w:rsidRDefault="00E84F2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B14EBD" w14:textId="77777777" w:rsidR="00E84F2E" w:rsidRDefault="00E84F2E" w:rsidP="003E6020">
          <w:pPr>
            <w:pStyle w:val="Sidhuvud"/>
          </w:pPr>
        </w:p>
      </w:tc>
    </w:tr>
  </w:tbl>
  <w:p w14:paraId="55A30E9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1D9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B95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7DB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8CC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7843"/>
    <w:rsid w:val="00160B2D"/>
    <w:rsid w:val="0016294F"/>
    <w:rsid w:val="00166380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98E"/>
    <w:rsid w:val="00192350"/>
    <w:rsid w:val="00192E34"/>
    <w:rsid w:val="0019308B"/>
    <w:rsid w:val="001941B9"/>
    <w:rsid w:val="00196C02"/>
    <w:rsid w:val="00197A8A"/>
    <w:rsid w:val="001A1B33"/>
    <w:rsid w:val="001A2A61"/>
    <w:rsid w:val="001B0397"/>
    <w:rsid w:val="001B4824"/>
    <w:rsid w:val="001C086F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428"/>
    <w:rsid w:val="001F4302"/>
    <w:rsid w:val="001F50BE"/>
    <w:rsid w:val="001F525B"/>
    <w:rsid w:val="001F6BBE"/>
    <w:rsid w:val="001F7025"/>
    <w:rsid w:val="00201498"/>
    <w:rsid w:val="00204079"/>
    <w:rsid w:val="002102FD"/>
    <w:rsid w:val="002116FE"/>
    <w:rsid w:val="00211B4E"/>
    <w:rsid w:val="00212AC0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26B"/>
    <w:rsid w:val="0024537C"/>
    <w:rsid w:val="00260D2D"/>
    <w:rsid w:val="00261975"/>
    <w:rsid w:val="00264503"/>
    <w:rsid w:val="00271D00"/>
    <w:rsid w:val="00272BE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306"/>
    <w:rsid w:val="002D2647"/>
    <w:rsid w:val="002D4209"/>
    <w:rsid w:val="002D4298"/>
    <w:rsid w:val="002D4829"/>
    <w:rsid w:val="002D6541"/>
    <w:rsid w:val="002E07DE"/>
    <w:rsid w:val="002E150B"/>
    <w:rsid w:val="002E2630"/>
    <w:rsid w:val="002E2C89"/>
    <w:rsid w:val="002E3609"/>
    <w:rsid w:val="002E4D3F"/>
    <w:rsid w:val="002E5668"/>
    <w:rsid w:val="002E61A5"/>
    <w:rsid w:val="002E6CD9"/>
    <w:rsid w:val="002F3675"/>
    <w:rsid w:val="002F44DE"/>
    <w:rsid w:val="002F59E0"/>
    <w:rsid w:val="002F65B4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75A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C05"/>
    <w:rsid w:val="00360397"/>
    <w:rsid w:val="00364B4D"/>
    <w:rsid w:val="00365461"/>
    <w:rsid w:val="00367EDA"/>
    <w:rsid w:val="00370311"/>
    <w:rsid w:val="003707C7"/>
    <w:rsid w:val="00380663"/>
    <w:rsid w:val="003853E3"/>
    <w:rsid w:val="0038587E"/>
    <w:rsid w:val="00391049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F5F"/>
    <w:rsid w:val="003A5969"/>
    <w:rsid w:val="003A5C58"/>
    <w:rsid w:val="003B0C81"/>
    <w:rsid w:val="003B201F"/>
    <w:rsid w:val="003C36FA"/>
    <w:rsid w:val="003C7BE0"/>
    <w:rsid w:val="003D0DD3"/>
    <w:rsid w:val="003D1698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599"/>
    <w:rsid w:val="003E5A50"/>
    <w:rsid w:val="003E6020"/>
    <w:rsid w:val="003E7CA0"/>
    <w:rsid w:val="003F1F1F"/>
    <w:rsid w:val="003F299F"/>
    <w:rsid w:val="003F2F1D"/>
    <w:rsid w:val="003F5785"/>
    <w:rsid w:val="003F59B4"/>
    <w:rsid w:val="003F6B92"/>
    <w:rsid w:val="004008FB"/>
    <w:rsid w:val="0040090E"/>
    <w:rsid w:val="00403D11"/>
    <w:rsid w:val="00404DB4"/>
    <w:rsid w:val="004060B1"/>
    <w:rsid w:val="00407010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2DD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09D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472"/>
    <w:rsid w:val="00480A8A"/>
    <w:rsid w:val="00480EC3"/>
    <w:rsid w:val="0048317E"/>
    <w:rsid w:val="00485601"/>
    <w:rsid w:val="00485D05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C1E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09D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2DB6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0C67"/>
    <w:rsid w:val="00563E73"/>
    <w:rsid w:val="0056426C"/>
    <w:rsid w:val="00565792"/>
    <w:rsid w:val="00567799"/>
    <w:rsid w:val="005710DE"/>
    <w:rsid w:val="00571A0B"/>
    <w:rsid w:val="00573DFD"/>
    <w:rsid w:val="005747D0"/>
    <w:rsid w:val="00580F80"/>
    <w:rsid w:val="0058197F"/>
    <w:rsid w:val="005821D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885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BF7"/>
    <w:rsid w:val="005E2F29"/>
    <w:rsid w:val="005E39F3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6F9B"/>
    <w:rsid w:val="00607814"/>
    <w:rsid w:val="00610D87"/>
    <w:rsid w:val="00610E88"/>
    <w:rsid w:val="00610EC3"/>
    <w:rsid w:val="00613827"/>
    <w:rsid w:val="006175D7"/>
    <w:rsid w:val="006208E5"/>
    <w:rsid w:val="006208EE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95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381"/>
    <w:rsid w:val="00685C94"/>
    <w:rsid w:val="006873F1"/>
    <w:rsid w:val="00691AEE"/>
    <w:rsid w:val="0069523C"/>
    <w:rsid w:val="006962CA"/>
    <w:rsid w:val="00696A95"/>
    <w:rsid w:val="006979B5"/>
    <w:rsid w:val="006A09DA"/>
    <w:rsid w:val="006A1835"/>
    <w:rsid w:val="006A2625"/>
    <w:rsid w:val="006B11F2"/>
    <w:rsid w:val="006B4A30"/>
    <w:rsid w:val="006B7569"/>
    <w:rsid w:val="006C28EE"/>
    <w:rsid w:val="006C4FF1"/>
    <w:rsid w:val="006D2998"/>
    <w:rsid w:val="006D3188"/>
    <w:rsid w:val="006D42AA"/>
    <w:rsid w:val="006D5159"/>
    <w:rsid w:val="006D6779"/>
    <w:rsid w:val="006E08FC"/>
    <w:rsid w:val="006E2AF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52D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0C4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68A"/>
    <w:rsid w:val="007C44FF"/>
    <w:rsid w:val="007C6456"/>
    <w:rsid w:val="007C7BDB"/>
    <w:rsid w:val="007D1BED"/>
    <w:rsid w:val="007D2FF5"/>
    <w:rsid w:val="007D3AB7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630C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96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63D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2D2"/>
    <w:rsid w:val="009279B2"/>
    <w:rsid w:val="00933744"/>
    <w:rsid w:val="00935814"/>
    <w:rsid w:val="0094502D"/>
    <w:rsid w:val="00946561"/>
    <w:rsid w:val="00946B39"/>
    <w:rsid w:val="00947013"/>
    <w:rsid w:val="00947F31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CFA"/>
    <w:rsid w:val="00996279"/>
    <w:rsid w:val="009965F7"/>
    <w:rsid w:val="009A0866"/>
    <w:rsid w:val="009A4D0A"/>
    <w:rsid w:val="009A5A73"/>
    <w:rsid w:val="009A759C"/>
    <w:rsid w:val="009A7FA3"/>
    <w:rsid w:val="009B2F70"/>
    <w:rsid w:val="009B4594"/>
    <w:rsid w:val="009B4DEC"/>
    <w:rsid w:val="009B65C2"/>
    <w:rsid w:val="009C2459"/>
    <w:rsid w:val="009C255A"/>
    <w:rsid w:val="009C2B46"/>
    <w:rsid w:val="009C4448"/>
    <w:rsid w:val="009C47D0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1919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6C87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A94"/>
    <w:rsid w:val="00A7382D"/>
    <w:rsid w:val="00A743AC"/>
    <w:rsid w:val="00A75AB7"/>
    <w:rsid w:val="00A80C4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41B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6E78"/>
    <w:rsid w:val="00B00434"/>
    <w:rsid w:val="00B00702"/>
    <w:rsid w:val="00B0110B"/>
    <w:rsid w:val="00B0234E"/>
    <w:rsid w:val="00B02AE3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0D0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0A6E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D68"/>
    <w:rsid w:val="00C16508"/>
    <w:rsid w:val="00C16F5A"/>
    <w:rsid w:val="00C2071A"/>
    <w:rsid w:val="00C20ACB"/>
    <w:rsid w:val="00C21051"/>
    <w:rsid w:val="00C22C74"/>
    <w:rsid w:val="00C23703"/>
    <w:rsid w:val="00C26068"/>
    <w:rsid w:val="00C26DF9"/>
    <w:rsid w:val="00C271A8"/>
    <w:rsid w:val="00C279A1"/>
    <w:rsid w:val="00C3050C"/>
    <w:rsid w:val="00C31F15"/>
    <w:rsid w:val="00C32067"/>
    <w:rsid w:val="00C32C5A"/>
    <w:rsid w:val="00C34D98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0F0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037"/>
    <w:rsid w:val="00CE20BC"/>
    <w:rsid w:val="00CE26C6"/>
    <w:rsid w:val="00CF16D8"/>
    <w:rsid w:val="00CF1FD8"/>
    <w:rsid w:val="00CF20D0"/>
    <w:rsid w:val="00CF44A1"/>
    <w:rsid w:val="00CF458C"/>
    <w:rsid w:val="00CF45F2"/>
    <w:rsid w:val="00CF4FDC"/>
    <w:rsid w:val="00CF6E13"/>
    <w:rsid w:val="00CF7776"/>
    <w:rsid w:val="00D00E9E"/>
    <w:rsid w:val="00D021D2"/>
    <w:rsid w:val="00D061BB"/>
    <w:rsid w:val="00D07A39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5D"/>
    <w:rsid w:val="00D4141B"/>
    <w:rsid w:val="00D4145D"/>
    <w:rsid w:val="00D4460B"/>
    <w:rsid w:val="00D458F0"/>
    <w:rsid w:val="00D50B3B"/>
    <w:rsid w:val="00D51C1C"/>
    <w:rsid w:val="00D51FCC"/>
    <w:rsid w:val="00D54666"/>
    <w:rsid w:val="00D5467F"/>
    <w:rsid w:val="00D55837"/>
    <w:rsid w:val="00D56A9F"/>
    <w:rsid w:val="00D57BA2"/>
    <w:rsid w:val="00D60049"/>
    <w:rsid w:val="00D60F51"/>
    <w:rsid w:val="00D65E43"/>
    <w:rsid w:val="00D66B24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660"/>
    <w:rsid w:val="00D906E3"/>
    <w:rsid w:val="00D921FD"/>
    <w:rsid w:val="00D93714"/>
    <w:rsid w:val="00D94034"/>
    <w:rsid w:val="00D95424"/>
    <w:rsid w:val="00D96717"/>
    <w:rsid w:val="00DA1F0D"/>
    <w:rsid w:val="00DA4084"/>
    <w:rsid w:val="00DA56ED"/>
    <w:rsid w:val="00DA5A54"/>
    <w:rsid w:val="00DA5C0D"/>
    <w:rsid w:val="00DB18C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144"/>
    <w:rsid w:val="00DE18F5"/>
    <w:rsid w:val="00DE73D2"/>
    <w:rsid w:val="00DF5BFB"/>
    <w:rsid w:val="00DF5CD6"/>
    <w:rsid w:val="00E009C2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061D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C61"/>
    <w:rsid w:val="00E644C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274"/>
    <w:rsid w:val="00E84F2E"/>
    <w:rsid w:val="00E90CAA"/>
    <w:rsid w:val="00E93339"/>
    <w:rsid w:val="00E96532"/>
    <w:rsid w:val="00E973A0"/>
    <w:rsid w:val="00EA1688"/>
    <w:rsid w:val="00EA1AFC"/>
    <w:rsid w:val="00EA2317"/>
    <w:rsid w:val="00EA3A7D"/>
    <w:rsid w:val="00EA3C86"/>
    <w:rsid w:val="00EA4C83"/>
    <w:rsid w:val="00EB763D"/>
    <w:rsid w:val="00EB7FE4"/>
    <w:rsid w:val="00EC0A92"/>
    <w:rsid w:val="00EC1DA0"/>
    <w:rsid w:val="00EC329B"/>
    <w:rsid w:val="00EC4147"/>
    <w:rsid w:val="00EC5EB9"/>
    <w:rsid w:val="00EC6006"/>
    <w:rsid w:val="00EC71A6"/>
    <w:rsid w:val="00EC73EB"/>
    <w:rsid w:val="00ED592E"/>
    <w:rsid w:val="00ED6ABD"/>
    <w:rsid w:val="00ED72E1"/>
    <w:rsid w:val="00EE0616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B9D"/>
    <w:rsid w:val="00F15DB1"/>
    <w:rsid w:val="00F209F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A2C"/>
    <w:rsid w:val="00F520C7"/>
    <w:rsid w:val="00F53AEA"/>
    <w:rsid w:val="00F5459E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3F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C395FB"/>
  <w15:docId w15:val="{83C9E822-B676-4369-8F0A-DC3F79EA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B11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B556B891C433FB1A8882A5D35B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EB39D-9ADD-4144-AEE1-755A5982436C}"/>
      </w:docPartPr>
      <w:docPartBody>
        <w:p w:rsidR="008025C4" w:rsidRDefault="00730251" w:rsidP="00730251">
          <w:pPr>
            <w:pStyle w:val="10CB556B891C433FB1A8882A5D35B1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E28D57CF404F0699B9FDC243263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176BB-0017-4EE3-9BFF-C25D61C57D62}"/>
      </w:docPartPr>
      <w:docPartBody>
        <w:p w:rsidR="008025C4" w:rsidRDefault="00730251" w:rsidP="00730251">
          <w:pPr>
            <w:pStyle w:val="B1E28D57CF404F0699B9FDC2432633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BAB1D4102B4253BD839B24BCBEA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D63D7-F0F7-4FAB-97E4-557899C9797D}"/>
      </w:docPartPr>
      <w:docPartBody>
        <w:p w:rsidR="008025C4" w:rsidRDefault="00730251" w:rsidP="00730251">
          <w:pPr>
            <w:pStyle w:val="2DBAB1D4102B4253BD839B24BCBEA6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06CC5A78B4F3AABEDEF1907143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DF12B-D51A-47AD-BA8A-29DE1B1F2FFB}"/>
      </w:docPartPr>
      <w:docPartBody>
        <w:p w:rsidR="008025C4" w:rsidRDefault="00730251" w:rsidP="00730251">
          <w:pPr>
            <w:pStyle w:val="D3506CC5A78B4F3AABEDEF19071433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4BBC821AEE4D5B80DAB8533F560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51783-1A54-4044-BC2A-3EECFD6CED78}"/>
      </w:docPartPr>
      <w:docPartBody>
        <w:p w:rsidR="008025C4" w:rsidRDefault="00730251" w:rsidP="00730251">
          <w:pPr>
            <w:pStyle w:val="3F4BBC821AEE4D5B80DAB8533F5606C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51"/>
    <w:rsid w:val="00730251"/>
    <w:rsid w:val="008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70D9EEA026B46268F8704710E17CD43">
    <w:name w:val="470D9EEA026B46268F8704710E17CD43"/>
    <w:rsid w:val="00730251"/>
  </w:style>
  <w:style w:type="character" w:styleId="Platshllartext">
    <w:name w:val="Placeholder Text"/>
    <w:basedOn w:val="Standardstycketeckensnitt"/>
    <w:uiPriority w:val="99"/>
    <w:semiHidden/>
    <w:rsid w:val="00730251"/>
    <w:rPr>
      <w:noProof w:val="0"/>
      <w:color w:val="808080"/>
    </w:rPr>
  </w:style>
  <w:style w:type="paragraph" w:customStyle="1" w:styleId="BA4FDAA908C246649A46C512D113D57C">
    <w:name w:val="BA4FDAA908C246649A46C512D113D57C"/>
    <w:rsid w:val="00730251"/>
  </w:style>
  <w:style w:type="paragraph" w:customStyle="1" w:styleId="904B456D912040B9AAA3C58958D4B057">
    <w:name w:val="904B456D912040B9AAA3C58958D4B057"/>
    <w:rsid w:val="00730251"/>
  </w:style>
  <w:style w:type="paragraph" w:customStyle="1" w:styleId="FDBC0C3B6E634597AAE782D1C21699E5">
    <w:name w:val="FDBC0C3B6E634597AAE782D1C21699E5"/>
    <w:rsid w:val="00730251"/>
  </w:style>
  <w:style w:type="paragraph" w:customStyle="1" w:styleId="10CB556B891C433FB1A8882A5D35B15B">
    <w:name w:val="10CB556B891C433FB1A8882A5D35B15B"/>
    <w:rsid w:val="00730251"/>
  </w:style>
  <w:style w:type="paragraph" w:customStyle="1" w:styleId="B1E28D57CF404F0699B9FDC243263353">
    <w:name w:val="B1E28D57CF404F0699B9FDC243263353"/>
    <w:rsid w:val="00730251"/>
  </w:style>
  <w:style w:type="paragraph" w:customStyle="1" w:styleId="3DDDDD7B985043D891F2B8780AF4039D">
    <w:name w:val="3DDDDD7B985043D891F2B8780AF4039D"/>
    <w:rsid w:val="00730251"/>
  </w:style>
  <w:style w:type="paragraph" w:customStyle="1" w:styleId="A1AD4FD5D64343CE937C35900137C281">
    <w:name w:val="A1AD4FD5D64343CE937C35900137C281"/>
    <w:rsid w:val="00730251"/>
  </w:style>
  <w:style w:type="paragraph" w:customStyle="1" w:styleId="50899834193541F0BCD99F633591392C">
    <w:name w:val="50899834193541F0BCD99F633591392C"/>
    <w:rsid w:val="00730251"/>
  </w:style>
  <w:style w:type="paragraph" w:customStyle="1" w:styleId="2DBAB1D4102B4253BD839B24BCBEA6C0">
    <w:name w:val="2DBAB1D4102B4253BD839B24BCBEA6C0"/>
    <w:rsid w:val="00730251"/>
  </w:style>
  <w:style w:type="paragraph" w:customStyle="1" w:styleId="D3506CC5A78B4F3AABEDEF190714338D">
    <w:name w:val="D3506CC5A78B4F3AABEDEF190714338D"/>
    <w:rsid w:val="00730251"/>
  </w:style>
  <w:style w:type="paragraph" w:customStyle="1" w:styleId="B1E28D57CF404F0699B9FDC2432633531">
    <w:name w:val="B1E28D57CF404F0699B9FDC2432633531"/>
    <w:rsid w:val="007302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BAB1D4102B4253BD839B24BCBEA6C01">
    <w:name w:val="2DBAB1D4102B4253BD839B24BCBEA6C01"/>
    <w:rsid w:val="007302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5E3FF28EDC4C5C84CD1DEC73255153">
    <w:name w:val="9E5E3FF28EDC4C5C84CD1DEC73255153"/>
    <w:rsid w:val="00730251"/>
  </w:style>
  <w:style w:type="paragraph" w:customStyle="1" w:styleId="641C7ADF9F934C36B7E2C272A061F831">
    <w:name w:val="641C7ADF9F934C36B7E2C272A061F831"/>
    <w:rsid w:val="00730251"/>
  </w:style>
  <w:style w:type="paragraph" w:customStyle="1" w:styleId="75F0BCDF79CB49F69636BC119276DA2F">
    <w:name w:val="75F0BCDF79CB49F69636BC119276DA2F"/>
    <w:rsid w:val="00730251"/>
  </w:style>
  <w:style w:type="paragraph" w:customStyle="1" w:styleId="F36B0EC828544222BC4A384891226598">
    <w:name w:val="F36B0EC828544222BC4A384891226598"/>
    <w:rsid w:val="00730251"/>
  </w:style>
  <w:style w:type="paragraph" w:customStyle="1" w:styleId="2109DDA54D914E2EAEE54079904ABABE">
    <w:name w:val="2109DDA54D914E2EAEE54079904ABABE"/>
    <w:rsid w:val="00730251"/>
  </w:style>
  <w:style w:type="paragraph" w:customStyle="1" w:styleId="2FB34BA700114745B5D9FCE9D3552BB9">
    <w:name w:val="2FB34BA700114745B5D9FCE9D3552BB9"/>
    <w:rsid w:val="00730251"/>
  </w:style>
  <w:style w:type="paragraph" w:customStyle="1" w:styleId="3F4BBC821AEE4D5B80DAB8533F5606C0">
    <w:name w:val="3F4BBC821AEE4D5B80DAB8533F5606C0"/>
    <w:rsid w:val="00730251"/>
  </w:style>
  <w:style w:type="paragraph" w:customStyle="1" w:styleId="0C68634EBF1047DFAC77850C82ADBB1D">
    <w:name w:val="0C68634EBF1047DFAC77850C82ADBB1D"/>
    <w:rsid w:val="00730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21459b87-fb15-4ec6-adea-3bd8db9499e9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26" ma:contentTypeDescription="Skapa nytt dokument med möjlighet att välja RK-mall" ma:contentTypeScope="" ma:versionID="cd9f1acd58dd40b6d0257b4af3df2fd1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ee6c288e-8967-4cc8-9cd2-f77a18ff1cc8" targetNamespace="http://schemas.microsoft.com/office/2006/metadata/properties" ma:root="true" ma:fieldsID="4f38f2c7c5719b248a45b575e9964610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ee6c288e-8967-4cc8-9cd2-f77a18ff1cc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Ju2020/04860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Ju2020/04860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F17A-0ACF-4D3F-B403-2E72EB02ABEC}"/>
</file>

<file path=customXml/itemProps2.xml><?xml version="1.0" encoding="utf-8"?>
<ds:datastoreItem xmlns:ds="http://schemas.openxmlformats.org/officeDocument/2006/customXml" ds:itemID="{02DF5C9E-1387-416A-93F9-94A7DAE25950}"/>
</file>

<file path=customXml/itemProps3.xml><?xml version="1.0" encoding="utf-8"?>
<ds:datastoreItem xmlns:ds="http://schemas.openxmlformats.org/officeDocument/2006/customXml" ds:itemID="{FC226E58-7948-481E-8100-281DFECA2C0E}"/>
</file>

<file path=customXml/itemProps4.xml><?xml version="1.0" encoding="utf-8"?>
<ds:datastoreItem xmlns:ds="http://schemas.openxmlformats.org/officeDocument/2006/customXml" ds:itemID="{02DF5C9E-1387-416A-93F9-94A7DAE25950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e6c288e-8967-4cc8-9cd2-f77a18ff1cc8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35D69F-F4CA-4266-81C8-2D11F4F9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ee6c288e-8967-4cc8-9cd2-f77a18ff1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D7840E-F117-487E-8722-308DB84A285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8D7840E-F117-487E-8722-308DB84A2859}"/>
</file>

<file path=customXml/itemProps8.xml><?xml version="1.0" encoding="utf-8"?>
<ds:datastoreItem xmlns:ds="http://schemas.openxmlformats.org/officeDocument/2006/customXml" ds:itemID="{3E799E7E-E301-4890-94A1-5AD06EF07E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637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1155.docx</dc:title>
  <dc:subject/>
  <dc:creator>Ida Olsson</dc:creator>
  <cp:keywords/>
  <dc:description/>
  <cp:lastModifiedBy>Ida Olsson</cp:lastModifiedBy>
  <cp:revision>97</cp:revision>
  <dcterms:created xsi:type="dcterms:W3CDTF">2021-01-04T07:44:00Z</dcterms:created>
  <dcterms:modified xsi:type="dcterms:W3CDTF">2021-01-12T09:51:00Z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6b741853-af5b-4f00-b0fa-d8a400405a60</vt:lpwstr>
  </property>
</Properties>
</file>