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7C3D" w14:textId="7F3D9D99" w:rsidR="00143317" w:rsidRDefault="00143317" w:rsidP="00DA0661">
      <w:pPr>
        <w:pStyle w:val="Rubrik"/>
      </w:pPr>
      <w:bookmarkStart w:id="0" w:name="_GoBack"/>
      <w:bookmarkEnd w:id="0"/>
      <w:r>
        <w:t xml:space="preserve">Svar på fråga 2020/21:65 av </w:t>
      </w:r>
      <w:sdt>
        <w:sdtPr>
          <w:alias w:val="Frågeställare"/>
          <w:tag w:val="delete"/>
          <w:id w:val="-211816850"/>
          <w:placeholder>
            <w:docPart w:val="B649FE9B504546BA899D891266FEB04D"/>
          </w:placeholder>
          <w:dataBinding w:prefixMappings="xmlns:ns0='http://lp/documentinfo/RK' " w:xpath="/ns0:DocumentInfo[1]/ns0:BaseInfo[1]/ns0:Extra3[1]" w:storeItemID="{CC69BD02-7119-4659-8C49-C07F0953E879}"/>
          <w:text/>
        </w:sdtPr>
        <w:sdtEndPr/>
        <w:sdtContent>
          <w:r>
            <w:t xml:space="preserve">Mikael </w:t>
          </w:r>
          <w:proofErr w:type="spellStart"/>
          <w:r>
            <w:t>Eskilandersson</w:t>
          </w:r>
          <w:proofErr w:type="spellEnd"/>
        </w:sdtContent>
      </w:sdt>
      <w:r>
        <w:t xml:space="preserve"> (</w:t>
      </w:r>
      <w:sdt>
        <w:sdtPr>
          <w:alias w:val="Parti"/>
          <w:tag w:val="Parti_delete"/>
          <w:id w:val="1620417071"/>
          <w:placeholder>
            <w:docPart w:val="38058EC2E92D4F17B0BA33BDC630914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En ökning av unga konsumenter som ansöker om skuldsanering</w:t>
      </w:r>
    </w:p>
    <w:p w14:paraId="46E82054" w14:textId="4CC7FC76" w:rsidR="00143317" w:rsidRDefault="00D64707" w:rsidP="00143317">
      <w:pPr>
        <w:pStyle w:val="Brdtext"/>
      </w:pPr>
      <w:sdt>
        <w:sdtPr>
          <w:alias w:val="Frågeställare"/>
          <w:tag w:val="delete"/>
          <w:id w:val="-1635256365"/>
          <w:placeholder>
            <w:docPart w:val="84CDE0C489F844E88EE71DD3ADD2D948"/>
          </w:placeholder>
          <w:dataBinding w:prefixMappings="xmlns:ns0='http://lp/documentinfo/RK' " w:xpath="/ns0:DocumentInfo[1]/ns0:BaseInfo[1]/ns0:Extra3[1]" w:storeItemID="{CC69BD02-7119-4659-8C49-C07F0953E879}"/>
          <w:text/>
        </w:sdtPr>
        <w:sdtEndPr/>
        <w:sdtContent>
          <w:r w:rsidR="00143317">
            <w:t xml:space="preserve">Mikael </w:t>
          </w:r>
          <w:proofErr w:type="spellStart"/>
          <w:r w:rsidR="00143317">
            <w:t>Eskilandersson</w:t>
          </w:r>
          <w:proofErr w:type="spellEnd"/>
        </w:sdtContent>
      </w:sdt>
      <w:r w:rsidR="00143317">
        <w:t xml:space="preserve"> har frågat mig </w:t>
      </w:r>
      <w:r w:rsidR="00143317" w:rsidRPr="00143317">
        <w:t>vilka konkreta åtgärder jag avser att vidta för att möta det ökande antalet unga konsumenter som ansöker om skuldsanering hos Kronofogdemyndigheten</w:t>
      </w:r>
      <w:r w:rsidR="00143317">
        <w:t>.</w:t>
      </w:r>
    </w:p>
    <w:p w14:paraId="522D0D22" w14:textId="6DCA75A6" w:rsidR="00143317" w:rsidRDefault="00143317" w:rsidP="00143317">
      <w:pPr>
        <w:pStyle w:val="Brdtext"/>
      </w:pPr>
      <w:r>
        <w:t xml:space="preserve">Som framgår av pressmeddelande från Kronofogdemyndigheten har antalet ansökningar om skuldsanering från inte minst unga personer ökat kraftigt under första halvåret 2020. Kronofogdemyndigheten gör bedömningen att denna ökning </w:t>
      </w:r>
      <w:r w:rsidR="00B96C7E">
        <w:t xml:space="preserve">till stor del </w:t>
      </w:r>
      <w:r>
        <w:t xml:space="preserve">hänger samman med den e-tjänst för att ansöka om skuldsanering som myndigheten öppnade </w:t>
      </w:r>
      <w:r w:rsidR="00DC5563">
        <w:t>tidigare</w:t>
      </w:r>
      <w:r>
        <w:t xml:space="preserve"> i år</w:t>
      </w:r>
      <w:r w:rsidR="00B96C7E">
        <w:t xml:space="preserve">. Även </w:t>
      </w:r>
      <w:r>
        <w:t xml:space="preserve">den nya skuldsaneringslagen som trädde i kraft 2016 som </w:t>
      </w:r>
      <w:proofErr w:type="gramStart"/>
      <w:r w:rsidR="00B96C7E">
        <w:t>bl.a.</w:t>
      </w:r>
      <w:proofErr w:type="gramEnd"/>
      <w:r w:rsidR="00B96C7E">
        <w:t xml:space="preserve"> </w:t>
      </w:r>
      <w:r>
        <w:t>syftade till att göra det enklare att ansöka om och beviljas skuldsanering</w:t>
      </w:r>
      <w:r w:rsidR="00B96C7E">
        <w:t xml:space="preserve"> har sannolikt bidragit till ökningen</w:t>
      </w:r>
      <w:r>
        <w:t xml:space="preserve">. En stor del av de unga som söker skuldsanering uppfyller dock inte kraven och kommer därmed inte att få sin ansökan beviljad, enligt Kronofogdemyndigheten rör det sig om ca 80 procent. </w:t>
      </w:r>
    </w:p>
    <w:p w14:paraId="255DAA4B" w14:textId="65BC56BC" w:rsidR="00143317" w:rsidRDefault="00143317" w:rsidP="00143317">
      <w:pPr>
        <w:pStyle w:val="Brdtext"/>
      </w:pPr>
      <w:r>
        <w:t xml:space="preserve">Som kartläggningar från </w:t>
      </w:r>
      <w:proofErr w:type="gramStart"/>
      <w:r>
        <w:t>bl.a.</w:t>
      </w:r>
      <w:proofErr w:type="gramEnd"/>
      <w:r>
        <w:t xml:space="preserve"> Finansinspektionen visat ökar konsumtionslånen, dvs. lån utan säkerhet. En inte obetydlig del av dessa lån går till inkasso och även hos Kronofogdemyndigheten noterar man en ökning av obetalda </w:t>
      </w:r>
      <w:proofErr w:type="spellStart"/>
      <w:r>
        <w:t>konsumtionslån</w:t>
      </w:r>
      <w:proofErr w:type="spellEnd"/>
      <w:r>
        <w:t xml:space="preserve">. Jag kan konstatera, precis som Kronofogdemyndigheten, att det är oroväckande att unga personer har ekonomiska problem i den omfattningen att de ansöker om skuldsanering. Skuldsanering är en ingripande åtgärd och tänkt att fungera som ett yttersta skyddsnät när andra åtgärder inte står till buds. Det är därför viktigt att andra åtgärder i form av kunskapshöjande insatser, stöd i form av </w:t>
      </w:r>
      <w:proofErr w:type="gramStart"/>
      <w:r>
        <w:t>bl.a.</w:t>
      </w:r>
      <w:proofErr w:type="gramEnd"/>
      <w:r>
        <w:t xml:space="preserve"> </w:t>
      </w:r>
      <w:r w:rsidR="00C65507" w:rsidRPr="00EF23BE">
        <w:t xml:space="preserve">kommunal </w:t>
      </w:r>
      <w:r>
        <w:t xml:space="preserve">budget- och skuldrådgivning och ett skyddande regelverk erbjuds. Regeringen har vidtagit en rad åtgärder vid sidan av en ny skuldsaneringslag </w:t>
      </w:r>
      <w:r>
        <w:lastRenderedPageBreak/>
        <w:t>för att motverka överskuldsättning, men mer finns att göra.</w:t>
      </w:r>
      <w:r w:rsidR="00544DA1">
        <w:t xml:space="preserve"> </w:t>
      </w:r>
      <w:r w:rsidR="00FF7264">
        <w:t>Därför</w:t>
      </w:r>
      <w:r w:rsidR="00C65507">
        <w:t xml:space="preserve"> </w:t>
      </w:r>
      <w:r w:rsidR="00544DA1">
        <w:t xml:space="preserve">har </w:t>
      </w:r>
      <w:r w:rsidR="00544DA1" w:rsidRPr="00EF23BE">
        <w:t xml:space="preserve">regeringen </w:t>
      </w:r>
      <w:proofErr w:type="gramStart"/>
      <w:r w:rsidR="00C65507" w:rsidRPr="00EF23BE">
        <w:t>bl.a.</w:t>
      </w:r>
      <w:proofErr w:type="gramEnd"/>
      <w:r w:rsidR="00C65507" w:rsidRPr="00EF23BE">
        <w:t xml:space="preserve"> </w:t>
      </w:r>
      <w:r w:rsidR="00544DA1" w:rsidRPr="00EF23BE">
        <w:t>gett Konsumentverket i uppdrag att göra en analys av situationen på marknaden för konsumentkrediter och risker för överskuldsättning</w:t>
      </w:r>
      <w:r w:rsidR="00C65507" w:rsidRPr="00EF23BE">
        <w:t>. D</w:t>
      </w:r>
      <w:r w:rsidR="00FF7264" w:rsidRPr="00EF23BE">
        <w:t>ärtill</w:t>
      </w:r>
      <w:r w:rsidRPr="00EF23BE">
        <w:t xml:space="preserve"> </w:t>
      </w:r>
      <w:r w:rsidR="004A364B" w:rsidRPr="00EF23BE">
        <w:t xml:space="preserve">har Europeiska kommissionen inlett </w:t>
      </w:r>
      <w:r w:rsidRPr="00EF23BE">
        <w:t>en översyn av EU</w:t>
      </w:r>
      <w:r w:rsidR="00544DA1" w:rsidRPr="00EF23BE">
        <w:t>-direktivet</w:t>
      </w:r>
      <w:r w:rsidRPr="00EF23BE">
        <w:t xml:space="preserve"> </w:t>
      </w:r>
      <w:r w:rsidR="00544DA1" w:rsidRPr="00EF23BE">
        <w:t xml:space="preserve">om </w:t>
      </w:r>
      <w:r w:rsidRPr="00EF23BE">
        <w:t>konsumentkredit</w:t>
      </w:r>
      <w:r w:rsidR="00544DA1" w:rsidRPr="00EF23BE">
        <w:t>er.</w:t>
      </w:r>
      <w:r>
        <w:t xml:space="preserve"> </w:t>
      </w:r>
    </w:p>
    <w:p w14:paraId="155ACA07" w14:textId="77777777" w:rsidR="00143317" w:rsidRPr="00143317" w:rsidRDefault="00143317" w:rsidP="00143317">
      <w:pPr>
        <w:autoSpaceDE w:val="0"/>
        <w:autoSpaceDN w:val="0"/>
        <w:adjustRightInd w:val="0"/>
        <w:spacing w:after="0" w:line="240" w:lineRule="auto"/>
      </w:pPr>
    </w:p>
    <w:p w14:paraId="7C8F191F" w14:textId="77777777" w:rsidR="00143317" w:rsidRPr="00143317" w:rsidRDefault="00143317" w:rsidP="00143317">
      <w:pPr>
        <w:autoSpaceDE w:val="0"/>
        <w:autoSpaceDN w:val="0"/>
        <w:adjustRightInd w:val="0"/>
        <w:spacing w:after="0" w:line="240" w:lineRule="auto"/>
      </w:pPr>
    </w:p>
    <w:p w14:paraId="18C3B047" w14:textId="015CF320" w:rsidR="00143317" w:rsidRDefault="00143317" w:rsidP="006A12F1">
      <w:pPr>
        <w:pStyle w:val="Brdtext"/>
      </w:pPr>
      <w:r>
        <w:t xml:space="preserve">Stockholm den </w:t>
      </w:r>
      <w:sdt>
        <w:sdtPr>
          <w:id w:val="-1225218591"/>
          <w:placeholder>
            <w:docPart w:val="4901397271D546D1BDEF094D905C0BA6"/>
          </w:placeholder>
          <w:dataBinding w:prefixMappings="xmlns:ns0='http://lp/documentinfo/RK' " w:xpath="/ns0:DocumentInfo[1]/ns0:BaseInfo[1]/ns0:HeaderDate[1]" w:storeItemID="{CC69BD02-7119-4659-8C49-C07F0953E879}"/>
          <w:date w:fullDate="2020-09-23T00:00:00Z">
            <w:dateFormat w:val="d MMMM yyyy"/>
            <w:lid w:val="sv-SE"/>
            <w:storeMappedDataAs w:val="dateTime"/>
            <w:calendar w:val="gregorian"/>
          </w:date>
        </w:sdtPr>
        <w:sdtEndPr/>
        <w:sdtContent>
          <w:r>
            <w:t>23 september 2020</w:t>
          </w:r>
        </w:sdtContent>
      </w:sdt>
    </w:p>
    <w:p w14:paraId="264E4A91" w14:textId="77777777" w:rsidR="00143317" w:rsidRDefault="00143317" w:rsidP="004E7A8F">
      <w:pPr>
        <w:pStyle w:val="Brdtextutanavstnd"/>
      </w:pPr>
    </w:p>
    <w:p w14:paraId="248F6E0D" w14:textId="77777777" w:rsidR="00143317" w:rsidRDefault="00143317" w:rsidP="004E7A8F">
      <w:pPr>
        <w:pStyle w:val="Brdtextutanavstnd"/>
      </w:pPr>
    </w:p>
    <w:p w14:paraId="2D7DA63E" w14:textId="77777777" w:rsidR="00143317" w:rsidRDefault="00143317" w:rsidP="004E7A8F">
      <w:pPr>
        <w:pStyle w:val="Brdtextutanavstnd"/>
      </w:pPr>
    </w:p>
    <w:sdt>
      <w:sdtPr>
        <w:alias w:val="Klicka på listpilen"/>
        <w:tag w:val="run-loadAllMinistersFromDep_delete"/>
        <w:id w:val="-122627287"/>
        <w:placeholder>
          <w:docPart w:val="F4F6352D05A149D19210BA4B16DA81CA"/>
        </w:placeholder>
        <w:dataBinding w:prefixMappings="xmlns:ns0='http://lp/documentinfo/RK' " w:xpath="/ns0:DocumentInfo[1]/ns0:BaseInfo[1]/ns0:TopSender[1]" w:storeItemID="{CC69BD02-7119-4659-8C49-C07F0953E879}"/>
        <w:comboBox w:lastValue="Civilministern">
          <w:listItem w:displayText="Magdalena Andersson" w:value="Finansministern"/>
          <w:listItem w:displayText="Per Bolund" w:value="Finansmarknads- och bostadsministern, biträdande finansministern "/>
          <w:listItem w:displayText="Lena Micko" w:value="Civilministern"/>
        </w:comboBox>
      </w:sdtPr>
      <w:sdtEndPr/>
      <w:sdtContent>
        <w:p w14:paraId="485F50DF" w14:textId="77777777" w:rsidR="00143317" w:rsidRDefault="00143317" w:rsidP="00422A41">
          <w:pPr>
            <w:pStyle w:val="Brdtext"/>
          </w:pPr>
          <w:r>
            <w:t>Lena Micko</w:t>
          </w:r>
        </w:p>
      </w:sdtContent>
    </w:sdt>
    <w:p w14:paraId="0BAE4545" w14:textId="77777777" w:rsidR="00143317" w:rsidRPr="00DB48AB" w:rsidRDefault="00143317" w:rsidP="00DB48AB">
      <w:pPr>
        <w:pStyle w:val="Brdtext"/>
      </w:pPr>
    </w:p>
    <w:sectPr w:rsidR="0014331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0C29" w14:textId="77777777" w:rsidR="005C10C1" w:rsidRDefault="005C10C1" w:rsidP="00A87A54">
      <w:pPr>
        <w:spacing w:after="0" w:line="240" w:lineRule="auto"/>
      </w:pPr>
      <w:r>
        <w:separator/>
      </w:r>
    </w:p>
  </w:endnote>
  <w:endnote w:type="continuationSeparator" w:id="0">
    <w:p w14:paraId="40891470" w14:textId="77777777" w:rsidR="005C10C1" w:rsidRDefault="005C10C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12DBCFE" w14:textId="77777777" w:rsidTr="006A26EC">
      <w:trPr>
        <w:trHeight w:val="227"/>
        <w:jc w:val="right"/>
      </w:trPr>
      <w:tc>
        <w:tcPr>
          <w:tcW w:w="708" w:type="dxa"/>
          <w:vAlign w:val="bottom"/>
        </w:tcPr>
        <w:p w14:paraId="40BA968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F4030DF" w14:textId="77777777" w:rsidTr="006A26EC">
      <w:trPr>
        <w:trHeight w:val="850"/>
        <w:jc w:val="right"/>
      </w:trPr>
      <w:tc>
        <w:tcPr>
          <w:tcW w:w="708" w:type="dxa"/>
          <w:vAlign w:val="bottom"/>
        </w:tcPr>
        <w:p w14:paraId="62B83117" w14:textId="77777777" w:rsidR="005606BC" w:rsidRPr="00347E11" w:rsidRDefault="005606BC" w:rsidP="005606BC">
          <w:pPr>
            <w:pStyle w:val="Sidfot"/>
            <w:spacing w:line="276" w:lineRule="auto"/>
            <w:jc w:val="right"/>
          </w:pPr>
        </w:p>
      </w:tc>
    </w:tr>
  </w:tbl>
  <w:p w14:paraId="6C9FBBF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B902CB2" w14:textId="77777777" w:rsidTr="001F4302">
      <w:trPr>
        <w:trHeight w:val="510"/>
      </w:trPr>
      <w:tc>
        <w:tcPr>
          <w:tcW w:w="8525" w:type="dxa"/>
          <w:gridSpan w:val="2"/>
          <w:vAlign w:val="bottom"/>
        </w:tcPr>
        <w:p w14:paraId="55EDB6F1" w14:textId="77777777" w:rsidR="00347E11" w:rsidRPr="00347E11" w:rsidRDefault="00347E11" w:rsidP="00347E11">
          <w:pPr>
            <w:pStyle w:val="Sidfot"/>
            <w:rPr>
              <w:sz w:val="8"/>
            </w:rPr>
          </w:pPr>
        </w:p>
      </w:tc>
    </w:tr>
    <w:tr w:rsidR="00093408" w:rsidRPr="00EE3C0F" w14:paraId="43D5359D" w14:textId="77777777" w:rsidTr="00C26068">
      <w:trPr>
        <w:trHeight w:val="227"/>
      </w:trPr>
      <w:tc>
        <w:tcPr>
          <w:tcW w:w="4074" w:type="dxa"/>
        </w:tcPr>
        <w:p w14:paraId="050F66C9" w14:textId="77777777" w:rsidR="00347E11" w:rsidRPr="00F53AEA" w:rsidRDefault="00347E11" w:rsidP="00C26068">
          <w:pPr>
            <w:pStyle w:val="Sidfot"/>
            <w:spacing w:line="276" w:lineRule="auto"/>
          </w:pPr>
        </w:p>
      </w:tc>
      <w:tc>
        <w:tcPr>
          <w:tcW w:w="4451" w:type="dxa"/>
        </w:tcPr>
        <w:p w14:paraId="3AE6D063" w14:textId="77777777" w:rsidR="00093408" w:rsidRPr="00F53AEA" w:rsidRDefault="00093408" w:rsidP="00F53AEA">
          <w:pPr>
            <w:pStyle w:val="Sidfot"/>
            <w:spacing w:line="276" w:lineRule="auto"/>
          </w:pPr>
        </w:p>
      </w:tc>
    </w:tr>
  </w:tbl>
  <w:p w14:paraId="6576A51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78B4" w14:textId="77777777" w:rsidR="005C10C1" w:rsidRDefault="005C10C1" w:rsidP="00A87A54">
      <w:pPr>
        <w:spacing w:after="0" w:line="240" w:lineRule="auto"/>
      </w:pPr>
      <w:r>
        <w:separator/>
      </w:r>
    </w:p>
  </w:footnote>
  <w:footnote w:type="continuationSeparator" w:id="0">
    <w:p w14:paraId="5C0847D8" w14:textId="77777777" w:rsidR="005C10C1" w:rsidRDefault="005C10C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3317" w14:paraId="5D719F23" w14:textId="77777777" w:rsidTr="00C93EBA">
      <w:trPr>
        <w:trHeight w:val="227"/>
      </w:trPr>
      <w:tc>
        <w:tcPr>
          <w:tcW w:w="5534" w:type="dxa"/>
        </w:tcPr>
        <w:p w14:paraId="2485C9BA" w14:textId="77777777" w:rsidR="00143317" w:rsidRPr="007D73AB" w:rsidRDefault="00143317">
          <w:pPr>
            <w:pStyle w:val="Sidhuvud"/>
          </w:pPr>
        </w:p>
      </w:tc>
      <w:tc>
        <w:tcPr>
          <w:tcW w:w="3170" w:type="dxa"/>
          <w:vAlign w:val="bottom"/>
        </w:tcPr>
        <w:p w14:paraId="3B98B6FE" w14:textId="77777777" w:rsidR="00143317" w:rsidRPr="007D73AB" w:rsidRDefault="00143317" w:rsidP="00340DE0">
          <w:pPr>
            <w:pStyle w:val="Sidhuvud"/>
          </w:pPr>
        </w:p>
      </w:tc>
      <w:tc>
        <w:tcPr>
          <w:tcW w:w="1134" w:type="dxa"/>
        </w:tcPr>
        <w:p w14:paraId="6CB1009E" w14:textId="77777777" w:rsidR="00143317" w:rsidRDefault="00143317" w:rsidP="005A703A">
          <w:pPr>
            <w:pStyle w:val="Sidhuvud"/>
          </w:pPr>
        </w:p>
      </w:tc>
    </w:tr>
    <w:tr w:rsidR="00143317" w14:paraId="3FA87BC4" w14:textId="77777777" w:rsidTr="00C93EBA">
      <w:trPr>
        <w:trHeight w:val="1928"/>
      </w:trPr>
      <w:tc>
        <w:tcPr>
          <w:tcW w:w="5534" w:type="dxa"/>
        </w:tcPr>
        <w:p w14:paraId="6AF2F7B9" w14:textId="77777777" w:rsidR="00143317" w:rsidRPr="00340DE0" w:rsidRDefault="00143317" w:rsidP="00340DE0">
          <w:pPr>
            <w:pStyle w:val="Sidhuvud"/>
          </w:pPr>
          <w:r>
            <w:rPr>
              <w:noProof/>
            </w:rPr>
            <w:drawing>
              <wp:inline distT="0" distB="0" distL="0" distR="0" wp14:anchorId="75EE2DD4" wp14:editId="4D6106F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61677A3" w14:textId="77777777" w:rsidR="00143317" w:rsidRPr="00710A6C" w:rsidRDefault="00143317" w:rsidP="00EE3C0F">
          <w:pPr>
            <w:pStyle w:val="Sidhuvud"/>
            <w:rPr>
              <w:b/>
            </w:rPr>
          </w:pPr>
        </w:p>
        <w:p w14:paraId="26F84C68" w14:textId="77777777" w:rsidR="00143317" w:rsidRDefault="00143317" w:rsidP="00EE3C0F">
          <w:pPr>
            <w:pStyle w:val="Sidhuvud"/>
          </w:pPr>
        </w:p>
        <w:p w14:paraId="1E98015C" w14:textId="77777777" w:rsidR="00143317" w:rsidRDefault="00143317" w:rsidP="00EE3C0F">
          <w:pPr>
            <w:pStyle w:val="Sidhuvud"/>
          </w:pPr>
        </w:p>
        <w:p w14:paraId="4878D627" w14:textId="77777777" w:rsidR="00143317" w:rsidRDefault="00143317" w:rsidP="00EE3C0F">
          <w:pPr>
            <w:pStyle w:val="Sidhuvud"/>
          </w:pPr>
        </w:p>
        <w:sdt>
          <w:sdtPr>
            <w:alias w:val="Dnr"/>
            <w:tag w:val="ccRKShow_Dnr"/>
            <w:id w:val="-829283628"/>
            <w:placeholder>
              <w:docPart w:val="823568C55C0B4695881687100E9334EB"/>
            </w:placeholder>
            <w:dataBinding w:prefixMappings="xmlns:ns0='http://lp/documentinfo/RK' " w:xpath="/ns0:DocumentInfo[1]/ns0:BaseInfo[1]/ns0:Dnr[1]" w:storeItemID="{CC69BD02-7119-4659-8C49-C07F0953E879}"/>
            <w:text/>
          </w:sdtPr>
          <w:sdtEndPr/>
          <w:sdtContent>
            <w:p w14:paraId="5EBC64B1" w14:textId="77777777" w:rsidR="00143317" w:rsidRDefault="00143317" w:rsidP="00EE3C0F">
              <w:pPr>
                <w:pStyle w:val="Sidhuvud"/>
              </w:pPr>
              <w:r>
                <w:t>Fi2020/03711</w:t>
              </w:r>
            </w:p>
          </w:sdtContent>
        </w:sdt>
        <w:sdt>
          <w:sdtPr>
            <w:alias w:val="DocNumber"/>
            <w:tag w:val="DocNumber"/>
            <w:id w:val="1726028884"/>
            <w:placeholder>
              <w:docPart w:val="118007B106FE4E39BF88BC3AF23CBC78"/>
            </w:placeholder>
            <w:showingPlcHdr/>
            <w:dataBinding w:prefixMappings="xmlns:ns0='http://lp/documentinfo/RK' " w:xpath="/ns0:DocumentInfo[1]/ns0:BaseInfo[1]/ns0:DocNumber[1]" w:storeItemID="{CC69BD02-7119-4659-8C49-C07F0953E879}"/>
            <w:text/>
          </w:sdtPr>
          <w:sdtEndPr/>
          <w:sdtContent>
            <w:p w14:paraId="7C6FC1EC" w14:textId="08632279" w:rsidR="00143317" w:rsidRDefault="00143317" w:rsidP="00EE3C0F">
              <w:pPr>
                <w:pStyle w:val="Sidhuvud"/>
              </w:pPr>
              <w:r>
                <w:rPr>
                  <w:rStyle w:val="Platshllartext"/>
                </w:rPr>
                <w:t xml:space="preserve"> </w:t>
              </w:r>
            </w:p>
          </w:sdtContent>
        </w:sdt>
        <w:p w14:paraId="666F82F4" w14:textId="77777777" w:rsidR="00143317" w:rsidRDefault="00143317" w:rsidP="00EE3C0F">
          <w:pPr>
            <w:pStyle w:val="Sidhuvud"/>
          </w:pPr>
        </w:p>
      </w:tc>
      <w:tc>
        <w:tcPr>
          <w:tcW w:w="1134" w:type="dxa"/>
        </w:tcPr>
        <w:p w14:paraId="5EFFAD2B" w14:textId="77777777" w:rsidR="00143317" w:rsidRDefault="00143317" w:rsidP="0094502D">
          <w:pPr>
            <w:pStyle w:val="Sidhuvud"/>
          </w:pPr>
        </w:p>
        <w:p w14:paraId="11A3455B" w14:textId="77777777" w:rsidR="00143317" w:rsidRPr="0094502D" w:rsidRDefault="00143317" w:rsidP="00EC71A6">
          <w:pPr>
            <w:pStyle w:val="Sidhuvud"/>
          </w:pPr>
        </w:p>
      </w:tc>
    </w:tr>
    <w:tr w:rsidR="00143317" w14:paraId="7C44FB93" w14:textId="77777777" w:rsidTr="00C93EBA">
      <w:trPr>
        <w:trHeight w:val="2268"/>
      </w:trPr>
      <w:tc>
        <w:tcPr>
          <w:tcW w:w="5534" w:type="dxa"/>
          <w:tcMar>
            <w:right w:w="1134" w:type="dxa"/>
          </w:tcMar>
        </w:tcPr>
        <w:sdt>
          <w:sdtPr>
            <w:rPr>
              <w:b/>
            </w:rPr>
            <w:alias w:val="SenderText"/>
            <w:tag w:val="ccRKShow_SenderText"/>
            <w:id w:val="1374046025"/>
            <w:placeholder>
              <w:docPart w:val="0431068FAB024BB39B2FA401DB9590F7"/>
            </w:placeholder>
          </w:sdtPr>
          <w:sdtEndPr>
            <w:rPr>
              <w:b w:val="0"/>
            </w:rPr>
          </w:sdtEndPr>
          <w:sdtContent>
            <w:p w14:paraId="3DA0E186" w14:textId="77777777" w:rsidR="00143317" w:rsidRPr="00143317" w:rsidRDefault="00143317" w:rsidP="00340DE0">
              <w:pPr>
                <w:pStyle w:val="Sidhuvud"/>
                <w:rPr>
                  <w:b/>
                </w:rPr>
              </w:pPr>
              <w:r w:rsidRPr="00143317">
                <w:rPr>
                  <w:b/>
                </w:rPr>
                <w:t>Finansdepartementet</w:t>
              </w:r>
            </w:p>
            <w:p w14:paraId="4E965328" w14:textId="0F6698EA" w:rsidR="00A5618F" w:rsidRDefault="00143317" w:rsidP="00340DE0">
              <w:pPr>
                <w:pStyle w:val="Sidhuvud"/>
              </w:pPr>
              <w:r w:rsidRPr="00143317">
                <w:t>Civilministern</w:t>
              </w:r>
            </w:p>
            <w:p w14:paraId="08D7351F" w14:textId="77777777" w:rsidR="00143317" w:rsidRDefault="00D64707" w:rsidP="00340DE0">
              <w:pPr>
                <w:pStyle w:val="Sidhuvud"/>
              </w:pPr>
            </w:p>
          </w:sdtContent>
        </w:sdt>
        <w:p w14:paraId="64011DEA" w14:textId="77777777" w:rsidR="00A5618F" w:rsidRDefault="00A5618F" w:rsidP="00A5618F">
          <w:pPr>
            <w:rPr>
              <w:rFonts w:asciiTheme="majorHAnsi" w:hAnsiTheme="majorHAnsi"/>
              <w:sz w:val="19"/>
            </w:rPr>
          </w:pPr>
        </w:p>
        <w:p w14:paraId="4AEF4A58" w14:textId="77777777" w:rsidR="00A5618F" w:rsidRPr="00A5618F" w:rsidRDefault="00A5618F" w:rsidP="00A5618F">
          <w:pPr>
            <w:rPr>
              <w:rFonts w:asciiTheme="majorHAnsi" w:hAnsiTheme="majorHAnsi" w:cstheme="majorHAnsi"/>
              <w:sz w:val="19"/>
              <w:szCs w:val="19"/>
            </w:rPr>
          </w:pPr>
        </w:p>
        <w:p w14:paraId="5FF8AAEB" w14:textId="64C2D376" w:rsidR="00A5618F" w:rsidRPr="00A5618F" w:rsidRDefault="00A5618F" w:rsidP="00A5618F"/>
      </w:tc>
      <w:sdt>
        <w:sdtPr>
          <w:alias w:val="Recipient"/>
          <w:tag w:val="ccRKShow_Recipient"/>
          <w:id w:val="-28344517"/>
          <w:placeholder>
            <w:docPart w:val="48569F88D980469B9B1D25B2F17A6006"/>
          </w:placeholder>
          <w:dataBinding w:prefixMappings="xmlns:ns0='http://lp/documentinfo/RK' " w:xpath="/ns0:DocumentInfo[1]/ns0:BaseInfo[1]/ns0:Recipient[1]" w:storeItemID="{CC69BD02-7119-4659-8C49-C07F0953E879}"/>
          <w:text w:multiLine="1"/>
        </w:sdtPr>
        <w:sdtEndPr/>
        <w:sdtContent>
          <w:tc>
            <w:tcPr>
              <w:tcW w:w="3170" w:type="dxa"/>
            </w:tcPr>
            <w:p w14:paraId="61C1E005" w14:textId="77777777" w:rsidR="00143317" w:rsidRDefault="00143317" w:rsidP="00547B89">
              <w:pPr>
                <w:pStyle w:val="Sidhuvud"/>
              </w:pPr>
              <w:r>
                <w:t>Till riksdagen</w:t>
              </w:r>
            </w:p>
          </w:tc>
        </w:sdtContent>
      </w:sdt>
      <w:tc>
        <w:tcPr>
          <w:tcW w:w="1134" w:type="dxa"/>
        </w:tcPr>
        <w:p w14:paraId="65BC1A2C" w14:textId="77777777" w:rsidR="00143317" w:rsidRDefault="00143317" w:rsidP="003E6020">
          <w:pPr>
            <w:pStyle w:val="Sidhuvud"/>
          </w:pPr>
        </w:p>
      </w:tc>
    </w:tr>
  </w:tbl>
  <w:p w14:paraId="7D741E5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1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27844"/>
    <w:rsid w:val="0003679E"/>
    <w:rsid w:val="00041EDC"/>
    <w:rsid w:val="00042CE5"/>
    <w:rsid w:val="0004352E"/>
    <w:rsid w:val="00046FF3"/>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3317"/>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2741"/>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364B"/>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4DA1"/>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0C1"/>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2C75"/>
    <w:rsid w:val="006D3188"/>
    <w:rsid w:val="006D5159"/>
    <w:rsid w:val="006D6779"/>
    <w:rsid w:val="006E08FC"/>
    <w:rsid w:val="006E1E7E"/>
    <w:rsid w:val="006F2588"/>
    <w:rsid w:val="00710A6C"/>
    <w:rsid w:val="00710D98"/>
    <w:rsid w:val="00711CE9"/>
    <w:rsid w:val="00712266"/>
    <w:rsid w:val="00712593"/>
    <w:rsid w:val="00712D82"/>
    <w:rsid w:val="00716E22"/>
    <w:rsid w:val="007171AB"/>
    <w:rsid w:val="007213D0"/>
    <w:rsid w:val="007219C0"/>
    <w:rsid w:val="00731C75"/>
    <w:rsid w:val="00732599"/>
    <w:rsid w:val="0074372D"/>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98F"/>
    <w:rsid w:val="007A1856"/>
    <w:rsid w:val="007A1887"/>
    <w:rsid w:val="007A6225"/>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04CE"/>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18F"/>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8D2"/>
    <w:rsid w:val="00A87A54"/>
    <w:rsid w:val="00AA105C"/>
    <w:rsid w:val="00AA1809"/>
    <w:rsid w:val="00AA1FFE"/>
    <w:rsid w:val="00AA2374"/>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079"/>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C7E"/>
    <w:rsid w:val="00B96EFA"/>
    <w:rsid w:val="00B97CCF"/>
    <w:rsid w:val="00BA61AC"/>
    <w:rsid w:val="00BB17B0"/>
    <w:rsid w:val="00BB28BF"/>
    <w:rsid w:val="00BB2F42"/>
    <w:rsid w:val="00BB4AC0"/>
    <w:rsid w:val="00BB5683"/>
    <w:rsid w:val="00BC0D1F"/>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507"/>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9E9"/>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4707"/>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5563"/>
    <w:rsid w:val="00DD0722"/>
    <w:rsid w:val="00DD0B3D"/>
    <w:rsid w:val="00DD212F"/>
    <w:rsid w:val="00DE18F5"/>
    <w:rsid w:val="00DE73D2"/>
    <w:rsid w:val="00DE777C"/>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3BE"/>
    <w:rsid w:val="00EF2A7F"/>
    <w:rsid w:val="00EF2D58"/>
    <w:rsid w:val="00EF37C2"/>
    <w:rsid w:val="00EF4803"/>
    <w:rsid w:val="00EF5127"/>
    <w:rsid w:val="00F0006B"/>
    <w:rsid w:val="00F03EAC"/>
    <w:rsid w:val="00F04B7C"/>
    <w:rsid w:val="00F078B5"/>
    <w:rsid w:val="00F14024"/>
    <w:rsid w:val="00F14FA3"/>
    <w:rsid w:val="00F15DB1"/>
    <w:rsid w:val="00F222B9"/>
    <w:rsid w:val="00F24297"/>
    <w:rsid w:val="00F2564A"/>
    <w:rsid w:val="00F25761"/>
    <w:rsid w:val="00F259D7"/>
    <w:rsid w:val="00F32D05"/>
    <w:rsid w:val="00F35263"/>
    <w:rsid w:val="00F35E34"/>
    <w:rsid w:val="00F403BF"/>
    <w:rsid w:val="00F41553"/>
    <w:rsid w:val="00F4342F"/>
    <w:rsid w:val="00F45227"/>
    <w:rsid w:val="00F46454"/>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 w:val="00FF7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6042F"/>
  <w15:docId w15:val="{640745B0-550F-4B33-96F6-E3ED9926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568C55C0B4695881687100E9334EB"/>
        <w:category>
          <w:name w:val="Allmänt"/>
          <w:gallery w:val="placeholder"/>
        </w:category>
        <w:types>
          <w:type w:val="bbPlcHdr"/>
        </w:types>
        <w:behaviors>
          <w:behavior w:val="content"/>
        </w:behaviors>
        <w:guid w:val="{515584EE-3B8A-49C3-8C99-B1E7C28BD744}"/>
      </w:docPartPr>
      <w:docPartBody>
        <w:p w:rsidR="00CE4E73" w:rsidRDefault="001249FB" w:rsidP="001249FB">
          <w:pPr>
            <w:pStyle w:val="823568C55C0B4695881687100E9334EB"/>
          </w:pPr>
          <w:r>
            <w:rPr>
              <w:rStyle w:val="Platshllartext"/>
            </w:rPr>
            <w:t xml:space="preserve"> </w:t>
          </w:r>
        </w:p>
      </w:docPartBody>
    </w:docPart>
    <w:docPart>
      <w:docPartPr>
        <w:name w:val="118007B106FE4E39BF88BC3AF23CBC78"/>
        <w:category>
          <w:name w:val="Allmänt"/>
          <w:gallery w:val="placeholder"/>
        </w:category>
        <w:types>
          <w:type w:val="bbPlcHdr"/>
        </w:types>
        <w:behaviors>
          <w:behavior w:val="content"/>
        </w:behaviors>
        <w:guid w:val="{D8FD602F-2943-4DE3-9D34-02EA206E7708}"/>
      </w:docPartPr>
      <w:docPartBody>
        <w:p w:rsidR="00CE4E73" w:rsidRDefault="001249FB" w:rsidP="001249FB">
          <w:pPr>
            <w:pStyle w:val="118007B106FE4E39BF88BC3AF23CBC781"/>
          </w:pPr>
          <w:r>
            <w:rPr>
              <w:rStyle w:val="Platshllartext"/>
            </w:rPr>
            <w:t xml:space="preserve"> </w:t>
          </w:r>
        </w:p>
      </w:docPartBody>
    </w:docPart>
    <w:docPart>
      <w:docPartPr>
        <w:name w:val="0431068FAB024BB39B2FA401DB9590F7"/>
        <w:category>
          <w:name w:val="Allmänt"/>
          <w:gallery w:val="placeholder"/>
        </w:category>
        <w:types>
          <w:type w:val="bbPlcHdr"/>
        </w:types>
        <w:behaviors>
          <w:behavior w:val="content"/>
        </w:behaviors>
        <w:guid w:val="{7F03A0DE-ADE7-4DD2-9345-942DEFEB3430}"/>
      </w:docPartPr>
      <w:docPartBody>
        <w:p w:rsidR="00CE4E73" w:rsidRDefault="001249FB" w:rsidP="001249FB">
          <w:pPr>
            <w:pStyle w:val="0431068FAB024BB39B2FA401DB9590F71"/>
          </w:pPr>
          <w:r>
            <w:rPr>
              <w:rStyle w:val="Platshllartext"/>
            </w:rPr>
            <w:t xml:space="preserve"> </w:t>
          </w:r>
        </w:p>
      </w:docPartBody>
    </w:docPart>
    <w:docPart>
      <w:docPartPr>
        <w:name w:val="48569F88D980469B9B1D25B2F17A6006"/>
        <w:category>
          <w:name w:val="Allmänt"/>
          <w:gallery w:val="placeholder"/>
        </w:category>
        <w:types>
          <w:type w:val="bbPlcHdr"/>
        </w:types>
        <w:behaviors>
          <w:behavior w:val="content"/>
        </w:behaviors>
        <w:guid w:val="{7D5F4165-2C28-4F8D-B244-20D368742FA1}"/>
      </w:docPartPr>
      <w:docPartBody>
        <w:p w:rsidR="00CE4E73" w:rsidRDefault="001249FB" w:rsidP="001249FB">
          <w:pPr>
            <w:pStyle w:val="48569F88D980469B9B1D25B2F17A6006"/>
          </w:pPr>
          <w:r>
            <w:rPr>
              <w:rStyle w:val="Platshllartext"/>
            </w:rPr>
            <w:t xml:space="preserve"> </w:t>
          </w:r>
        </w:p>
      </w:docPartBody>
    </w:docPart>
    <w:docPart>
      <w:docPartPr>
        <w:name w:val="B649FE9B504546BA899D891266FEB04D"/>
        <w:category>
          <w:name w:val="Allmänt"/>
          <w:gallery w:val="placeholder"/>
        </w:category>
        <w:types>
          <w:type w:val="bbPlcHdr"/>
        </w:types>
        <w:behaviors>
          <w:behavior w:val="content"/>
        </w:behaviors>
        <w:guid w:val="{85600778-BB2E-4C60-B26E-5D7F1F6EA26F}"/>
      </w:docPartPr>
      <w:docPartBody>
        <w:p w:rsidR="00CE4E73" w:rsidRDefault="001249FB" w:rsidP="001249FB">
          <w:pPr>
            <w:pStyle w:val="B649FE9B504546BA899D891266FEB04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8058EC2E92D4F17B0BA33BDC6309148"/>
        <w:category>
          <w:name w:val="Allmänt"/>
          <w:gallery w:val="placeholder"/>
        </w:category>
        <w:types>
          <w:type w:val="bbPlcHdr"/>
        </w:types>
        <w:behaviors>
          <w:behavior w:val="content"/>
        </w:behaviors>
        <w:guid w:val="{A1D6B959-ADE5-4BD8-A357-2EA7F80789F2}"/>
      </w:docPartPr>
      <w:docPartBody>
        <w:p w:rsidR="00CE4E73" w:rsidRDefault="001249FB" w:rsidP="001249FB">
          <w:pPr>
            <w:pStyle w:val="38058EC2E92D4F17B0BA33BDC6309148"/>
          </w:pPr>
          <w:r>
            <w:t xml:space="preserve"> </w:t>
          </w:r>
          <w:r>
            <w:rPr>
              <w:rStyle w:val="Platshllartext"/>
            </w:rPr>
            <w:t>Välj ett parti.</w:t>
          </w:r>
        </w:p>
      </w:docPartBody>
    </w:docPart>
    <w:docPart>
      <w:docPartPr>
        <w:name w:val="84CDE0C489F844E88EE71DD3ADD2D948"/>
        <w:category>
          <w:name w:val="Allmänt"/>
          <w:gallery w:val="placeholder"/>
        </w:category>
        <w:types>
          <w:type w:val="bbPlcHdr"/>
        </w:types>
        <w:behaviors>
          <w:behavior w:val="content"/>
        </w:behaviors>
        <w:guid w:val="{E0845E4D-4991-44A8-90C2-6EF9733D19D7}"/>
      </w:docPartPr>
      <w:docPartBody>
        <w:p w:rsidR="00CE4E73" w:rsidRDefault="001249FB" w:rsidP="001249FB">
          <w:pPr>
            <w:pStyle w:val="84CDE0C489F844E88EE71DD3ADD2D94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901397271D546D1BDEF094D905C0BA6"/>
        <w:category>
          <w:name w:val="Allmänt"/>
          <w:gallery w:val="placeholder"/>
        </w:category>
        <w:types>
          <w:type w:val="bbPlcHdr"/>
        </w:types>
        <w:behaviors>
          <w:behavior w:val="content"/>
        </w:behaviors>
        <w:guid w:val="{DC41CA1F-BECB-433F-8A08-B59EA96EE964}"/>
      </w:docPartPr>
      <w:docPartBody>
        <w:p w:rsidR="00CE4E73" w:rsidRDefault="001249FB" w:rsidP="001249FB">
          <w:pPr>
            <w:pStyle w:val="4901397271D546D1BDEF094D905C0BA6"/>
          </w:pPr>
          <w:r>
            <w:rPr>
              <w:rStyle w:val="Platshllartext"/>
            </w:rPr>
            <w:t>Klicka här för att ange datum.</w:t>
          </w:r>
        </w:p>
      </w:docPartBody>
    </w:docPart>
    <w:docPart>
      <w:docPartPr>
        <w:name w:val="F4F6352D05A149D19210BA4B16DA81CA"/>
        <w:category>
          <w:name w:val="Allmänt"/>
          <w:gallery w:val="placeholder"/>
        </w:category>
        <w:types>
          <w:type w:val="bbPlcHdr"/>
        </w:types>
        <w:behaviors>
          <w:behavior w:val="content"/>
        </w:behaviors>
        <w:guid w:val="{B4FD681B-3D68-4753-9913-523F2E8F4E20}"/>
      </w:docPartPr>
      <w:docPartBody>
        <w:p w:rsidR="00CE4E73" w:rsidRDefault="001249FB" w:rsidP="001249FB">
          <w:pPr>
            <w:pStyle w:val="F4F6352D05A149D19210BA4B16DA81C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FB"/>
    <w:rsid w:val="00062E15"/>
    <w:rsid w:val="001249FB"/>
    <w:rsid w:val="00464470"/>
    <w:rsid w:val="00667944"/>
    <w:rsid w:val="00CE4E73"/>
    <w:rsid w:val="00E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2102E710864CDEA7ECE7AE411C384E">
    <w:name w:val="FC2102E710864CDEA7ECE7AE411C384E"/>
    <w:rsid w:val="001249FB"/>
  </w:style>
  <w:style w:type="character" w:styleId="Platshllartext">
    <w:name w:val="Placeholder Text"/>
    <w:basedOn w:val="Standardstycketeckensnitt"/>
    <w:uiPriority w:val="99"/>
    <w:semiHidden/>
    <w:rsid w:val="001249FB"/>
    <w:rPr>
      <w:noProof w:val="0"/>
      <w:color w:val="808080"/>
    </w:rPr>
  </w:style>
  <w:style w:type="paragraph" w:customStyle="1" w:styleId="A68DA125911B44DEA8E040CF24679171">
    <w:name w:val="A68DA125911B44DEA8E040CF24679171"/>
    <w:rsid w:val="001249FB"/>
  </w:style>
  <w:style w:type="paragraph" w:customStyle="1" w:styleId="360642208FFE444CA0FA2ACBA8FEE67F">
    <w:name w:val="360642208FFE444CA0FA2ACBA8FEE67F"/>
    <w:rsid w:val="001249FB"/>
  </w:style>
  <w:style w:type="paragraph" w:customStyle="1" w:styleId="AD7BB86214454A08B3C7D1DBDB461E9B">
    <w:name w:val="AD7BB86214454A08B3C7D1DBDB461E9B"/>
    <w:rsid w:val="001249FB"/>
  </w:style>
  <w:style w:type="paragraph" w:customStyle="1" w:styleId="823568C55C0B4695881687100E9334EB">
    <w:name w:val="823568C55C0B4695881687100E9334EB"/>
    <w:rsid w:val="001249FB"/>
  </w:style>
  <w:style w:type="paragraph" w:customStyle="1" w:styleId="118007B106FE4E39BF88BC3AF23CBC78">
    <w:name w:val="118007B106FE4E39BF88BC3AF23CBC78"/>
    <w:rsid w:val="001249FB"/>
  </w:style>
  <w:style w:type="paragraph" w:customStyle="1" w:styleId="32BD7E98C2A648108397260A6EBC8A57">
    <w:name w:val="32BD7E98C2A648108397260A6EBC8A57"/>
    <w:rsid w:val="001249FB"/>
  </w:style>
  <w:style w:type="paragraph" w:customStyle="1" w:styleId="30FD24DA7C4E4948BEAD6269EBBB67A9">
    <w:name w:val="30FD24DA7C4E4948BEAD6269EBBB67A9"/>
    <w:rsid w:val="001249FB"/>
  </w:style>
  <w:style w:type="paragraph" w:customStyle="1" w:styleId="B4636DECFBBF44828A718801F479B3E6">
    <w:name w:val="B4636DECFBBF44828A718801F479B3E6"/>
    <w:rsid w:val="001249FB"/>
  </w:style>
  <w:style w:type="paragraph" w:customStyle="1" w:styleId="0431068FAB024BB39B2FA401DB9590F7">
    <w:name w:val="0431068FAB024BB39B2FA401DB9590F7"/>
    <w:rsid w:val="001249FB"/>
  </w:style>
  <w:style w:type="paragraph" w:customStyle="1" w:styleId="48569F88D980469B9B1D25B2F17A6006">
    <w:name w:val="48569F88D980469B9B1D25B2F17A6006"/>
    <w:rsid w:val="001249FB"/>
  </w:style>
  <w:style w:type="paragraph" w:customStyle="1" w:styleId="118007B106FE4E39BF88BC3AF23CBC781">
    <w:name w:val="118007B106FE4E39BF88BC3AF23CBC781"/>
    <w:rsid w:val="001249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31068FAB024BB39B2FA401DB9590F71">
    <w:name w:val="0431068FAB024BB39B2FA401DB9590F71"/>
    <w:rsid w:val="001249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649FE9B504546BA899D891266FEB04D">
    <w:name w:val="B649FE9B504546BA899D891266FEB04D"/>
    <w:rsid w:val="001249FB"/>
  </w:style>
  <w:style w:type="paragraph" w:customStyle="1" w:styleId="38058EC2E92D4F17B0BA33BDC6309148">
    <w:name w:val="38058EC2E92D4F17B0BA33BDC6309148"/>
    <w:rsid w:val="001249FB"/>
  </w:style>
  <w:style w:type="paragraph" w:customStyle="1" w:styleId="0C815D8254C649F0A68E18375107FDBC">
    <w:name w:val="0C815D8254C649F0A68E18375107FDBC"/>
    <w:rsid w:val="001249FB"/>
  </w:style>
  <w:style w:type="paragraph" w:customStyle="1" w:styleId="23C30BA58B8344D89A07560A52B04004">
    <w:name w:val="23C30BA58B8344D89A07560A52B04004"/>
    <w:rsid w:val="001249FB"/>
  </w:style>
  <w:style w:type="paragraph" w:customStyle="1" w:styleId="84CDE0C489F844E88EE71DD3ADD2D948">
    <w:name w:val="84CDE0C489F844E88EE71DD3ADD2D948"/>
    <w:rsid w:val="001249FB"/>
  </w:style>
  <w:style w:type="paragraph" w:customStyle="1" w:styleId="4901397271D546D1BDEF094D905C0BA6">
    <w:name w:val="4901397271D546D1BDEF094D905C0BA6"/>
    <w:rsid w:val="001249FB"/>
  </w:style>
  <w:style w:type="paragraph" w:customStyle="1" w:styleId="F4F6352D05A149D19210BA4B16DA81CA">
    <w:name w:val="F4F6352D05A149D19210BA4B16DA81CA"/>
    <w:rsid w:val="00124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e87b7a61-1206-4317-b2b7-6629267ba4a9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2020-09-23T00:00:00</HeaderDate>
    <Office/>
    <Dnr>Fi2020/03711</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26BC-01BC-4510-9D55-5F170081C1DC}"/>
</file>

<file path=customXml/itemProps2.xml><?xml version="1.0" encoding="utf-8"?>
<ds:datastoreItem xmlns:ds="http://schemas.openxmlformats.org/officeDocument/2006/customXml" ds:itemID="{91BFD6F0-8311-4A64-8ACF-493CEEB5360A}"/>
</file>

<file path=customXml/itemProps3.xml><?xml version="1.0" encoding="utf-8"?>
<ds:datastoreItem xmlns:ds="http://schemas.openxmlformats.org/officeDocument/2006/customXml" ds:itemID="{060A112D-D9D4-4893-AEEA-441CB63C6AF8}"/>
</file>

<file path=customXml/itemProps4.xml><?xml version="1.0" encoding="utf-8"?>
<ds:datastoreItem xmlns:ds="http://schemas.openxmlformats.org/officeDocument/2006/customXml" ds:itemID="{91BFD6F0-8311-4A64-8ACF-493CEEB5360A}">
  <ds:schemaRefs>
    <ds:schemaRef ds:uri="http://schemas.microsoft.com/sharepoint/v3/contenttype/forms"/>
  </ds:schemaRefs>
</ds:datastoreItem>
</file>

<file path=customXml/itemProps5.xml><?xml version="1.0" encoding="utf-8"?>
<ds:datastoreItem xmlns:ds="http://schemas.openxmlformats.org/officeDocument/2006/customXml" ds:itemID="{AF6DF5DE-B45A-4011-9C9D-0DCF2F376144}">
  <ds:schemaRefs>
    <ds:schemaRef ds:uri="http://schemas.microsoft.com/sharepoint/events"/>
  </ds:schemaRefs>
</ds:datastoreItem>
</file>

<file path=customXml/itemProps6.xml><?xml version="1.0" encoding="utf-8"?>
<ds:datastoreItem xmlns:ds="http://schemas.openxmlformats.org/officeDocument/2006/customXml" ds:itemID="{02F63BA0-40A2-44F5-B1E4-5794EE1558A9}">
  <ds:schemaRefs>
    <ds:schemaRef ds:uri="http://schemas.microsoft.com/office/2006/metadata/customXsn"/>
  </ds:schemaRefs>
</ds:datastoreItem>
</file>

<file path=customXml/itemProps7.xml><?xml version="1.0" encoding="utf-8"?>
<ds:datastoreItem xmlns:ds="http://schemas.openxmlformats.org/officeDocument/2006/customXml" ds:itemID="{CC69BD02-7119-4659-8C49-C07F0953E879}"/>
</file>

<file path=customXml/itemProps8.xml><?xml version="1.0" encoding="utf-8"?>
<ds:datastoreItem xmlns:ds="http://schemas.openxmlformats.org/officeDocument/2006/customXml" ds:itemID="{C6A75024-213B-42DC-8A8C-BC980C217130}"/>
</file>

<file path=docProps/app.xml><?xml version="1.0" encoding="utf-8"?>
<Properties xmlns="http://schemas.openxmlformats.org/officeDocument/2006/extended-properties" xmlns:vt="http://schemas.openxmlformats.org/officeDocument/2006/docPropsVTypes">
  <Template>RK Basmall</Template>
  <TotalTime>0</TotalTime>
  <Pages>2</Pages>
  <Words>344</Words>
  <Characters>1824</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65 En ökning av unga konsumenter som ansöker om skuldsanering.docx</dc:title>
  <dc:subject/>
  <dc:creator>Marita Axelsson</dc:creator>
  <cp:keywords/>
  <dc:description/>
  <cp:lastModifiedBy>Anneli Johansson</cp:lastModifiedBy>
  <cp:revision>2</cp:revision>
  <cp:lastPrinted>2020-09-18T12:29:00Z</cp:lastPrinted>
  <dcterms:created xsi:type="dcterms:W3CDTF">2020-09-23T07:32:00Z</dcterms:created>
  <dcterms:modified xsi:type="dcterms:W3CDTF">2020-09-23T07:32:00Z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11083ff4-e65a-49fb-bf8d-70aa921fded8</vt:lpwstr>
  </property>
</Properties>
</file>