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51649" w:rsidP="00551649">
      <w:pPr>
        <w:pStyle w:val="Title"/>
      </w:pPr>
      <w:r>
        <w:t>Svar på fråga 20</w:t>
      </w:r>
      <w:r w:rsidR="00CD2750">
        <w:t>20</w:t>
      </w:r>
      <w:r>
        <w:t>/2</w:t>
      </w:r>
      <w:r w:rsidR="00CD2750">
        <w:t>1</w:t>
      </w:r>
      <w:r>
        <w:t>:</w:t>
      </w:r>
      <w:r w:rsidR="00CD2750">
        <w:t>3553</w:t>
      </w:r>
      <w:r>
        <w:t xml:space="preserve"> av Björn Söder (SD) </w:t>
      </w:r>
      <w:r w:rsidR="00CD2750">
        <w:t xml:space="preserve">Sveriges deltagande i </w:t>
      </w:r>
      <w:r w:rsidR="00E061B1">
        <w:t xml:space="preserve">FN:s </w:t>
      </w:r>
      <w:r w:rsidR="00CD2750">
        <w:t>rasismkonferens</w:t>
      </w:r>
    </w:p>
    <w:p w:rsidR="00CD2750" w:rsidP="00C74D6B">
      <w:pPr>
        <w:pStyle w:val="BodyText"/>
      </w:pPr>
      <w:r>
        <w:t xml:space="preserve">Björn Söder har frågat mig om </w:t>
      </w:r>
      <w:r w:rsidRPr="00CD2750">
        <w:t xml:space="preserve">regeringen </w:t>
      </w:r>
      <w:r>
        <w:t xml:space="preserve">avser att </w:t>
      </w:r>
      <w:r w:rsidRPr="00CD2750">
        <w:t>låta Sverige delta i FN-konferensen om rasism i New York</w:t>
      </w:r>
      <w:r>
        <w:t xml:space="preserve"> </w:t>
      </w:r>
      <w:r w:rsidRPr="00CD2750">
        <w:t xml:space="preserve">i september, och hur </w:t>
      </w:r>
      <w:r>
        <w:t xml:space="preserve">jag </w:t>
      </w:r>
      <w:r w:rsidRPr="00CD2750">
        <w:t xml:space="preserve">i så fall </w:t>
      </w:r>
      <w:r>
        <w:t xml:space="preserve">motiverar </w:t>
      </w:r>
      <w:r w:rsidRPr="00CD2750">
        <w:t>det svenska deltagandet</w:t>
      </w:r>
      <w:r>
        <w:t>.</w:t>
      </w:r>
    </w:p>
    <w:p w:rsidR="0022710E" w:rsidP="00CD2750">
      <w:pPr>
        <w:pStyle w:val="BodyText"/>
      </w:pPr>
      <w:r w:rsidRPr="00CD2750">
        <w:t>Sverige stödjer det arbete mot rasism</w:t>
      </w:r>
      <w:r w:rsidR="008D5D79">
        <w:t xml:space="preserve"> och</w:t>
      </w:r>
      <w:r w:rsidRPr="00CD2750">
        <w:t xml:space="preserve"> diskriminering </w:t>
      </w:r>
      <w:r w:rsidRPr="00E90244">
        <w:t xml:space="preserve">och </w:t>
      </w:r>
      <w:r w:rsidRPr="00E90244" w:rsidR="008D5D79">
        <w:t xml:space="preserve">för </w:t>
      </w:r>
      <w:r w:rsidRPr="00E90244" w:rsidR="00612A9A">
        <w:t>ökad tolerans</w:t>
      </w:r>
      <w:r w:rsidRPr="00CD2750">
        <w:t xml:space="preserve"> som bedrivs inom ramen för bland annat EU, FN, Europarådet och OSSE. </w:t>
      </w:r>
    </w:p>
    <w:p w:rsidR="00CD2750" w:rsidRPr="00CD2750" w:rsidP="00CD2750">
      <w:pPr>
        <w:pStyle w:val="BodyText"/>
      </w:pPr>
      <w:r>
        <w:t xml:space="preserve">Frågan om svenskt deltagande </w:t>
      </w:r>
      <w:r w:rsidR="005D2D20">
        <w:t>b</w:t>
      </w:r>
      <w:r>
        <w:t>ereds för närvarande i Regeringskansliet.</w:t>
      </w:r>
    </w:p>
    <w:p w:rsidR="001258CF" w:rsidP="00551649">
      <w:pPr>
        <w:pStyle w:val="BodyText"/>
      </w:pPr>
    </w:p>
    <w:p w:rsidR="00551649" w:rsidP="00551649">
      <w:pPr>
        <w:pStyle w:val="BodyText"/>
      </w:pPr>
      <w:r>
        <w:t xml:space="preserve">Stockholm den </w:t>
      </w:r>
      <w:r w:rsidR="00CD2750">
        <w:t xml:space="preserve">8 september </w:t>
      </w:r>
      <w:r>
        <w:t>202</w:t>
      </w:r>
      <w:r w:rsidR="00CD2750">
        <w:t>1</w:t>
      </w:r>
      <w:r>
        <w:br/>
      </w:r>
      <w:r>
        <w:br/>
      </w:r>
    </w:p>
    <w:p w:rsidR="00A0129C" w:rsidP="00CF6E13">
      <w:pPr>
        <w:pStyle w:val="BodyText"/>
      </w:pPr>
      <w:r>
        <w:t>Ann Linde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5164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51649" w:rsidRPr="007D73AB" w:rsidP="00340DE0">
          <w:pPr>
            <w:pStyle w:val="Header"/>
          </w:pPr>
        </w:p>
      </w:tc>
      <w:tc>
        <w:tcPr>
          <w:tcW w:w="1134" w:type="dxa"/>
        </w:tcPr>
        <w:p w:rsidR="0055164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5164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51649" w:rsidRPr="00710A6C" w:rsidP="00EE3C0F">
          <w:pPr>
            <w:pStyle w:val="Header"/>
            <w:rPr>
              <w:b/>
            </w:rPr>
          </w:pPr>
        </w:p>
        <w:p w:rsidR="00551649" w:rsidP="00EE3C0F">
          <w:pPr>
            <w:pStyle w:val="Header"/>
          </w:pPr>
        </w:p>
        <w:p w:rsidR="00551649" w:rsidP="00EE3C0F">
          <w:pPr>
            <w:pStyle w:val="Header"/>
          </w:pPr>
        </w:p>
        <w:p w:rsidR="0055164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0C7D5C5BD38481C9DC066C10F63B657"/>
            </w:placeholder>
            <w:dataBinding w:xpath="/ns0:DocumentInfo[1]/ns0:BaseInfo[1]/ns0:Dnr[1]" w:storeItemID="{51E1024A-912A-42FE-8B16-57DCA3DC0049}" w:prefixMappings="xmlns:ns0='http://lp/documentinfo/RK' "/>
            <w:text/>
          </w:sdtPr>
          <w:sdtContent>
            <w:p w:rsidR="00551649" w:rsidP="00EE3C0F">
              <w:pPr>
                <w:pStyle w:val="Header"/>
              </w:pPr>
              <w:r>
                <w:t>UD2021/</w:t>
              </w:r>
              <w:r>
                <w:t>12321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22BD5A8E7C4987A80E9063906913B6"/>
            </w:placeholder>
            <w:showingPlcHdr/>
            <w:dataBinding w:xpath="/ns0:DocumentInfo[1]/ns0:BaseInfo[1]/ns0:DocNumber[1]" w:storeItemID="{51E1024A-912A-42FE-8B16-57DCA3DC0049}" w:prefixMappings="xmlns:ns0='http://lp/documentinfo/RK' "/>
            <w:text/>
          </w:sdtPr>
          <w:sdtContent>
            <w:p w:rsidR="0055164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51649" w:rsidP="00EE3C0F">
          <w:pPr>
            <w:pStyle w:val="Header"/>
          </w:pPr>
        </w:p>
      </w:tc>
      <w:tc>
        <w:tcPr>
          <w:tcW w:w="1134" w:type="dxa"/>
        </w:tcPr>
        <w:p w:rsidR="00551649" w:rsidP="0094502D">
          <w:pPr>
            <w:pStyle w:val="Header"/>
          </w:pPr>
        </w:p>
        <w:p w:rsidR="0055164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D7E81D38054F5F8BE9D3CC4EF4597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D0FE1" w:rsidRPr="008D0FE1" w:rsidP="00340DE0">
              <w:pPr>
                <w:pStyle w:val="Header"/>
                <w:rPr>
                  <w:b/>
                </w:rPr>
              </w:pPr>
              <w:r w:rsidRPr="008D0FE1">
                <w:rPr>
                  <w:b/>
                </w:rPr>
                <w:t>Utrikesdepartementet</w:t>
              </w:r>
            </w:p>
            <w:p w:rsidR="008D0FE1" w:rsidP="00340DE0">
              <w:pPr>
                <w:pStyle w:val="Header"/>
              </w:pPr>
              <w:r w:rsidRPr="008D0FE1">
                <w:t>Utrikesministern</w:t>
              </w:r>
            </w:p>
            <w:p w:rsidR="008D0FE1" w:rsidP="00340DE0">
              <w:pPr>
                <w:pStyle w:val="Header"/>
              </w:pPr>
            </w:p>
            <w:p w:rsidR="00551649" w:rsidRPr="00340DE0" w:rsidP="008D0FE1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95D182EE9240DEBC95FF056CEFF644"/>
          </w:placeholder>
          <w:dataBinding w:xpath="/ns0:DocumentInfo[1]/ns0:BaseInfo[1]/ns0:Recipient[1]" w:storeItemID="{51E1024A-912A-42FE-8B16-57DCA3DC0049}" w:prefixMappings="xmlns:ns0='http://lp/documentinfo/RK' "/>
          <w:text w:multiLine="1"/>
        </w:sdtPr>
        <w:sdtContent>
          <w:tc>
            <w:tcPr>
              <w:tcW w:w="3170" w:type="dxa"/>
            </w:tcPr>
            <w:p w:rsidR="00551649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55164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C7D5C5BD38481C9DC066C10F63B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606D6-C04C-4CC5-B85D-77586FA174DF}"/>
      </w:docPartPr>
      <w:docPartBody>
        <w:p w:rsidR="00282F9E" w:rsidP="008C5185">
          <w:pPr>
            <w:pStyle w:val="10C7D5C5BD38481C9DC066C10F63B6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22BD5A8E7C4987A80E906390691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E6866-00A6-42DF-A800-36FCCA7CA4D6}"/>
      </w:docPartPr>
      <w:docPartBody>
        <w:p w:rsidR="00282F9E" w:rsidP="008C5185">
          <w:pPr>
            <w:pStyle w:val="8C22BD5A8E7C4987A80E9063906913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D7E81D38054F5F8BE9D3CC4EF45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4A72F-4288-46E5-90CF-BD8D20566692}"/>
      </w:docPartPr>
      <w:docPartBody>
        <w:p w:rsidR="00282F9E" w:rsidP="008C5185">
          <w:pPr>
            <w:pStyle w:val="62D7E81D38054F5F8BE9D3CC4EF459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95D182EE9240DEBC95FF056CEFF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47647-1FBF-4239-9B03-E1B29CA2F14A}"/>
      </w:docPartPr>
      <w:docPartBody>
        <w:p w:rsidR="00282F9E" w:rsidP="008C5185">
          <w:pPr>
            <w:pStyle w:val="2F95D182EE9240DEBC95FF056CEFF64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E8E0373DC4C61AFD26E810D18AD41">
    <w:name w:val="81AE8E0373DC4C61AFD26E810D18AD41"/>
    <w:rsid w:val="008C5185"/>
  </w:style>
  <w:style w:type="character" w:styleId="PlaceholderText">
    <w:name w:val="Placeholder Text"/>
    <w:basedOn w:val="DefaultParagraphFont"/>
    <w:uiPriority w:val="99"/>
    <w:semiHidden/>
    <w:rsid w:val="008C5185"/>
    <w:rPr>
      <w:noProof w:val="0"/>
      <w:color w:val="808080"/>
    </w:rPr>
  </w:style>
  <w:style w:type="paragraph" w:customStyle="1" w:styleId="E9E92E6FE5F34D4590923DFF79B81EB9">
    <w:name w:val="E9E92E6FE5F34D4590923DFF79B81EB9"/>
    <w:rsid w:val="008C5185"/>
  </w:style>
  <w:style w:type="paragraph" w:customStyle="1" w:styleId="3E8199AF9D70406EADD2AD6B3AEC5E34">
    <w:name w:val="3E8199AF9D70406EADD2AD6B3AEC5E34"/>
    <w:rsid w:val="008C5185"/>
  </w:style>
  <w:style w:type="paragraph" w:customStyle="1" w:styleId="442A7089B6EB46A9A513A217535D9019">
    <w:name w:val="442A7089B6EB46A9A513A217535D9019"/>
    <w:rsid w:val="008C5185"/>
  </w:style>
  <w:style w:type="paragraph" w:customStyle="1" w:styleId="10C7D5C5BD38481C9DC066C10F63B657">
    <w:name w:val="10C7D5C5BD38481C9DC066C10F63B657"/>
    <w:rsid w:val="008C5185"/>
  </w:style>
  <w:style w:type="paragraph" w:customStyle="1" w:styleId="8C22BD5A8E7C4987A80E9063906913B6">
    <w:name w:val="8C22BD5A8E7C4987A80E9063906913B6"/>
    <w:rsid w:val="008C5185"/>
  </w:style>
  <w:style w:type="paragraph" w:customStyle="1" w:styleId="19140D5965FB4054955B3C96B50F44BB">
    <w:name w:val="19140D5965FB4054955B3C96B50F44BB"/>
    <w:rsid w:val="008C5185"/>
  </w:style>
  <w:style w:type="paragraph" w:customStyle="1" w:styleId="339CC9D5868942FEA8BDFC96EA2D283B">
    <w:name w:val="339CC9D5868942FEA8BDFC96EA2D283B"/>
    <w:rsid w:val="008C5185"/>
  </w:style>
  <w:style w:type="paragraph" w:customStyle="1" w:styleId="C1B17AF45C0E4435AD78D9A14D2779BC">
    <w:name w:val="C1B17AF45C0E4435AD78D9A14D2779BC"/>
    <w:rsid w:val="008C5185"/>
  </w:style>
  <w:style w:type="paragraph" w:customStyle="1" w:styleId="62D7E81D38054F5F8BE9D3CC4EF45975">
    <w:name w:val="62D7E81D38054F5F8BE9D3CC4EF45975"/>
    <w:rsid w:val="008C5185"/>
  </w:style>
  <w:style w:type="paragraph" w:customStyle="1" w:styleId="2F95D182EE9240DEBC95FF056CEFF644">
    <w:name w:val="2F95D182EE9240DEBC95FF056CEFF644"/>
    <w:rsid w:val="008C5185"/>
  </w:style>
  <w:style w:type="paragraph" w:customStyle="1" w:styleId="8C22BD5A8E7C4987A80E9063906913B61">
    <w:name w:val="8C22BD5A8E7C4987A80E9063906913B61"/>
    <w:rsid w:val="008C518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D7E81D38054F5F8BE9D3CC4EF459751">
    <w:name w:val="62D7E81D38054F5F8BE9D3CC4EF459751"/>
    <w:rsid w:val="008C518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97b0e6ef-ef1f-498d-b559-05eb585b8eec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2020-06-29</HeaderDate>
    <Office/>
    <Dnr>UD2021/12321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0F41C-9FE2-41EE-874B-717AFA44E8C9}"/>
</file>

<file path=customXml/itemProps2.xml><?xml version="1.0" encoding="utf-8"?>
<ds:datastoreItem xmlns:ds="http://schemas.openxmlformats.org/officeDocument/2006/customXml" ds:itemID="{0926C40C-00CB-4E30-80FF-978D6AFE1FF9}"/>
</file>

<file path=customXml/itemProps3.xml><?xml version="1.0" encoding="utf-8"?>
<ds:datastoreItem xmlns:ds="http://schemas.openxmlformats.org/officeDocument/2006/customXml" ds:itemID="{A8C2F51E-DE49-4E88-B1D8-D165B831CA7F}"/>
</file>

<file path=customXml/itemProps4.xml><?xml version="1.0" encoding="utf-8"?>
<ds:datastoreItem xmlns:ds="http://schemas.openxmlformats.org/officeDocument/2006/customXml" ds:itemID="{51E1024A-912A-42FE-8B16-57DCA3DC0049}"/>
</file>

<file path=customXml/itemProps5.xml><?xml version="1.0" encoding="utf-8"?>
<ds:datastoreItem xmlns:ds="http://schemas.openxmlformats.org/officeDocument/2006/customXml" ds:itemID="{8E4DFBA2-6544-4A9C-AC8B-626F2D956C2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3553 av Björn Söder (SD) Sverige deltagande i FNs rasismkonferens.docx</dc:title>
  <cp:revision>2</cp:revision>
  <dcterms:created xsi:type="dcterms:W3CDTF">2021-09-08T07:49:00Z</dcterms:created>
  <dcterms:modified xsi:type="dcterms:W3CDTF">2021-09-08T07:49:00Z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4eddce05-9cbb-440f-b4da-aa24dd419869</vt:lpwstr>
  </property>
</Properties>
</file>