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77A35" w:rsidP="00DA0661">
      <w:pPr>
        <w:pStyle w:val="Title"/>
      </w:pPr>
      <w:bookmarkStart w:id="0" w:name="Start"/>
      <w:bookmarkEnd w:id="0"/>
      <w:r>
        <w:t>Svar på fråga 20</w:t>
      </w:r>
      <w:r w:rsidR="00FD3A36">
        <w:t>21</w:t>
      </w:r>
      <w:r>
        <w:t>/</w:t>
      </w:r>
      <w:r w:rsidR="00FD3A36">
        <w:t>22</w:t>
      </w:r>
      <w:r>
        <w:t>:</w:t>
      </w:r>
      <w:r w:rsidR="00FD3A36">
        <w:t>1642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392BCF7ECF24AB48E6A9D5F45891D18"/>
          </w:placeholder>
          <w:dataBinding w:xpath="/ns0:DocumentInfo[1]/ns0:BaseInfo[1]/ns0:Extra3[1]" w:storeItemID="{99080520-3AF5-47AE-B608-CEE7FD1CB0F3}" w:prefixMappings="xmlns:ns0='http://lp/documentinfo/RK' "/>
          <w:text/>
        </w:sdtPr>
        <w:sdtContent>
          <w:r>
            <w:t>Lotta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756332A89E24F11B65F99EADC98D349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Priserna på elenergi</w:t>
      </w:r>
    </w:p>
    <w:p w:rsidR="00477A35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C34E413622D24A61A2D13999F2EC674E"/>
          </w:placeholder>
          <w:dataBinding w:xpath="/ns0:DocumentInfo[1]/ns0:BaseInfo[1]/ns0:Extra3[1]" w:storeItemID="{99080520-3AF5-47AE-B608-CEE7FD1CB0F3}" w:prefixMappings="xmlns:ns0='http://lp/documentinfo/RK' "/>
          <w:text/>
        </w:sdtPr>
        <w:sdtContent>
          <w:r>
            <w:t>Lotta Olsson</w:t>
          </w:r>
        </w:sdtContent>
      </w:sdt>
      <w:r>
        <w:t xml:space="preserve"> har frågat mig om jag står fast vid analysen att det var Rysslands krig mot Ukraina som orsakade årets prischock på elenergi.</w:t>
      </w:r>
    </w:p>
    <w:p w:rsidR="00477A35" w:rsidP="002749F7">
      <w:pPr>
        <w:pStyle w:val="BodyText"/>
      </w:pPr>
      <w:r w:rsidRPr="00534F0D">
        <w:t xml:space="preserve">Elpriserna </w:t>
      </w:r>
      <w:r>
        <w:t>i framför allt södra Sverige har sedan</w:t>
      </w:r>
      <w:r w:rsidRPr="00534F0D">
        <w:t xml:space="preserve"> </w:t>
      </w:r>
      <w:r>
        <w:t>i höstas varit mycket höga</w:t>
      </w:r>
      <w:r w:rsidRPr="00534F0D">
        <w:t xml:space="preserve">, vilket har fått konsekvenser </w:t>
      </w:r>
      <w:r w:rsidR="000E539E">
        <w:t xml:space="preserve">för </w:t>
      </w:r>
      <w:r w:rsidRPr="00534F0D">
        <w:t xml:space="preserve">både hushåll och för företag. </w:t>
      </w:r>
      <w:r>
        <w:t xml:space="preserve">Den huvudsakliga bakomliggande orsaken </w:t>
      </w:r>
      <w:r w:rsidR="00FD3A36">
        <w:t xml:space="preserve">är höga naturgaspriser, </w:t>
      </w:r>
      <w:r w:rsidR="00FE6982">
        <w:t xml:space="preserve">vilket även under hösten till </w:t>
      </w:r>
      <w:r w:rsidR="007430C4">
        <w:t xml:space="preserve">viss </w:t>
      </w:r>
      <w:r w:rsidR="00FE6982">
        <w:t>del berodde på Rysslands agerande på gasmarknaden. Det påverkar</w:t>
      </w:r>
      <w:r w:rsidR="00FD3A36">
        <w:t xml:space="preserve"> i sin tur priset på el då cirka 20 procent av EU:s elproduktion är naturgasbaserad. Även om svensk elproduktion inte </w:t>
      </w:r>
      <w:r w:rsidR="001C0C11">
        <w:t xml:space="preserve">är </w:t>
      </w:r>
      <w:r w:rsidR="00FD3A36">
        <w:t xml:space="preserve">beroende </w:t>
      </w:r>
      <w:r w:rsidR="001C0C11">
        <w:t>av</w:t>
      </w:r>
      <w:r w:rsidR="00FD3A36">
        <w:t xml:space="preserve"> naturgas </w:t>
      </w:r>
      <w:r w:rsidR="000E539E">
        <w:t xml:space="preserve">och </w:t>
      </w:r>
      <w:r w:rsidR="00940A20">
        <w:t xml:space="preserve">Sverige </w:t>
      </w:r>
      <w:r w:rsidR="000E539E">
        <w:t xml:space="preserve">är en stor nettoexportör av el </w:t>
      </w:r>
      <w:r w:rsidR="00FD3A36">
        <w:t>är vi en del av den europeiska energimarknaden och</w:t>
      </w:r>
      <w:r w:rsidR="002C3ECA">
        <w:t xml:space="preserve"> därmed påverkas även svenska priser.</w:t>
      </w:r>
      <w:r w:rsidR="00FD3A36">
        <w:t xml:space="preserve"> </w:t>
      </w:r>
    </w:p>
    <w:p w:rsidR="00861816" w:rsidP="002749F7">
      <w:pPr>
        <w:pStyle w:val="BodyText"/>
      </w:pPr>
      <w:r>
        <w:t>Lotta Olsson påpekar mycket riktigt att priset</w:t>
      </w:r>
      <w:r w:rsidR="008C4EB7">
        <w:t xml:space="preserve"> på el började stiga</w:t>
      </w:r>
      <w:r>
        <w:t xml:space="preserve"> redan innan </w:t>
      </w:r>
      <w:r w:rsidR="00D3226B">
        <w:t xml:space="preserve">kriget i Ukraina bröt </w:t>
      </w:r>
      <w:r w:rsidR="00F5292C">
        <w:t>ut</w:t>
      </w:r>
      <w:r w:rsidR="00D3226B">
        <w:t xml:space="preserve">. Även </w:t>
      </w:r>
      <w:r w:rsidR="002C3ECA">
        <w:t>då</w:t>
      </w:r>
      <w:r w:rsidR="00D3226B">
        <w:t xml:space="preserve"> v</w:t>
      </w:r>
      <w:r>
        <w:t xml:space="preserve">ar elprisutvecklingen nära kopplad till priset på </w:t>
      </w:r>
      <w:r w:rsidR="00D3226B">
        <w:t>naturgas</w:t>
      </w:r>
      <w:r w:rsidR="000E539E">
        <w:t>, inte minst</w:t>
      </w:r>
      <w:r w:rsidR="002C3ECA">
        <w:t xml:space="preserve"> osäkerhet</w:t>
      </w:r>
      <w:r w:rsidR="000E539E">
        <w:t>en</w:t>
      </w:r>
      <w:r w:rsidR="002C3ECA">
        <w:t xml:space="preserve"> avseende förutsättningar för import av rysk gas</w:t>
      </w:r>
      <w:r w:rsidR="00D3226B">
        <w:t xml:space="preserve">. </w:t>
      </w:r>
      <w:r w:rsidR="008D6865">
        <w:t>Under 2021 präglades s</w:t>
      </w:r>
      <w:r w:rsidR="00D3226B">
        <w:t xml:space="preserve">ommaren och hösten initialt av en global ekonomisk återhämtning efter pandemin </w:t>
      </w:r>
      <w:r w:rsidR="00A14531">
        <w:t>med</w:t>
      </w:r>
      <w:r w:rsidR="00D3226B">
        <w:t xml:space="preserve"> en ökad efterfrågan på naturgas</w:t>
      </w:r>
      <w:r w:rsidR="00A14531">
        <w:t xml:space="preserve"> som följd</w:t>
      </w:r>
      <w:r w:rsidR="00D3226B">
        <w:t xml:space="preserve">. </w:t>
      </w:r>
      <w:r w:rsidR="005E6C61">
        <w:t>Ett begränsat u</w:t>
      </w:r>
      <w:r w:rsidR="00D3226B">
        <w:t xml:space="preserve">tbud </w:t>
      </w:r>
      <w:r w:rsidR="005E6C61">
        <w:t>ledde till stigande naturgaspriser</w:t>
      </w:r>
      <w:r w:rsidR="00565D96">
        <w:t xml:space="preserve">. Även andra faktorer såsom initialt låga nivåer i vattenmagasin och </w:t>
      </w:r>
      <w:r w:rsidR="002C3ECA">
        <w:t xml:space="preserve">europeiska </w:t>
      </w:r>
      <w:r w:rsidR="00565D96">
        <w:t>gaslager vägde in. Under senhösten och vintern rådde stor osäkerhet på naturgasmarknaden</w:t>
      </w:r>
      <w:r>
        <w:t xml:space="preserve"> och </w:t>
      </w:r>
      <w:r w:rsidR="00565D96">
        <w:t xml:space="preserve">förutsättningarna för naturgasimport från Ryssland, varför priserna var fortsatt höga och volatila. </w:t>
      </w:r>
      <w:r w:rsidR="002C3ECA">
        <w:t>Den 24 februari inledde Ryssland kriget i Ukraina vilket medförde ännu högre naturgaspriser än tidigare.</w:t>
      </w:r>
    </w:p>
    <w:p w:rsidR="00FE7777" w:rsidP="006A12F1">
      <w:pPr>
        <w:pStyle w:val="BodyText"/>
      </w:pPr>
    </w:p>
    <w:p w:rsidR="00477A3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40B38499B6A47C58AEFDFFC217AB9C2"/>
          </w:placeholder>
          <w:dataBinding w:xpath="/ns0:DocumentInfo[1]/ns0:BaseInfo[1]/ns0:HeaderDate[1]" w:storeItemID="{99080520-3AF5-47AE-B608-CEE7FD1CB0F3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C70BE">
            <w:t>1 juni</w:t>
          </w:r>
          <w:r w:rsidR="00C07A17">
            <w:t xml:space="preserve"> 2022</w:t>
          </w:r>
        </w:sdtContent>
      </w:sdt>
    </w:p>
    <w:p w:rsidR="00477A35" w:rsidP="004E7A8F">
      <w:pPr>
        <w:pStyle w:val="Brdtextutanavstnd"/>
      </w:pPr>
    </w:p>
    <w:p w:rsidR="00477A35" w:rsidP="004E7A8F">
      <w:pPr>
        <w:pStyle w:val="Brdtextutanavstnd"/>
      </w:pPr>
    </w:p>
    <w:p w:rsidR="00477A3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B40229EEFFA4AA29C7D82C5F4CDCA5B"/>
        </w:placeholder>
        <w:dataBinding w:xpath="/ns0:DocumentInfo[1]/ns0:BaseInfo[1]/ns0:TopSender[1]" w:storeItemID="{99080520-3AF5-47AE-B608-CEE7FD1CB0F3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477A35" w:rsidP="00422A4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p w:rsidR="00477A3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7A3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7A35" w:rsidRPr="007D73AB" w:rsidP="00340DE0">
          <w:pPr>
            <w:pStyle w:val="Header"/>
          </w:pPr>
        </w:p>
      </w:tc>
      <w:tc>
        <w:tcPr>
          <w:tcW w:w="1134" w:type="dxa"/>
        </w:tcPr>
        <w:p w:rsidR="00477A3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7A3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7A35" w:rsidRPr="00710A6C" w:rsidP="00EE3C0F">
          <w:pPr>
            <w:pStyle w:val="Header"/>
            <w:rPr>
              <w:b/>
            </w:rPr>
          </w:pPr>
        </w:p>
        <w:p w:rsidR="00477A35" w:rsidP="00EE3C0F">
          <w:pPr>
            <w:pStyle w:val="Header"/>
          </w:pPr>
        </w:p>
        <w:p w:rsidR="00477A35" w:rsidP="00EE3C0F">
          <w:pPr>
            <w:pStyle w:val="Header"/>
          </w:pPr>
        </w:p>
        <w:p w:rsidR="00477A3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88C88A8EB1A467B972EDC4FAF73320F"/>
            </w:placeholder>
            <w:dataBinding w:xpath="/ns0:DocumentInfo[1]/ns0:BaseInfo[1]/ns0:Dnr[1]" w:storeItemID="{99080520-3AF5-47AE-B608-CEE7FD1CB0F3}" w:prefixMappings="xmlns:ns0='http://lp/documentinfo/RK' "/>
            <w:text/>
          </w:sdtPr>
          <w:sdtContent>
            <w:p w:rsidR="00477A35" w:rsidP="00EE3C0F">
              <w:pPr>
                <w:pStyle w:val="Header"/>
              </w:pPr>
              <w:r>
                <w:t>I2022/</w:t>
              </w:r>
              <w:r w:rsidR="00EC70BE">
                <w:t>01206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AE956B53E8E4603A8F19570B2C722F6"/>
            </w:placeholder>
            <w:showingPlcHdr/>
            <w:dataBinding w:xpath="/ns0:DocumentInfo[1]/ns0:BaseInfo[1]/ns0:DocNumber[1]" w:storeItemID="{99080520-3AF5-47AE-B608-CEE7FD1CB0F3}" w:prefixMappings="xmlns:ns0='http://lp/documentinfo/RK' "/>
            <w:text/>
          </w:sdtPr>
          <w:sdtContent>
            <w:p w:rsidR="00477A3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7A35" w:rsidP="00EE3C0F">
          <w:pPr>
            <w:pStyle w:val="Header"/>
          </w:pPr>
        </w:p>
      </w:tc>
      <w:tc>
        <w:tcPr>
          <w:tcW w:w="1134" w:type="dxa"/>
        </w:tcPr>
        <w:p w:rsidR="00477A35" w:rsidP="0094502D">
          <w:pPr>
            <w:pStyle w:val="Header"/>
          </w:pPr>
        </w:p>
        <w:p w:rsidR="00477A3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91AE923AC24752BF8E6A36007409D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7A35" w:rsidRPr="00477A35" w:rsidP="00340DE0">
              <w:pPr>
                <w:pStyle w:val="Header"/>
                <w:rPr>
                  <w:b/>
                </w:rPr>
              </w:pPr>
              <w:r w:rsidRPr="00477A35">
                <w:rPr>
                  <w:b/>
                </w:rPr>
                <w:t>Infrastrukturdepartementet</w:t>
              </w:r>
            </w:p>
            <w:p w:rsidR="00477A35" w:rsidRPr="00340DE0" w:rsidP="00340DE0">
              <w:pPr>
                <w:pStyle w:val="Header"/>
              </w:pPr>
              <w:r w:rsidRPr="00477A35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7B1E0F7B558479BB0161FA6C9B1F76B"/>
          </w:placeholder>
          <w:dataBinding w:xpath="/ns0:DocumentInfo[1]/ns0:BaseInfo[1]/ns0:Recipient[1]" w:storeItemID="{99080520-3AF5-47AE-B608-CEE7FD1CB0F3}" w:prefixMappings="xmlns:ns0='http://lp/documentinfo/RK' "/>
          <w:text w:multiLine="1"/>
        </w:sdtPr>
        <w:sdtContent>
          <w:tc>
            <w:tcPr>
              <w:tcW w:w="3170" w:type="dxa"/>
            </w:tcPr>
            <w:p w:rsidR="00477A3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77A3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C88A8EB1A467B972EDC4FAF733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4809E-6101-4144-9E93-45F34D51F690}"/>
      </w:docPartPr>
      <w:docPartBody>
        <w:p w:rsidR="00620AB0" w:rsidP="000032F3">
          <w:pPr>
            <w:pStyle w:val="5392BCF7ECF24AB48E6A9D5F45891D18"/>
          </w:pPr>
          <w:r>
            <w:t xml:space="preserve"> </w:t>
          </w:r>
        </w:p>
      </w:docPartBody>
    </w:docPart>
    <w:docPart>
      <w:docPartPr>
        <w:name w:val="5AE956B53E8E4603A8F19570B2C72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580AD-372C-40A4-8791-C17B29FE1456}"/>
      </w:docPartPr>
      <w:docPartBody>
        <w:p w:rsidR="00620AB0" w:rsidP="000032F3">
          <w:r>
            <w:t xml:space="preserve"> </w:t>
          </w:r>
        </w:p>
      </w:docPartBody>
    </w:docPart>
    <w:docPart>
      <w:docPartPr>
        <w:name w:val="1191AE923AC24752BF8E6A3600740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C2E16-8FF4-48CE-AB58-EC7A107293DD}"/>
      </w:docPartPr>
      <w:docPartBody>
        <w:p w:rsidR="00620AB0" w:rsidP="000032F3">
          <w:r>
            <w:t xml:space="preserve"> </w:t>
          </w:r>
        </w:p>
      </w:docPartBody>
    </w:docPart>
    <w:docPart>
      <w:docPartPr>
        <w:name w:val="07B1E0F7B558479BB0161FA6C9B1F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F4197-3562-4A60-91DA-E7416DEDDDEE}"/>
      </w:docPartPr>
      <w:docPartBody>
        <w:p w:rsidR="00620AB0" w:rsidP="000032F3">
          <w:r>
            <w:t xml:space="preserve"> </w:t>
          </w:r>
        </w:p>
      </w:docPartBody>
    </w:docPart>
    <w:docPart>
      <w:docPartPr>
        <w:name w:val="5392BCF7ECF24AB48E6A9D5F45891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0DEA3-E846-4456-AD31-60A439B3A457}"/>
      </w:docPartPr>
      <w:docPartBody>
        <w:p w:rsidR="00620AB0" w:rsidP="000032F3">
          <w:r>
            <w:t xml:space="preserve">Klicka </w:t>
          </w:r>
          <w:r w:rsidRPr="00AC4EF6">
            <w:t xml:space="preserve">här för att ange </w:t>
          </w:r>
          <w:r>
            <w:t>namnet på frågeställaren</w:t>
          </w:r>
          <w:r w:rsidRPr="00AC4EF6">
            <w:t>.</w:t>
          </w:r>
        </w:p>
      </w:docPartBody>
    </w:docPart>
    <w:docPart>
      <w:docPartPr>
        <w:name w:val="9756332A89E24F11B65F99EADC98D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16346-A6BF-46B4-90C7-26727C6147C2}"/>
      </w:docPartPr>
      <w:docPartBody>
        <w:p w:rsidR="00620AB0" w:rsidP="000032F3">
          <w:r>
            <w:t xml:space="preserve"> Välj ett parti.</w:t>
          </w:r>
        </w:p>
      </w:docPartBody>
    </w:docPart>
    <w:docPart>
      <w:docPartPr>
        <w:name w:val="C34E413622D24A61A2D13999F2EC6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CF5BA-B0F0-4C6F-BA8D-7933B0AE6FC7}"/>
      </w:docPartPr>
      <w:docPartBody>
        <w:p w:rsidR="00620AB0" w:rsidP="000032F3">
          <w:r>
            <w:t xml:space="preserve">Klicka </w:t>
          </w:r>
          <w:r w:rsidRPr="00AC4EF6">
            <w:t xml:space="preserve">här för att ange </w:t>
          </w:r>
          <w:r>
            <w:t>namnet på frågeställaren</w:t>
          </w:r>
          <w:r w:rsidRPr="00AC4EF6">
            <w:t>.</w:t>
          </w:r>
        </w:p>
      </w:docPartBody>
    </w:docPart>
    <w:docPart>
      <w:docPartPr>
        <w:name w:val="640B38499B6A47C58AEFDFFC217AB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618D-D323-474F-BF02-274105B2FBE6}"/>
      </w:docPartPr>
      <w:docPartBody>
        <w:p w:rsidR="00620AB0" w:rsidP="000032F3">
          <w:r>
            <w:t>Klicka här för att ange datum.</w:t>
          </w:r>
        </w:p>
      </w:docPartBody>
    </w:docPart>
    <w:docPart>
      <w:docPartPr>
        <w:name w:val="5B40229EEFFA4AA29C7D82C5F4CDC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E796B-EC62-453A-B217-996B1F31A8F4}"/>
      </w:docPartPr>
      <w:docPartBody>
        <w:p w:rsidR="00620AB0" w:rsidP="000032F3">
          <w:r>
            <w:t>Välj undertecknare</w:t>
          </w:r>
          <w:r w:rsidRPr="00AC4EF6"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2F3"/>
    <w:rPr>
      <w:noProof w:val="0"/>
      <w:color w:val="808080"/>
    </w:rPr>
  </w:style>
  <w:style w:type="paragraph" w:customStyle="1" w:styleId="5392BCF7ECF24AB48E6A9D5F45891D18">
    <w:name w:val="5392BCF7ECF24AB48E6A9D5F45891D18"/>
    <w:rsid w:val="000032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2022-06-01T00:00:00</HeaderDate>
    <Office/>
    <Dnr>I2022/01206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3b457390-602a-4656-a561-3818d5728bd4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90BB-CE61-45A1-B126-8FDCC1E0603E}"/>
</file>

<file path=customXml/itemProps2.xml><?xml version="1.0" encoding="utf-8"?>
<ds:datastoreItem xmlns:ds="http://schemas.openxmlformats.org/officeDocument/2006/customXml" ds:itemID="{8DE86736-042D-477E-AED1-8B153224F560}"/>
</file>

<file path=customXml/itemProps3.xml><?xml version="1.0" encoding="utf-8"?>
<ds:datastoreItem xmlns:ds="http://schemas.openxmlformats.org/officeDocument/2006/customXml" ds:itemID="{99080520-3AF5-47AE-B608-CEE7FD1CB0F3}"/>
</file>

<file path=customXml/itemProps4.xml><?xml version="1.0" encoding="utf-8"?>
<ds:datastoreItem xmlns:ds="http://schemas.openxmlformats.org/officeDocument/2006/customXml" ds:itemID="{6E6CCD7F-C55A-441C-BF5A-25B0BA77779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1642 av Lotta Olsson (M) Priserna på elenergi.docx</dc:title>
  <cp:revision>2</cp:revision>
  <dcterms:created xsi:type="dcterms:W3CDTF">2022-06-01T09:50:00Z</dcterms:created>
  <dcterms:modified xsi:type="dcterms:W3CDTF">2022-06-01T09:50:00Z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0a90dba7-493e-40a4-b1f4-e1293f5f5467</vt:lpwstr>
  </property>
</Properties>
</file>