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1B8B" w14:textId="3E86A84A" w:rsidR="004514FF" w:rsidRDefault="004514FF" w:rsidP="00DA0661">
      <w:pPr>
        <w:pStyle w:val="Rubrik"/>
      </w:pPr>
      <w:bookmarkStart w:id="0" w:name="Start"/>
      <w:bookmarkEnd w:id="0"/>
      <w:r>
        <w:t>Svar på fråga 2020/21:2984 av Björn Söder (SD)</w:t>
      </w:r>
      <w:r>
        <w:br/>
        <w:t>Hundbrist vid Tullverket</w:t>
      </w:r>
    </w:p>
    <w:p w14:paraId="37186AEF" w14:textId="57DE1E2A" w:rsidR="004514FF" w:rsidRDefault="004514FF" w:rsidP="002749F7">
      <w:pPr>
        <w:pStyle w:val="Brdtext"/>
      </w:pPr>
      <w:r>
        <w:t>Björn Söder har frågat mig om jag avser att vidta några särskilda åtgärder för att lösa situationen med hundbrist vid Tullverket så att kontrollen vid gränserna kan upprätthållas.</w:t>
      </w:r>
    </w:p>
    <w:p w14:paraId="436EE344" w14:textId="77777777" w:rsidR="000E7A99" w:rsidRDefault="00C72BCD" w:rsidP="002749F7">
      <w:pPr>
        <w:pStyle w:val="Brdtext"/>
      </w:pPr>
      <w:r>
        <w:t xml:space="preserve">Tullverket har i uppdrag </w:t>
      </w:r>
      <w:r w:rsidR="00EA35CA">
        <w:t xml:space="preserve">att </w:t>
      </w:r>
      <w:proofErr w:type="gramStart"/>
      <w:r w:rsidR="00EA35CA">
        <w:t>bl.a.</w:t>
      </w:r>
      <w:proofErr w:type="gramEnd"/>
      <w:r w:rsidR="00EA35CA">
        <w:t xml:space="preserve"> övervaka och kontrollera trafiken till och från Sverige samt förebygga och motverka brottslighet. Tullverkets sökhundar utgör tillsammans med sina förare mycket riktigt en viktig del i det arbetet</w:t>
      </w:r>
      <w:r w:rsidR="000E7A99">
        <w:t>. R</w:t>
      </w:r>
      <w:r w:rsidR="00EA35CA">
        <w:t>egeringen detaljstyr</w:t>
      </w:r>
      <w:r w:rsidR="000E7A99">
        <w:t xml:space="preserve"> dock</w:t>
      </w:r>
      <w:r w:rsidR="00EA35CA">
        <w:t xml:space="preserve"> inte myndigheter på en sådan nivå att den exempelvis kan bestämma hur många hundar Tullverket ska ha i sin verksamhet. Det är myndigheten som</w:t>
      </w:r>
      <w:r w:rsidR="000E7A99">
        <w:t>,</w:t>
      </w:r>
      <w:r w:rsidR="00EA35CA">
        <w:t xml:space="preserve"> utifrån sitt uppdrag och de givna ekonomiska ramarna</w:t>
      </w:r>
      <w:r w:rsidR="000E7A99">
        <w:t>,</w:t>
      </w:r>
      <w:r w:rsidR="00EA35CA">
        <w:t xml:space="preserve"> själv bestämmer hur verksamheten ska bedrivas.</w:t>
      </w:r>
    </w:p>
    <w:p w14:paraId="364D2CA9" w14:textId="100BDEE1" w:rsidR="00C72BCD" w:rsidRDefault="00C72BCD" w:rsidP="002749F7">
      <w:pPr>
        <w:pStyle w:val="Brdtext"/>
      </w:pPr>
      <w:r>
        <w:t xml:space="preserve">Jag </w:t>
      </w:r>
      <w:r w:rsidR="006F3865">
        <w:t>är övertygad om</w:t>
      </w:r>
      <w:r>
        <w:t xml:space="preserve"> att Tullverket </w:t>
      </w:r>
      <w:r w:rsidR="006F3865">
        <w:t>kommer att</w:t>
      </w:r>
      <w:r>
        <w:t xml:space="preserve"> lösa situationen med </w:t>
      </w:r>
      <w:r w:rsidR="001C73A1">
        <w:t xml:space="preserve">den uppkomna hundbristen, och att </w:t>
      </w:r>
      <w:r w:rsidR="006F3865">
        <w:t>myndigheten</w:t>
      </w:r>
      <w:r w:rsidR="001C73A1">
        <w:t xml:space="preserve"> även fortsättningsvis kommer att utföra sitt uppdrag så att narkotika och andra otillåtna varor </w:t>
      </w:r>
      <w:r w:rsidR="007E608C">
        <w:t>kan</w:t>
      </w:r>
      <w:r w:rsidR="001C73A1">
        <w:t xml:space="preserve"> stoppas vid landets gränser.</w:t>
      </w:r>
    </w:p>
    <w:p w14:paraId="3ECB32CF" w14:textId="2BD249F4" w:rsidR="004514FF" w:rsidRDefault="004514F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5FCD9AC5E8A482DB3B028C8E4E060EA"/>
          </w:placeholder>
          <w:dataBinding w:prefixMappings="xmlns:ns0='http://lp/documentinfo/RK' " w:xpath="/ns0:DocumentInfo[1]/ns0:BaseInfo[1]/ns0:HeaderDate[1]" w:storeItemID="{C2EC4DDA-DCFD-4E28-B0FB-C2343544B40B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E1937">
            <w:t>2 juni 2021</w:t>
          </w:r>
        </w:sdtContent>
      </w:sdt>
    </w:p>
    <w:p w14:paraId="1CF127BF" w14:textId="6815B8F2" w:rsidR="004514FF" w:rsidRDefault="004514FF" w:rsidP="00422A41">
      <w:pPr>
        <w:pStyle w:val="Brdtext"/>
      </w:pPr>
      <w:r>
        <w:t>Magdalena Andersson</w:t>
      </w:r>
    </w:p>
    <w:p w14:paraId="268D9C82" w14:textId="47EBE09E" w:rsidR="004514FF" w:rsidRPr="00DB48AB" w:rsidRDefault="004514FF" w:rsidP="00DB48AB">
      <w:pPr>
        <w:pStyle w:val="Brdtext"/>
      </w:pPr>
    </w:p>
    <w:sectPr w:rsidR="004514FF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FC67" w14:textId="77777777" w:rsidR="006733B3" w:rsidRDefault="006733B3" w:rsidP="00A87A54">
      <w:pPr>
        <w:spacing w:after="0" w:line="240" w:lineRule="auto"/>
      </w:pPr>
      <w:r>
        <w:separator/>
      </w:r>
    </w:p>
  </w:endnote>
  <w:endnote w:type="continuationSeparator" w:id="0">
    <w:p w14:paraId="18F39826" w14:textId="77777777" w:rsidR="006733B3" w:rsidRDefault="006733B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B4201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DA387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057F34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3F096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91DD71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3EC7B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312AA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CE473E" w14:textId="77777777" w:rsidTr="00C26068">
      <w:trPr>
        <w:trHeight w:val="227"/>
      </w:trPr>
      <w:tc>
        <w:tcPr>
          <w:tcW w:w="4074" w:type="dxa"/>
        </w:tcPr>
        <w:p w14:paraId="4880E9B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493AFD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48FD17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97D6" w14:textId="77777777" w:rsidR="006733B3" w:rsidRDefault="006733B3" w:rsidP="00A87A54">
      <w:pPr>
        <w:spacing w:after="0" w:line="240" w:lineRule="auto"/>
      </w:pPr>
      <w:r>
        <w:separator/>
      </w:r>
    </w:p>
  </w:footnote>
  <w:footnote w:type="continuationSeparator" w:id="0">
    <w:p w14:paraId="7412C1D7" w14:textId="77777777" w:rsidR="006733B3" w:rsidRDefault="006733B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F07A1" w14:paraId="04B84D47" w14:textId="77777777" w:rsidTr="00C93EBA">
      <w:trPr>
        <w:trHeight w:val="227"/>
      </w:trPr>
      <w:tc>
        <w:tcPr>
          <w:tcW w:w="5534" w:type="dxa"/>
        </w:tcPr>
        <w:p w14:paraId="5AF9AF91" w14:textId="77777777" w:rsidR="005F07A1" w:rsidRPr="007D73AB" w:rsidRDefault="005F07A1">
          <w:pPr>
            <w:pStyle w:val="Sidhuvud"/>
          </w:pPr>
        </w:p>
      </w:tc>
      <w:tc>
        <w:tcPr>
          <w:tcW w:w="3170" w:type="dxa"/>
          <w:vAlign w:val="bottom"/>
        </w:tcPr>
        <w:p w14:paraId="37D13980" w14:textId="77777777" w:rsidR="005F07A1" w:rsidRPr="007D73AB" w:rsidRDefault="005F07A1" w:rsidP="00340DE0">
          <w:pPr>
            <w:pStyle w:val="Sidhuvud"/>
          </w:pPr>
        </w:p>
      </w:tc>
      <w:tc>
        <w:tcPr>
          <w:tcW w:w="1134" w:type="dxa"/>
        </w:tcPr>
        <w:p w14:paraId="7097A596" w14:textId="77777777" w:rsidR="005F07A1" w:rsidRDefault="005F07A1" w:rsidP="005A703A">
          <w:pPr>
            <w:pStyle w:val="Sidhuvud"/>
          </w:pPr>
        </w:p>
      </w:tc>
    </w:tr>
    <w:tr w:rsidR="005F07A1" w14:paraId="6185300D" w14:textId="77777777" w:rsidTr="00C93EBA">
      <w:trPr>
        <w:trHeight w:val="1928"/>
      </w:trPr>
      <w:tc>
        <w:tcPr>
          <w:tcW w:w="5534" w:type="dxa"/>
        </w:tcPr>
        <w:p w14:paraId="2D7951EB" w14:textId="77777777" w:rsidR="005F07A1" w:rsidRPr="00340DE0" w:rsidRDefault="005F07A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6C9DA7" wp14:editId="58E9060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24875E5" w14:textId="77777777" w:rsidR="005F07A1" w:rsidRPr="00710A6C" w:rsidRDefault="005F07A1" w:rsidP="00EE3C0F">
          <w:pPr>
            <w:pStyle w:val="Sidhuvud"/>
            <w:rPr>
              <w:b/>
            </w:rPr>
          </w:pPr>
        </w:p>
        <w:p w14:paraId="50DF9DA5" w14:textId="77777777" w:rsidR="005F07A1" w:rsidRDefault="005F07A1" w:rsidP="00EE3C0F">
          <w:pPr>
            <w:pStyle w:val="Sidhuvud"/>
          </w:pPr>
        </w:p>
        <w:p w14:paraId="2DAF9969" w14:textId="77777777" w:rsidR="005F07A1" w:rsidRDefault="005F07A1" w:rsidP="00EE3C0F">
          <w:pPr>
            <w:pStyle w:val="Sidhuvud"/>
          </w:pPr>
        </w:p>
        <w:p w14:paraId="449D1C26" w14:textId="77777777" w:rsidR="005F07A1" w:rsidRDefault="005F07A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70D93BDE1D14F44BA0A2FEF47CA496D"/>
            </w:placeholder>
            <w:dataBinding w:prefixMappings="xmlns:ns0='http://lp/documentinfo/RK' " w:xpath="/ns0:DocumentInfo[1]/ns0:BaseInfo[1]/ns0:Dnr[1]" w:storeItemID="{C2EC4DDA-DCFD-4E28-B0FB-C2343544B40B}"/>
            <w:text/>
          </w:sdtPr>
          <w:sdtEndPr/>
          <w:sdtContent>
            <w:p w14:paraId="5A4DB0D3" w14:textId="7609BD01" w:rsidR="005F07A1" w:rsidRDefault="005F07A1" w:rsidP="00EE3C0F">
              <w:pPr>
                <w:pStyle w:val="Sidhuvud"/>
              </w:pPr>
              <w:r>
                <w:t>Fi2021/</w:t>
              </w:r>
              <w:r w:rsidR="004514FF">
                <w:t>02054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3212BD8E0704086ABCD8150C174E24C"/>
            </w:placeholder>
            <w:showingPlcHdr/>
            <w:dataBinding w:prefixMappings="xmlns:ns0='http://lp/documentinfo/RK' " w:xpath="/ns0:DocumentInfo[1]/ns0:BaseInfo[1]/ns0:DocNumber[1]" w:storeItemID="{C2EC4DDA-DCFD-4E28-B0FB-C2343544B40B}"/>
            <w:text/>
          </w:sdtPr>
          <w:sdtEndPr/>
          <w:sdtContent>
            <w:p w14:paraId="71857261" w14:textId="77777777" w:rsidR="005F07A1" w:rsidRDefault="005F07A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81EA60" w14:textId="77777777" w:rsidR="005F07A1" w:rsidRDefault="005F07A1" w:rsidP="00EE3C0F">
          <w:pPr>
            <w:pStyle w:val="Sidhuvud"/>
          </w:pPr>
        </w:p>
      </w:tc>
      <w:tc>
        <w:tcPr>
          <w:tcW w:w="1134" w:type="dxa"/>
        </w:tcPr>
        <w:p w14:paraId="3E093785" w14:textId="77777777" w:rsidR="005F07A1" w:rsidRDefault="005F07A1" w:rsidP="0094502D">
          <w:pPr>
            <w:pStyle w:val="Sidhuvud"/>
          </w:pPr>
        </w:p>
        <w:p w14:paraId="02A3D092" w14:textId="77777777" w:rsidR="005F07A1" w:rsidRPr="0094502D" w:rsidRDefault="005F07A1" w:rsidP="00EC71A6">
          <w:pPr>
            <w:pStyle w:val="Sidhuvud"/>
          </w:pPr>
        </w:p>
      </w:tc>
    </w:tr>
    <w:tr w:rsidR="005F07A1" w14:paraId="3D6AC5B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1C8AD46B8094D38AA85729696400462"/>
            </w:placeholder>
          </w:sdtPr>
          <w:sdtEndPr>
            <w:rPr>
              <w:b w:val="0"/>
            </w:rPr>
          </w:sdtEndPr>
          <w:sdtContent>
            <w:p w14:paraId="3BA227FE" w14:textId="77777777" w:rsidR="00A32D85" w:rsidRPr="00A32D85" w:rsidRDefault="00A32D85" w:rsidP="00340DE0">
              <w:pPr>
                <w:pStyle w:val="Sidhuvud"/>
                <w:rPr>
                  <w:b/>
                </w:rPr>
              </w:pPr>
              <w:r w:rsidRPr="00A32D85">
                <w:rPr>
                  <w:b/>
                </w:rPr>
                <w:t>Finansdepartementet</w:t>
              </w:r>
            </w:p>
            <w:p w14:paraId="4D9159B6" w14:textId="56E51DF4" w:rsidR="005F07A1" w:rsidRPr="00340DE0" w:rsidRDefault="00A32D85" w:rsidP="00340DE0">
              <w:pPr>
                <w:pStyle w:val="Sidhuvud"/>
              </w:pPr>
              <w:r w:rsidRPr="00A32D85">
                <w:t>Finansministern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DE837E1940FB4D0B8CB2818981A30DDE"/>
          </w:placeholder>
          <w:dataBinding w:prefixMappings="xmlns:ns0='http://lp/documentinfo/RK' " w:xpath="/ns0:DocumentInfo[1]/ns0:BaseInfo[1]/ns0:Recipient[1]" w:storeItemID="{C2EC4DDA-DCFD-4E28-B0FB-C2343544B40B}"/>
          <w:text w:multiLine="1"/>
        </w:sdtPr>
        <w:sdtEndPr/>
        <w:sdtContent>
          <w:tc>
            <w:tcPr>
              <w:tcW w:w="3170" w:type="dxa"/>
            </w:tcPr>
            <w:p w14:paraId="5C2B76AE" w14:textId="0734F0C8" w:rsidR="005F07A1" w:rsidRDefault="00A32D8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74C9B4" w14:textId="77777777" w:rsidR="005F07A1" w:rsidRDefault="005F07A1" w:rsidP="003E6020">
          <w:pPr>
            <w:pStyle w:val="Sidhuvud"/>
          </w:pPr>
        </w:p>
      </w:tc>
    </w:tr>
  </w:tbl>
  <w:p w14:paraId="4430210D" w14:textId="699DFC47" w:rsidR="008D4508" w:rsidRDefault="008D4508" w:rsidP="00A32D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A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E7A99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C73A1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14FF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7A1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0BEB"/>
    <w:rsid w:val="00672F6F"/>
    <w:rsid w:val="006733B3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386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08C"/>
    <w:rsid w:val="007E7EE2"/>
    <w:rsid w:val="007F06CA"/>
    <w:rsid w:val="007F0DD0"/>
    <w:rsid w:val="007F61D0"/>
    <w:rsid w:val="00800DD8"/>
    <w:rsid w:val="0080228F"/>
    <w:rsid w:val="0080483B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214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937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2D85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BCD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6EA2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68A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7286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FE1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125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5CA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2D3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27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0D93BDE1D14F44BA0A2FEF47CA4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B5138-D8FA-4234-9006-67B893841081}"/>
      </w:docPartPr>
      <w:docPartBody>
        <w:p w:rsidR="00073D4C" w:rsidRDefault="00BC4204" w:rsidP="00BC4204">
          <w:pPr>
            <w:pStyle w:val="970D93BDE1D14F44BA0A2FEF47CA49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212BD8E0704086ABCD8150C174E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719F4-F7D8-4837-BD30-70F909EA6563}"/>
      </w:docPartPr>
      <w:docPartBody>
        <w:p w:rsidR="00073D4C" w:rsidRDefault="00BC4204" w:rsidP="00BC4204">
          <w:pPr>
            <w:pStyle w:val="A3212BD8E0704086ABCD8150C174E24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C8AD46B8094D38AA85729696400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B3B2C-BED8-4B37-9E85-B3F6E31003E3}"/>
      </w:docPartPr>
      <w:docPartBody>
        <w:p w:rsidR="00073D4C" w:rsidRDefault="00BC4204" w:rsidP="00BC4204">
          <w:pPr>
            <w:pStyle w:val="A1C8AD46B8094D38AA8572969640046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837E1940FB4D0B8CB2818981A30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37107-DE6E-4D61-88AD-4381DD615BC4}"/>
      </w:docPartPr>
      <w:docPartBody>
        <w:p w:rsidR="00073D4C" w:rsidRDefault="00BC4204" w:rsidP="00BC4204">
          <w:pPr>
            <w:pStyle w:val="DE837E1940FB4D0B8CB2818981A30D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FCD9AC5E8A482DB3B028C8E4E06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F2C8A-8A19-411F-9F78-01A0B53BF0A3}"/>
      </w:docPartPr>
      <w:docPartBody>
        <w:p w:rsidR="00073D4C" w:rsidRDefault="00BC4204" w:rsidP="00BC4204">
          <w:pPr>
            <w:pStyle w:val="35FCD9AC5E8A482DB3B028C8E4E060E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04"/>
    <w:rsid w:val="00073D4C"/>
    <w:rsid w:val="001F0127"/>
    <w:rsid w:val="00B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0E3FED2C0F94CAF9A9A51A43BD40405">
    <w:name w:val="50E3FED2C0F94CAF9A9A51A43BD40405"/>
    <w:rsid w:val="00BC4204"/>
  </w:style>
  <w:style w:type="character" w:styleId="Platshllartext">
    <w:name w:val="Placeholder Text"/>
    <w:basedOn w:val="Standardstycketeckensnitt"/>
    <w:uiPriority w:val="99"/>
    <w:semiHidden/>
    <w:rsid w:val="00BC4204"/>
    <w:rPr>
      <w:noProof w:val="0"/>
      <w:color w:val="808080"/>
    </w:rPr>
  </w:style>
  <w:style w:type="paragraph" w:customStyle="1" w:styleId="2F95FFB9A51044849BECF4AA0F3CFA4C">
    <w:name w:val="2F95FFB9A51044849BECF4AA0F3CFA4C"/>
    <w:rsid w:val="00BC4204"/>
  </w:style>
  <w:style w:type="paragraph" w:customStyle="1" w:styleId="406AB9923E834756AC7AE1407EB241BE">
    <w:name w:val="406AB9923E834756AC7AE1407EB241BE"/>
    <w:rsid w:val="00BC4204"/>
  </w:style>
  <w:style w:type="paragraph" w:customStyle="1" w:styleId="2B0225FB9A42488E8926FDE8843A1BB2">
    <w:name w:val="2B0225FB9A42488E8926FDE8843A1BB2"/>
    <w:rsid w:val="00BC4204"/>
  </w:style>
  <w:style w:type="paragraph" w:customStyle="1" w:styleId="970D93BDE1D14F44BA0A2FEF47CA496D">
    <w:name w:val="970D93BDE1D14F44BA0A2FEF47CA496D"/>
    <w:rsid w:val="00BC4204"/>
  </w:style>
  <w:style w:type="paragraph" w:customStyle="1" w:styleId="A3212BD8E0704086ABCD8150C174E24C">
    <w:name w:val="A3212BD8E0704086ABCD8150C174E24C"/>
    <w:rsid w:val="00BC4204"/>
  </w:style>
  <w:style w:type="paragraph" w:customStyle="1" w:styleId="F8DADBD2658241418E04E8F64570517E">
    <w:name w:val="F8DADBD2658241418E04E8F64570517E"/>
    <w:rsid w:val="00BC4204"/>
  </w:style>
  <w:style w:type="paragraph" w:customStyle="1" w:styleId="1353413F08B542E286A3267901FBF3B8">
    <w:name w:val="1353413F08B542E286A3267901FBF3B8"/>
    <w:rsid w:val="00BC4204"/>
  </w:style>
  <w:style w:type="paragraph" w:customStyle="1" w:styleId="49BE6846B48943DE95503D622588D15D">
    <w:name w:val="49BE6846B48943DE95503D622588D15D"/>
    <w:rsid w:val="00BC4204"/>
  </w:style>
  <w:style w:type="paragraph" w:customStyle="1" w:styleId="A1C8AD46B8094D38AA85729696400462">
    <w:name w:val="A1C8AD46B8094D38AA85729696400462"/>
    <w:rsid w:val="00BC4204"/>
  </w:style>
  <w:style w:type="paragraph" w:customStyle="1" w:styleId="DE837E1940FB4D0B8CB2818981A30DDE">
    <w:name w:val="DE837E1940FB4D0B8CB2818981A30DDE"/>
    <w:rsid w:val="00BC4204"/>
  </w:style>
  <w:style w:type="paragraph" w:customStyle="1" w:styleId="A3212BD8E0704086ABCD8150C174E24C1">
    <w:name w:val="A3212BD8E0704086ABCD8150C174E24C1"/>
    <w:rsid w:val="00BC42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1C8AD46B8094D38AA857296964004621">
    <w:name w:val="A1C8AD46B8094D38AA857296964004621"/>
    <w:rsid w:val="00BC42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5DC5387C174920BE0CAFDC3065D1AE">
    <w:name w:val="B05DC5387C174920BE0CAFDC3065D1AE"/>
    <w:rsid w:val="00BC4204"/>
  </w:style>
  <w:style w:type="paragraph" w:customStyle="1" w:styleId="907CD1D6A3B2494785C87D6E0176151D">
    <w:name w:val="907CD1D6A3B2494785C87D6E0176151D"/>
    <w:rsid w:val="00BC4204"/>
  </w:style>
  <w:style w:type="paragraph" w:customStyle="1" w:styleId="5757D2FCF4214895B060C373C7D12F2E">
    <w:name w:val="5757D2FCF4214895B060C373C7D12F2E"/>
    <w:rsid w:val="00BC4204"/>
  </w:style>
  <w:style w:type="paragraph" w:customStyle="1" w:styleId="949A95DD939E418FBC09700F3E8C96A3">
    <w:name w:val="949A95DD939E418FBC09700F3E8C96A3"/>
    <w:rsid w:val="00BC4204"/>
  </w:style>
  <w:style w:type="paragraph" w:customStyle="1" w:styleId="83BBC6E1A1434A828A9B315FBD188E3F">
    <w:name w:val="83BBC6E1A1434A828A9B315FBD188E3F"/>
    <w:rsid w:val="00BC4204"/>
  </w:style>
  <w:style w:type="paragraph" w:customStyle="1" w:styleId="35FCD9AC5E8A482DB3B028C8E4E060EA">
    <w:name w:val="35FCD9AC5E8A482DB3B028C8E4E060EA"/>
    <w:rsid w:val="00BC4204"/>
  </w:style>
  <w:style w:type="paragraph" w:customStyle="1" w:styleId="B81B7B3A32EB4FA69D9064A7970496A4">
    <w:name w:val="B81B7B3A32EB4FA69D9064A7970496A4"/>
    <w:rsid w:val="00BC4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2021-06-02T00:00:00</HeaderDate>
    <Office/>
    <Dnr>Fi2021/02054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0bd82a13-a977-4ca9-852c-ea179f528a30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/>
</file>

<file path=customXml/itemProps2.xml><?xml version="1.0" encoding="utf-8"?>
<ds:datastoreItem xmlns:ds="http://schemas.openxmlformats.org/officeDocument/2006/customXml" ds:itemID="{C2EC4DDA-DCFD-4E28-B0FB-C2343544B40B}"/>
</file>

<file path=customXml/itemProps3.xml><?xml version="1.0" encoding="utf-8"?>
<ds:datastoreItem xmlns:ds="http://schemas.openxmlformats.org/officeDocument/2006/customXml" ds:itemID="{AD93489F-59F3-4142-93FB-833DB7799763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E3172C-C223-4B4E-96EB-B30BDDBC114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65221E0-2AA8-415F-ACCF-3D7761384494}"/>
</file>

<file path=customXml/itemProps7.xml><?xml version="1.0" encoding="utf-8"?>
<ds:datastoreItem xmlns:ds="http://schemas.openxmlformats.org/officeDocument/2006/customXml" ds:itemID="{BDEDDD79-D26E-4859-B4D5-F60F62A14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2020-21-2984 Hundbrist vid Tullverket.docx</dc:title>
  <dc:subject/>
  <dc:creator/>
  <cp:keywords/>
  <dc:description/>
  <cp:lastModifiedBy/>
  <cp:revision>1</cp:revision>
  <dcterms:created xsi:type="dcterms:W3CDTF">2021-06-01T07:28:00Z</dcterms:created>
  <dcterms:modified xsi:type="dcterms:W3CDTF">2021-06-01T07:30:00Z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e2f9cff8-90fb-48fe-9b59-83231e5971d2</vt:lpwstr>
  </property>
</Properties>
</file>