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07" w:rsidRDefault="00C27507" w:rsidP="00DA0661">
      <w:pPr>
        <w:pStyle w:val="Rubrik"/>
      </w:pPr>
      <w:bookmarkStart w:id="0" w:name="Start"/>
      <w:bookmarkEnd w:id="0"/>
      <w:r>
        <w:t>Svar på fråga 2019/20:1997 av Björn Söder (SD)</w:t>
      </w:r>
      <w:r>
        <w:br/>
        <w:t>Statsrådets uttalanden</w:t>
      </w:r>
    </w:p>
    <w:p w:rsidR="00C27507" w:rsidRDefault="00C27507" w:rsidP="00C27507">
      <w:pPr>
        <w:pStyle w:val="Brdtext"/>
      </w:pPr>
      <w:r>
        <w:t xml:space="preserve">Björn Söder har frågat mig om uppgifterna stämmer att jag har uttalat mig i Amazons reklamkampanj med citat som företaget låtit utforma, och </w:t>
      </w:r>
      <w:r w:rsidR="00D57CA6">
        <w:t>om</w:t>
      </w:r>
      <w:r>
        <w:t xml:space="preserve"> det i så fall </w:t>
      </w:r>
      <w:r w:rsidR="00D57CA6">
        <w:t xml:space="preserve">är </w:t>
      </w:r>
      <w:r>
        <w:t>min bedömning att förfarandet är förenligt med min tjänsteutövning.</w:t>
      </w:r>
    </w:p>
    <w:p w:rsidR="00C27507" w:rsidRDefault="00C27507" w:rsidP="00C27507">
      <w:pPr>
        <w:pStyle w:val="Brdtext"/>
      </w:pPr>
      <w:r>
        <w:t xml:space="preserve">I den roll som jag hade </w:t>
      </w:r>
      <w:r w:rsidR="00D86C01">
        <w:t xml:space="preserve">när jag var </w:t>
      </w:r>
      <w:r>
        <w:t>näringsminister ingår att främja utländska investeringar till Sverige så som ett handelsberoende land.</w:t>
      </w:r>
    </w:p>
    <w:p w:rsidR="00C27507" w:rsidRDefault="00C27507" w:rsidP="00C27507">
      <w:pPr>
        <w:pStyle w:val="Brdtext"/>
      </w:pPr>
      <w:r>
        <w:t>För att digitaliseringen</w:t>
      </w:r>
      <w:r w:rsidR="00D86C01">
        <w:t xml:space="preserve"> i Sverige</w:t>
      </w:r>
      <w:r>
        <w:t xml:space="preserve"> ska vara möjlig krävs </w:t>
      </w:r>
      <w:r w:rsidR="00D86C01">
        <w:t xml:space="preserve">tillgång till </w:t>
      </w:r>
      <w:r>
        <w:t xml:space="preserve">anläggningar som lagrar och processar data. Under 2017 etablerade </w:t>
      </w:r>
      <w:r w:rsidR="00D86C01">
        <w:t>f</w:t>
      </w:r>
      <w:r>
        <w:t xml:space="preserve">öretaget Amazon Web </w:t>
      </w:r>
      <w:r w:rsidR="00D86C01">
        <w:t>S</w:t>
      </w:r>
      <w:r>
        <w:t>ervices sig i Sverige på tre orter i Mälardalen.</w:t>
      </w:r>
      <w:r w:rsidR="00D86C01">
        <w:t xml:space="preserve"> </w:t>
      </w:r>
      <w:r>
        <w:t>Det var det första företag</w:t>
      </w:r>
      <w:r w:rsidR="00977FC4">
        <w:t>et</w:t>
      </w:r>
      <w:r>
        <w:t xml:space="preserve"> som</w:t>
      </w:r>
      <w:r w:rsidR="00977FC4">
        <w:t xml:space="preserve"> i riktigt stor skala</w:t>
      </w:r>
      <w:r>
        <w:t xml:space="preserve"> kunde erbjuda andra företag lagring och processande av data i Sverige.</w:t>
      </w:r>
    </w:p>
    <w:p w:rsidR="00C27507" w:rsidRDefault="00C27507" w:rsidP="00C27507">
      <w:pPr>
        <w:pStyle w:val="Brdtext"/>
      </w:pPr>
      <w:r>
        <w:t>Eftersom det rörde sig om en mångmiljardinvestering på ett område som inte skett tidigare i Sverige skickades ett pressmeddelande ut från företaget.</w:t>
      </w:r>
      <w:r w:rsidR="00D86C01">
        <w:t xml:space="preserve"> </w:t>
      </w:r>
      <w:r>
        <w:t xml:space="preserve">I </w:t>
      </w:r>
      <w:r w:rsidR="00D86C01">
        <w:t xml:space="preserve">det </w:t>
      </w:r>
      <w:r>
        <w:t>pressmeddelandet lämnades ett citat av näringsministern där investeringen välkomnas</w:t>
      </w:r>
      <w:r w:rsidR="00756779">
        <w:t>.</w:t>
      </w:r>
      <w:r w:rsidR="00977FC4">
        <w:t xml:space="preserve"> </w:t>
      </w:r>
    </w:p>
    <w:p w:rsidR="00C27507" w:rsidRDefault="00C2750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EAE85999D7A4E5E94DBC01866E895B4"/>
          </w:placeholder>
          <w:dataBinding w:prefixMappings="xmlns:ns0='http://lp/documentinfo/RK' " w:xpath="/ns0:DocumentInfo[1]/ns0:BaseInfo[1]/ns0:HeaderDate[1]" w:storeItemID="{7A3E3F3E-CC2D-4BE0-B0E1-79C72DE52620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september 2020</w:t>
          </w:r>
        </w:sdtContent>
      </w:sdt>
    </w:p>
    <w:p w:rsidR="00C27507" w:rsidRDefault="00C27507" w:rsidP="004E7A8F">
      <w:pPr>
        <w:pStyle w:val="Brdtextutanavstnd"/>
      </w:pPr>
    </w:p>
    <w:p w:rsidR="00C27507" w:rsidRDefault="00C27507" w:rsidP="004E7A8F">
      <w:pPr>
        <w:pStyle w:val="Brdtextutanavstnd"/>
      </w:pPr>
    </w:p>
    <w:p w:rsidR="00C27507" w:rsidRDefault="00C27507" w:rsidP="004E7A8F">
      <w:pPr>
        <w:pStyle w:val="Brdtextutanavstnd"/>
      </w:pPr>
      <w:bookmarkStart w:id="1" w:name="_GoBack"/>
      <w:bookmarkEnd w:id="1"/>
    </w:p>
    <w:p w:rsidR="00C27507" w:rsidRDefault="00C27507" w:rsidP="00422A41">
      <w:pPr>
        <w:pStyle w:val="Brdtext"/>
      </w:pPr>
      <w:r>
        <w:t>Mikael Damberg</w:t>
      </w:r>
    </w:p>
    <w:p w:rsidR="00C27507" w:rsidRPr="00DB48AB" w:rsidRDefault="00C27507" w:rsidP="00DB48AB">
      <w:pPr>
        <w:pStyle w:val="Brdtext"/>
      </w:pPr>
    </w:p>
    <w:sectPr w:rsidR="00C27507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07" w:rsidRDefault="00C27507" w:rsidP="00A87A54">
      <w:pPr>
        <w:spacing w:after="0" w:line="240" w:lineRule="auto"/>
      </w:pPr>
      <w:r>
        <w:separator/>
      </w:r>
    </w:p>
    <w:p w:rsidR="00B96E97" w:rsidRDefault="00B96E97"/>
  </w:endnote>
  <w:endnote w:type="continuationSeparator" w:id="0">
    <w:p w:rsidR="00C27507" w:rsidRDefault="00C27507" w:rsidP="00A87A54">
      <w:pPr>
        <w:spacing w:after="0" w:line="240" w:lineRule="auto"/>
      </w:pPr>
      <w:r>
        <w:continuationSeparator/>
      </w:r>
    </w:p>
    <w:p w:rsidR="00B96E97" w:rsidRDefault="00B9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07" w:rsidRDefault="00C27507" w:rsidP="00A87A54">
      <w:pPr>
        <w:spacing w:after="0" w:line="240" w:lineRule="auto"/>
      </w:pPr>
      <w:r>
        <w:separator/>
      </w:r>
    </w:p>
    <w:p w:rsidR="00B96E97" w:rsidRDefault="00B96E97"/>
  </w:footnote>
  <w:footnote w:type="continuationSeparator" w:id="0">
    <w:p w:rsidR="00C27507" w:rsidRDefault="00C27507" w:rsidP="00A87A54">
      <w:pPr>
        <w:spacing w:after="0" w:line="240" w:lineRule="auto"/>
      </w:pPr>
      <w:r>
        <w:continuationSeparator/>
      </w:r>
    </w:p>
    <w:p w:rsidR="00B96E97" w:rsidRDefault="00B96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7507" w:rsidTr="00C93EBA">
      <w:trPr>
        <w:trHeight w:val="227"/>
      </w:trPr>
      <w:tc>
        <w:tcPr>
          <w:tcW w:w="5534" w:type="dxa"/>
        </w:tcPr>
        <w:p w:rsidR="00C27507" w:rsidRPr="007D73AB" w:rsidRDefault="00C27507">
          <w:pPr>
            <w:pStyle w:val="Sidhuvud"/>
          </w:pPr>
        </w:p>
      </w:tc>
      <w:tc>
        <w:tcPr>
          <w:tcW w:w="3170" w:type="dxa"/>
          <w:vAlign w:val="bottom"/>
        </w:tcPr>
        <w:p w:rsidR="00C27507" w:rsidRPr="007D73AB" w:rsidRDefault="00C27507" w:rsidP="00340DE0">
          <w:pPr>
            <w:pStyle w:val="Sidhuvud"/>
          </w:pPr>
        </w:p>
      </w:tc>
      <w:tc>
        <w:tcPr>
          <w:tcW w:w="1134" w:type="dxa"/>
        </w:tcPr>
        <w:p w:rsidR="00C27507" w:rsidRDefault="00C27507" w:rsidP="005A703A">
          <w:pPr>
            <w:pStyle w:val="Sidhuvud"/>
          </w:pPr>
        </w:p>
      </w:tc>
    </w:tr>
    <w:tr w:rsidR="00C27507" w:rsidTr="00C93EBA">
      <w:trPr>
        <w:trHeight w:val="1928"/>
      </w:trPr>
      <w:tc>
        <w:tcPr>
          <w:tcW w:w="5534" w:type="dxa"/>
        </w:tcPr>
        <w:p w:rsidR="00C27507" w:rsidRPr="00340DE0" w:rsidRDefault="00C2750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2" name="Bildobjekt 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27507" w:rsidRPr="00710A6C" w:rsidRDefault="00C27507" w:rsidP="00EE3C0F">
          <w:pPr>
            <w:pStyle w:val="Sidhuvud"/>
            <w:rPr>
              <w:b/>
            </w:rPr>
          </w:pPr>
        </w:p>
        <w:p w:rsidR="00C27507" w:rsidRDefault="00C27507" w:rsidP="00EE3C0F">
          <w:pPr>
            <w:pStyle w:val="Sidhuvud"/>
          </w:pPr>
        </w:p>
        <w:p w:rsidR="00C27507" w:rsidRDefault="00C27507" w:rsidP="00EE3C0F">
          <w:pPr>
            <w:pStyle w:val="Sidhuvud"/>
          </w:pPr>
        </w:p>
        <w:p w:rsidR="00C27507" w:rsidRDefault="00C2750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582E4C8AB34BBFA72DFEFF1F12596B"/>
            </w:placeholder>
            <w:dataBinding w:prefixMappings="xmlns:ns0='http://lp/documentinfo/RK' " w:xpath="/ns0:DocumentInfo[1]/ns0:BaseInfo[1]/ns0:Dnr[1]" w:storeItemID="{7A3E3F3E-CC2D-4BE0-B0E1-79C72DE52620}"/>
            <w:text/>
          </w:sdtPr>
          <w:sdtEndPr/>
          <w:sdtContent>
            <w:p w:rsidR="00C27507" w:rsidRDefault="00AE4B4C" w:rsidP="00EE3C0F">
              <w:pPr>
                <w:pStyle w:val="Sidhuvud"/>
              </w:pPr>
              <w:r>
                <w:t>Ju2020/02948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6A397344474FC19CA211EF776921D8"/>
            </w:placeholder>
            <w:showingPlcHdr/>
            <w:dataBinding w:prefixMappings="xmlns:ns0='http://lp/documentinfo/RK' " w:xpath="/ns0:DocumentInfo[1]/ns0:BaseInfo[1]/ns0:DocNumber[1]" w:storeItemID="{7A3E3F3E-CC2D-4BE0-B0E1-79C72DE52620}"/>
            <w:text/>
          </w:sdtPr>
          <w:sdtEndPr/>
          <w:sdtContent>
            <w:p w:rsidR="00C27507" w:rsidRDefault="00C2750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27507" w:rsidRDefault="00C27507" w:rsidP="00EE3C0F">
          <w:pPr>
            <w:pStyle w:val="Sidhuvud"/>
          </w:pPr>
        </w:p>
      </w:tc>
      <w:tc>
        <w:tcPr>
          <w:tcW w:w="1134" w:type="dxa"/>
        </w:tcPr>
        <w:p w:rsidR="00C27507" w:rsidRDefault="00C27507" w:rsidP="0094502D">
          <w:pPr>
            <w:pStyle w:val="Sidhuvud"/>
          </w:pPr>
        </w:p>
        <w:p w:rsidR="00C27507" w:rsidRPr="0094502D" w:rsidRDefault="00C27507" w:rsidP="00EC71A6">
          <w:pPr>
            <w:pStyle w:val="Sidhuvud"/>
          </w:pPr>
        </w:p>
      </w:tc>
    </w:tr>
    <w:tr w:rsidR="00C2750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7155E7A144E4DA68EB1DD7DB800ADF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27507" w:rsidRPr="00C27507" w:rsidRDefault="00C27507" w:rsidP="00340DE0">
              <w:pPr>
                <w:pStyle w:val="Sidhuvud"/>
                <w:rPr>
                  <w:b/>
                </w:rPr>
              </w:pPr>
              <w:r w:rsidRPr="00C27507">
                <w:rPr>
                  <w:b/>
                </w:rPr>
                <w:t>Justitiedepartementet</w:t>
              </w:r>
            </w:p>
            <w:p w:rsidR="00C27507" w:rsidRPr="00340DE0" w:rsidRDefault="00C27507" w:rsidP="00340DE0">
              <w:pPr>
                <w:pStyle w:val="Sidhuvud"/>
              </w:pPr>
              <w:r w:rsidRPr="00C27507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8D653AA8F5475D8190C9BA8091CD24"/>
          </w:placeholder>
          <w:dataBinding w:prefixMappings="xmlns:ns0='http://lp/documentinfo/RK' " w:xpath="/ns0:DocumentInfo[1]/ns0:BaseInfo[1]/ns0:Recipient[1]" w:storeItemID="{7A3E3F3E-CC2D-4BE0-B0E1-79C72DE52620}"/>
          <w:text w:multiLine="1"/>
        </w:sdtPr>
        <w:sdtEndPr/>
        <w:sdtContent>
          <w:tc>
            <w:tcPr>
              <w:tcW w:w="3170" w:type="dxa"/>
            </w:tcPr>
            <w:p w:rsidR="00C27507" w:rsidRDefault="00C2750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27507" w:rsidRDefault="00C2750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0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28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13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18A0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6779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0BD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77FC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B4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97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507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57CA6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C01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A8D9A61-0A2F-4A44-BFFF-B786D36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582E4C8AB34BBFA72DFEFF1F125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33C39-6F1D-4BF5-815D-12E2AD68DC94}"/>
      </w:docPartPr>
      <w:docPartBody>
        <w:p w:rsidR="0001372D" w:rsidRDefault="00611F19" w:rsidP="00611F19">
          <w:pPr>
            <w:pStyle w:val="BA582E4C8AB34BBFA72DFEFF1F1259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6A397344474FC19CA211EF776921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88183-B76B-49E3-85F5-680AFC7DE544}"/>
      </w:docPartPr>
      <w:docPartBody>
        <w:p w:rsidR="0001372D" w:rsidRDefault="00611F19" w:rsidP="00611F19">
          <w:pPr>
            <w:pStyle w:val="216A397344474FC19CA211EF776921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155E7A144E4DA68EB1DD7DB800A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A58A6-BFDC-4907-B492-5FBFA2F6C2BC}"/>
      </w:docPartPr>
      <w:docPartBody>
        <w:p w:rsidR="0001372D" w:rsidRDefault="00611F19" w:rsidP="00611F19">
          <w:pPr>
            <w:pStyle w:val="C7155E7A144E4DA68EB1DD7DB800ADF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8D653AA8F5475D8190C9BA8091C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DFE69-B0B0-4912-837A-093C572BFB96}"/>
      </w:docPartPr>
      <w:docPartBody>
        <w:p w:rsidR="0001372D" w:rsidRDefault="00611F19" w:rsidP="00611F19">
          <w:pPr>
            <w:pStyle w:val="858D653AA8F5475D8190C9BA8091CD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AE85999D7A4E5E94DBC01866E89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57308-85A2-4ECD-B4ED-B7ED729FED7D}"/>
      </w:docPartPr>
      <w:docPartBody>
        <w:p w:rsidR="0001372D" w:rsidRDefault="00611F19" w:rsidP="00611F19">
          <w:pPr>
            <w:pStyle w:val="0EAE85999D7A4E5E94DBC01866E895B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19"/>
    <w:rsid w:val="0001372D"/>
    <w:rsid w:val="006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AFF7FB63CE4E77A9134836FC1427EC">
    <w:name w:val="E1AFF7FB63CE4E77A9134836FC1427EC"/>
    <w:rsid w:val="00611F19"/>
  </w:style>
  <w:style w:type="character" w:styleId="Platshllartext">
    <w:name w:val="Placeholder Text"/>
    <w:basedOn w:val="Standardstycketeckensnitt"/>
    <w:uiPriority w:val="99"/>
    <w:semiHidden/>
    <w:rsid w:val="00611F19"/>
    <w:rPr>
      <w:noProof w:val="0"/>
      <w:color w:val="808080"/>
    </w:rPr>
  </w:style>
  <w:style w:type="paragraph" w:customStyle="1" w:styleId="CC1C9932681147E0BC1B658DFABCC0FA">
    <w:name w:val="CC1C9932681147E0BC1B658DFABCC0FA"/>
    <w:rsid w:val="00611F19"/>
  </w:style>
  <w:style w:type="paragraph" w:customStyle="1" w:styleId="5694610249184885BE99BCA8DF81D08D">
    <w:name w:val="5694610249184885BE99BCA8DF81D08D"/>
    <w:rsid w:val="00611F19"/>
  </w:style>
  <w:style w:type="paragraph" w:customStyle="1" w:styleId="21A70215AFAC47D18940E74E33F38C8C">
    <w:name w:val="21A70215AFAC47D18940E74E33F38C8C"/>
    <w:rsid w:val="00611F19"/>
  </w:style>
  <w:style w:type="paragraph" w:customStyle="1" w:styleId="BA582E4C8AB34BBFA72DFEFF1F12596B">
    <w:name w:val="BA582E4C8AB34BBFA72DFEFF1F12596B"/>
    <w:rsid w:val="00611F19"/>
  </w:style>
  <w:style w:type="paragraph" w:customStyle="1" w:styleId="216A397344474FC19CA211EF776921D8">
    <w:name w:val="216A397344474FC19CA211EF776921D8"/>
    <w:rsid w:val="00611F19"/>
  </w:style>
  <w:style w:type="paragraph" w:customStyle="1" w:styleId="2564A3452EF04EADAB4C7AE1CD192779">
    <w:name w:val="2564A3452EF04EADAB4C7AE1CD192779"/>
    <w:rsid w:val="00611F19"/>
  </w:style>
  <w:style w:type="paragraph" w:customStyle="1" w:styleId="56E1809313DC47AFA9893E3B0E2496EC">
    <w:name w:val="56E1809313DC47AFA9893E3B0E2496EC"/>
    <w:rsid w:val="00611F19"/>
  </w:style>
  <w:style w:type="paragraph" w:customStyle="1" w:styleId="EB982BACDA1B4AB8A1007FC5E8CD2A26">
    <w:name w:val="EB982BACDA1B4AB8A1007FC5E8CD2A26"/>
    <w:rsid w:val="00611F19"/>
  </w:style>
  <w:style w:type="paragraph" w:customStyle="1" w:styleId="C7155E7A144E4DA68EB1DD7DB800ADF3">
    <w:name w:val="C7155E7A144E4DA68EB1DD7DB800ADF3"/>
    <w:rsid w:val="00611F19"/>
  </w:style>
  <w:style w:type="paragraph" w:customStyle="1" w:styleId="858D653AA8F5475D8190C9BA8091CD24">
    <w:name w:val="858D653AA8F5475D8190C9BA8091CD24"/>
    <w:rsid w:val="00611F19"/>
  </w:style>
  <w:style w:type="paragraph" w:customStyle="1" w:styleId="216A397344474FC19CA211EF776921D81">
    <w:name w:val="216A397344474FC19CA211EF776921D81"/>
    <w:rsid w:val="00611F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155E7A144E4DA68EB1DD7DB800ADF31">
    <w:name w:val="C7155E7A144E4DA68EB1DD7DB800ADF31"/>
    <w:rsid w:val="00611F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E8CD96224943EE940E8A29CF89449A">
    <w:name w:val="27E8CD96224943EE940E8A29CF89449A"/>
    <w:rsid w:val="00611F19"/>
  </w:style>
  <w:style w:type="paragraph" w:customStyle="1" w:styleId="0FEA567DFF3944D0A61F36C7E2458926">
    <w:name w:val="0FEA567DFF3944D0A61F36C7E2458926"/>
    <w:rsid w:val="00611F19"/>
  </w:style>
  <w:style w:type="paragraph" w:customStyle="1" w:styleId="2D57CAE02388496B847F93EDB8C0B271">
    <w:name w:val="2D57CAE02388496B847F93EDB8C0B271"/>
    <w:rsid w:val="00611F19"/>
  </w:style>
  <w:style w:type="paragraph" w:customStyle="1" w:styleId="D2D7E1B25B1340829BC852CCDC9AC4B8">
    <w:name w:val="D2D7E1B25B1340829BC852CCDC9AC4B8"/>
    <w:rsid w:val="00611F19"/>
  </w:style>
  <w:style w:type="paragraph" w:customStyle="1" w:styleId="785AC59E65C2458BA5883C9F1EF8840D">
    <w:name w:val="785AC59E65C2458BA5883C9F1EF8840D"/>
    <w:rsid w:val="00611F19"/>
  </w:style>
  <w:style w:type="paragraph" w:customStyle="1" w:styleId="9332B4865DFF4E2A8463F0326B27CD78">
    <w:name w:val="9332B4865DFF4E2A8463F0326B27CD78"/>
    <w:rsid w:val="00611F19"/>
  </w:style>
  <w:style w:type="paragraph" w:customStyle="1" w:styleId="8E4CC604154E4915919F9D04AE4CBB2A">
    <w:name w:val="8E4CC604154E4915919F9D04AE4CBB2A"/>
    <w:rsid w:val="00611F19"/>
  </w:style>
  <w:style w:type="paragraph" w:customStyle="1" w:styleId="9548337C7DD24AB0B28B190ED0B6D7C7">
    <w:name w:val="9548337C7DD24AB0B28B190ED0B6D7C7"/>
    <w:rsid w:val="00611F19"/>
  </w:style>
  <w:style w:type="paragraph" w:customStyle="1" w:styleId="A04075DF54AE4F95B0AF4889FCA5FE98">
    <w:name w:val="A04075DF54AE4F95B0AF4889FCA5FE98"/>
    <w:rsid w:val="00611F19"/>
  </w:style>
  <w:style w:type="paragraph" w:customStyle="1" w:styleId="0EAE85999D7A4E5E94DBC01866E895B4">
    <w:name w:val="0EAE85999D7A4E5E94DBC01866E895B4"/>
    <w:rsid w:val="00611F19"/>
  </w:style>
  <w:style w:type="paragraph" w:customStyle="1" w:styleId="242DA22E030141138951E599DC870D18">
    <w:name w:val="242DA22E030141138951E599DC870D18"/>
    <w:rsid w:val="00611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32f70bb5-d0a9-46fd-8dfe-303ecdf39c57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2020-09-03T00:00:00</HeaderDate>
    <Office/>
    <Dnr>Ju2020/02948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bebd353c-4085-4179-89a0-a37c3f823aff">KFC6CWP2AM32-1490769246-1387</_dlc_DocId>
    <_dlc_DocIdUrl xmlns="bebd353c-4085-4179-89a0-a37c3f823aff">
      <Url>https://dhs.sp.regeringskansliet.se/yta/ju-ssk/_layouts/15/DocIdRedir.aspx?ID=KFC6CWP2AM32-1490769246-1387</Url>
      <Description>KFC6CWP2AM32-1490769246-1387</Description>
    </_dlc_DocIdUrl>
  </documentManagement>
</p:properties>
</file>

<file path=customXml/itemProps1.xml><?xml version="1.0" encoding="utf-8"?>
<ds:datastoreItem xmlns:ds="http://schemas.openxmlformats.org/officeDocument/2006/customXml" ds:itemID="{AFE3FC4C-E7B1-4F59-87A9-568635591737}"/>
</file>

<file path=customXml/itemProps2.xml><?xml version="1.0" encoding="utf-8"?>
<ds:datastoreItem xmlns:ds="http://schemas.openxmlformats.org/officeDocument/2006/customXml" ds:itemID="{83458AE1-97D9-4002-915D-BCF9B9BC63D5}"/>
</file>

<file path=customXml/itemProps3.xml><?xml version="1.0" encoding="utf-8"?>
<ds:datastoreItem xmlns:ds="http://schemas.openxmlformats.org/officeDocument/2006/customXml" ds:itemID="{AE3ABF04-C379-43C4-B212-3BDB89867213}"/>
</file>

<file path=customXml/itemProps4.xml><?xml version="1.0" encoding="utf-8"?>
<ds:datastoreItem xmlns:ds="http://schemas.openxmlformats.org/officeDocument/2006/customXml" ds:itemID="{14B09101-C4F2-4B08-8D68-867FCDB5E14F}"/>
</file>

<file path=customXml/itemProps5.xml><?xml version="1.0" encoding="utf-8"?>
<ds:datastoreItem xmlns:ds="http://schemas.openxmlformats.org/officeDocument/2006/customXml" ds:itemID="{073BFC63-487C-4F3D-A998-9BC82BA3FAF7}"/>
</file>

<file path=customXml/itemProps6.xml><?xml version="1.0" encoding="utf-8"?>
<ds:datastoreItem xmlns:ds="http://schemas.openxmlformats.org/officeDocument/2006/customXml" ds:itemID="{7A3E3F3E-CC2D-4BE0-B0E1-79C72DE52620}"/>
</file>

<file path=customXml/itemProps7.xml><?xml version="1.0" encoding="utf-8"?>
<ds:datastoreItem xmlns:ds="http://schemas.openxmlformats.org/officeDocument/2006/customXml" ds:itemID="{073BFC63-487C-4F3D-A998-9BC82BA3FAF7}"/>
</file>

<file path=customXml/itemProps8.xml><?xml version="1.0" encoding="utf-8"?>
<ds:datastoreItem xmlns:ds="http://schemas.openxmlformats.org/officeDocument/2006/customXml" ds:itemID="{83458AE1-97D9-4002-915D-BCF9B9BC63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168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1997 Statsrådets uttalanden.docx</dc:title>
  <dc:subject/>
  <dc:creator>Keijo Ekelund</dc:creator>
  <cp:keywords/>
  <dc:description/>
  <cp:lastModifiedBy>Keijo Ekelund</cp:lastModifiedBy>
  <cp:revision>2</cp:revision>
  <dcterms:created xsi:type="dcterms:W3CDTF">2020-08-25T11:33:00Z</dcterms:created>
  <dcterms:modified xsi:type="dcterms:W3CDTF">2020-08-25T11:33:00Z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4a22218e-b4ab-471e-8e77-6c383c31718d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