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E53F3" w:rsidP="00DA0661">
      <w:pPr>
        <w:pStyle w:val="Title"/>
      </w:pPr>
      <w:bookmarkStart w:id="0" w:name="Start"/>
      <w:bookmarkEnd w:id="0"/>
      <w:r>
        <w:t>Svar på fråga 2021/22:1854 av Magnus Jacobsson (KD)</w:t>
      </w:r>
      <w:r>
        <w:br/>
        <w:t>Skydd av kristna i Mellanöstern</w:t>
      </w:r>
    </w:p>
    <w:p w:rsidR="003E53F3" w:rsidP="002749F7">
      <w:pPr>
        <w:pStyle w:val="BodyText"/>
      </w:pPr>
      <w:r>
        <w:t xml:space="preserve">Magnus Jacobsson har frågat mig vad jag </w:t>
      </w:r>
      <w:r w:rsidR="009227A6">
        <w:t xml:space="preserve">och regeringen </w:t>
      </w:r>
      <w:r>
        <w:t>ämnar göra för att skydda den kristna minoriteten i Syrien, Turkiet och Irak.</w:t>
      </w:r>
    </w:p>
    <w:p w:rsidR="007A3E82" w:rsidP="002749F7">
      <w:pPr>
        <w:pStyle w:val="BodyText"/>
      </w:pPr>
      <w:r w:rsidRPr="003E53F3">
        <w:t xml:space="preserve">Regeringen driver </w:t>
      </w:r>
      <w:r w:rsidR="009C7511">
        <w:t xml:space="preserve">aktivt </w:t>
      </w:r>
      <w:r w:rsidRPr="003E53F3">
        <w:t xml:space="preserve">frågan om religions- och övertygelsefrihet, skydd av religiösa minoriteter och icke-diskriminering </w:t>
      </w:r>
      <w:r w:rsidR="0033422E">
        <w:t>globalt</w:t>
      </w:r>
      <w:r w:rsidRPr="003E53F3" w:rsidR="0033422E">
        <w:t xml:space="preserve"> </w:t>
      </w:r>
      <w:r w:rsidRPr="003E53F3">
        <w:t xml:space="preserve">och i Mellanöstern. </w:t>
      </w:r>
      <w:r w:rsidR="009C7511">
        <w:t>Detta är något som jag vid behov tar upp i mina internationella kontakter. Vidare</w:t>
      </w:r>
      <w:r>
        <w:t xml:space="preserve"> </w:t>
      </w:r>
      <w:r>
        <w:t>har r</w:t>
      </w:r>
      <w:r w:rsidRPr="003E53F3">
        <w:t>egeringen</w:t>
      </w:r>
      <w:r>
        <w:t xml:space="preserve"> ett</w:t>
      </w:r>
      <w:r w:rsidRPr="003E53F3">
        <w:t xml:space="preserve"> särskil</w:t>
      </w:r>
      <w:r>
        <w:t>t</w:t>
      </w:r>
      <w:r w:rsidRPr="003E53F3">
        <w:t xml:space="preserve"> sändebud för interreligiös och interkulturell dialog </w:t>
      </w:r>
      <w:r>
        <w:t xml:space="preserve">som </w:t>
      </w:r>
      <w:r w:rsidRPr="003E53F3">
        <w:t>följer utvecklingen nära och för en dialog med berörda länder.</w:t>
      </w:r>
      <w:r>
        <w:t xml:space="preserve"> </w:t>
      </w:r>
      <w:r w:rsidRPr="0086254F" w:rsidR="006E39A0">
        <w:t>Tillsammans med EU</w:t>
      </w:r>
      <w:r w:rsidR="006E39A0">
        <w:t xml:space="preserve"> </w:t>
      </w:r>
      <w:r w:rsidRPr="0086254F" w:rsidR="006E39A0">
        <w:t xml:space="preserve">lägger Sverige </w:t>
      </w:r>
      <w:r w:rsidR="006E39A0">
        <w:t xml:space="preserve">återkommande </w:t>
      </w:r>
      <w:r w:rsidRPr="0086254F" w:rsidR="006E39A0">
        <w:t>fram resolution</w:t>
      </w:r>
      <w:r w:rsidR="00665E7E">
        <w:t>er</w:t>
      </w:r>
      <w:r w:rsidRPr="0086254F" w:rsidR="006E39A0">
        <w:t xml:space="preserve"> om religions- och övertygelsefrihet i FN.</w:t>
      </w:r>
      <w:r w:rsidR="00BC0F0D">
        <w:t xml:space="preserve"> </w:t>
      </w:r>
      <w:r w:rsidRPr="003E53F3">
        <w:t xml:space="preserve">Samarbete kring </w:t>
      </w:r>
      <w:r>
        <w:t>skydd av religiösa minoriteter</w:t>
      </w:r>
      <w:r w:rsidRPr="003E53F3">
        <w:t xml:space="preserve"> sker också inom den internationella kontaktgruppen för religion- och övertygelsefrihet. Sverige är </w:t>
      </w:r>
      <w:r>
        <w:t>även</w:t>
      </w:r>
      <w:r w:rsidRPr="003E53F3">
        <w:t xml:space="preserve"> observat</w:t>
      </w:r>
      <w:r>
        <w:t>ö</w:t>
      </w:r>
      <w:r w:rsidRPr="003E53F3">
        <w:t>r i den internationella alliansen för religions-och övertygelsefrihet</w:t>
      </w:r>
      <w:r w:rsidR="009C7511">
        <w:t xml:space="preserve"> </w:t>
      </w:r>
      <w:r w:rsidRPr="00EF47B7" w:rsidR="009C7511">
        <w:t>(IRFBA)</w:t>
      </w:r>
      <w:r w:rsidRPr="00EF47B7">
        <w:t>.</w:t>
      </w:r>
      <w:r w:rsidRPr="007A3E82">
        <w:t xml:space="preserve"> </w:t>
      </w:r>
    </w:p>
    <w:p w:rsidR="003E53F3" w:rsidRPr="00644EB4" w:rsidP="006A12F1">
      <w:pPr>
        <w:pStyle w:val="BodyText"/>
        <w:rPr>
          <w:lang w:val="de-DE"/>
        </w:rPr>
      </w:pPr>
      <w:r w:rsidRPr="00644EB4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DC3891D4599A440381FCDCD86B2F4D4A"/>
          </w:placeholder>
          <w:dataBinding w:xpath="/ns0:DocumentInfo[1]/ns0:BaseInfo[1]/ns0:HeaderDate[1]" w:storeItemID="{2213318F-5B81-46FF-8C7D-33AF62C2B454}" w:prefixMappings="xmlns:ns0='http://lp/documentinfo/RK' "/>
          <w:date w:fullDate="2022-08-1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3C7957">
            <w:rPr>
              <w:lang w:val="de-DE"/>
            </w:rPr>
            <w:t>19</w:t>
          </w:r>
          <w:r w:rsidRPr="00644EB4" w:rsidR="003C7957">
            <w:rPr>
              <w:lang w:val="de-DE"/>
            </w:rPr>
            <w:t xml:space="preserve"> </w:t>
          </w:r>
          <w:r w:rsidRPr="00644EB4" w:rsidR="003C7957">
            <w:rPr>
              <w:lang w:val="de-DE"/>
            </w:rPr>
            <w:t>augusti</w:t>
          </w:r>
          <w:r w:rsidRPr="00644EB4" w:rsidR="003C7957">
            <w:rPr>
              <w:lang w:val="de-DE"/>
            </w:rPr>
            <w:t xml:space="preserve"> 2022</w:t>
          </w:r>
        </w:sdtContent>
      </w:sdt>
    </w:p>
    <w:p w:rsidR="003E53F3" w:rsidRPr="00644EB4" w:rsidP="004E7A8F">
      <w:pPr>
        <w:pStyle w:val="Brdtextutanavstnd"/>
        <w:rPr>
          <w:lang w:val="de-DE"/>
        </w:rPr>
      </w:pPr>
    </w:p>
    <w:p w:rsidR="003E53F3" w:rsidRPr="00644EB4" w:rsidP="004E7A8F">
      <w:pPr>
        <w:pStyle w:val="Brdtextutanavstnd"/>
        <w:rPr>
          <w:lang w:val="de-DE"/>
        </w:rPr>
      </w:pPr>
    </w:p>
    <w:p w:rsidR="003E53F3" w:rsidRPr="00644EB4" w:rsidP="004E7A8F">
      <w:pPr>
        <w:pStyle w:val="Brdtextutanavstnd"/>
        <w:rPr>
          <w:lang w:val="de-DE"/>
        </w:rPr>
      </w:pPr>
    </w:p>
    <w:p w:rsidR="003E53F3" w:rsidRPr="00644EB4" w:rsidP="00422A41">
      <w:pPr>
        <w:pStyle w:val="BodyText"/>
        <w:rPr>
          <w:lang w:val="de-DE"/>
        </w:rPr>
      </w:pPr>
      <w:r w:rsidRPr="00644EB4">
        <w:rPr>
          <w:lang w:val="de-DE"/>
        </w:rPr>
        <w:t>Ann Linde</w:t>
      </w:r>
    </w:p>
    <w:p w:rsidR="003E53F3" w:rsidRPr="00644EB4" w:rsidP="00DB48AB">
      <w:pPr>
        <w:pStyle w:val="BodyText"/>
        <w:rPr>
          <w:lang w:val="de-DE"/>
        </w:rPr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F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F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F0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E53F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E53F3" w:rsidRPr="007D73AB" w:rsidP="00340DE0">
          <w:pPr>
            <w:pStyle w:val="Header"/>
          </w:pPr>
        </w:p>
      </w:tc>
      <w:tc>
        <w:tcPr>
          <w:tcW w:w="1134" w:type="dxa"/>
        </w:tcPr>
        <w:p w:rsidR="003E53F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E53F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E53F3" w:rsidRPr="00710A6C" w:rsidP="00EE3C0F">
          <w:pPr>
            <w:pStyle w:val="Header"/>
            <w:rPr>
              <w:b/>
            </w:rPr>
          </w:pPr>
        </w:p>
        <w:p w:rsidR="003E53F3" w:rsidP="00EE3C0F">
          <w:pPr>
            <w:pStyle w:val="Header"/>
          </w:pPr>
        </w:p>
        <w:p w:rsidR="003E53F3" w:rsidP="00EE3C0F">
          <w:pPr>
            <w:pStyle w:val="Header"/>
          </w:pPr>
        </w:p>
        <w:p w:rsidR="003E53F3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79DEB5C088EA4AA6B5AD635E98657B4F"/>
            </w:placeholder>
            <w:dataBinding w:xpath="/ns0:DocumentInfo[1]/ns0:BaseInfo[1]/ns0:Dnr[1]" w:storeItemID="{2213318F-5B81-46FF-8C7D-33AF62C2B454}" w:prefixMappings="xmlns:ns0='http://lp/documentinfo/RK' "/>
            <w:text/>
          </w:sdtPr>
          <w:sdtContent>
            <w:p w:rsidR="003E53F3" w:rsidP="00EE3C0F">
              <w:pPr>
                <w:pStyle w:val="Header"/>
              </w:pPr>
              <w:r>
                <w:t>UD2022/</w:t>
              </w:r>
              <w:r>
                <w:t>11848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027FBF3208440C9A58A365DBAE670CB"/>
            </w:placeholder>
            <w:showingPlcHdr/>
            <w:dataBinding w:xpath="/ns0:DocumentInfo[1]/ns0:BaseInfo[1]/ns0:DocNumber[1]" w:storeItemID="{2213318F-5B81-46FF-8C7D-33AF62C2B454}" w:prefixMappings="xmlns:ns0='http://lp/documentinfo/RK' "/>
            <w:text/>
          </w:sdtPr>
          <w:sdtContent>
            <w:p w:rsidR="003E53F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E53F3" w:rsidP="00EE3C0F">
          <w:pPr>
            <w:pStyle w:val="Header"/>
          </w:pPr>
        </w:p>
      </w:tc>
      <w:tc>
        <w:tcPr>
          <w:tcW w:w="1134" w:type="dxa"/>
        </w:tcPr>
        <w:p w:rsidR="003E53F3" w:rsidP="0094502D">
          <w:pPr>
            <w:pStyle w:val="Header"/>
          </w:pPr>
        </w:p>
        <w:p w:rsidR="003E53F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EEEF8DF7F684BAFAF6F36A9DF14CA5F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E53F3" w:rsidRPr="003E53F3" w:rsidP="00340DE0">
              <w:pPr>
                <w:pStyle w:val="Header"/>
                <w:rPr>
                  <w:b/>
                </w:rPr>
              </w:pPr>
              <w:r w:rsidRPr="003E53F3">
                <w:rPr>
                  <w:b/>
                </w:rPr>
                <w:t>Utrikesdepartementet</w:t>
              </w:r>
            </w:p>
            <w:p w:rsidR="003E53F3" w:rsidRPr="00340DE0" w:rsidP="00340DE0">
              <w:pPr>
                <w:pStyle w:val="Header"/>
              </w:pPr>
              <w:r w:rsidRPr="003E53F3">
                <w:t>Utrikesministern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316DD333DDE4324BA1766386F83CB1F"/>
          </w:placeholder>
          <w:dataBinding w:xpath="/ns0:DocumentInfo[1]/ns0:BaseInfo[1]/ns0:Recipient[1]" w:storeItemID="{2213318F-5B81-46FF-8C7D-33AF62C2B454}" w:prefixMappings="xmlns:ns0='http://lp/documentinfo/RK' "/>
          <w:text w:multiLine="1"/>
        </w:sdtPr>
        <w:sdtContent>
          <w:tc>
            <w:tcPr>
              <w:tcW w:w="3170" w:type="dxa"/>
            </w:tcPr>
            <w:p w:rsidR="003E53F3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E53F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9DEB5C088EA4AA6B5AD635E98657B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DFD1CB-7586-4726-9470-863E916BE3FA}"/>
      </w:docPartPr>
      <w:docPartBody>
        <w:p w:rsidR="005A3705" w:rsidP="00AC2710">
          <w:pPr>
            <w:pStyle w:val="79DEB5C088EA4AA6B5AD635E98657B4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027FBF3208440C9A58A365DBAE670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827D1C-3196-460F-9100-A104A0E29E19}"/>
      </w:docPartPr>
      <w:docPartBody>
        <w:p w:rsidR="005A3705" w:rsidP="00AC2710">
          <w:pPr>
            <w:pStyle w:val="2027FBF3208440C9A58A365DBAE670C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EEEF8DF7F684BAFAF6F36A9DF14CA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E68F00-59B4-4CFF-98E6-EC78575F2093}"/>
      </w:docPartPr>
      <w:docPartBody>
        <w:p w:rsidR="005A3705" w:rsidP="00AC2710">
          <w:pPr>
            <w:pStyle w:val="9EEEF8DF7F684BAFAF6F36A9DF14CA5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316DD333DDE4324BA1766386F83CB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D5547D-8A8C-42B3-B405-C7B8DD5B6F9A}"/>
      </w:docPartPr>
      <w:docPartBody>
        <w:p w:rsidR="005A3705" w:rsidP="00AC2710">
          <w:pPr>
            <w:pStyle w:val="2316DD333DDE4324BA1766386F83CB1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C3891D4599A440381FCDCD86B2F4D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70789D-D840-4C39-B23B-871FED2B6262}"/>
      </w:docPartPr>
      <w:docPartBody>
        <w:p w:rsidR="005A3705" w:rsidP="00AC2710">
          <w:pPr>
            <w:pStyle w:val="DC3891D4599A440381FCDCD86B2F4D4A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2710"/>
    <w:rPr>
      <w:noProof w:val="0"/>
      <w:color w:val="808080"/>
    </w:rPr>
  </w:style>
  <w:style w:type="paragraph" w:customStyle="1" w:styleId="79DEB5C088EA4AA6B5AD635E98657B4F">
    <w:name w:val="79DEB5C088EA4AA6B5AD635E98657B4F"/>
    <w:rsid w:val="00AC2710"/>
  </w:style>
  <w:style w:type="paragraph" w:customStyle="1" w:styleId="2316DD333DDE4324BA1766386F83CB1F">
    <w:name w:val="2316DD333DDE4324BA1766386F83CB1F"/>
    <w:rsid w:val="00AC2710"/>
  </w:style>
  <w:style w:type="paragraph" w:customStyle="1" w:styleId="2027FBF3208440C9A58A365DBAE670CB1">
    <w:name w:val="2027FBF3208440C9A58A365DBAE670CB1"/>
    <w:rsid w:val="00AC271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EEEF8DF7F684BAFAF6F36A9DF14CA5F1">
    <w:name w:val="9EEEF8DF7F684BAFAF6F36A9DF14CA5F1"/>
    <w:rsid w:val="00AC271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C3891D4599A440381FCDCD86B2F4D4A">
    <w:name w:val="DC3891D4599A440381FCDCD86B2F4D4A"/>
    <w:rsid w:val="00AC271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c9325313-b5ba-428d-bccd-1f0f14d8f10c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2022-08-19T00:00:00</HeaderDate>
    <Office/>
    <Dnr>UD2022/11848</Dnr>
    <ParagrafNr/>
    <DocumentTitle/>
    <VisitingAddress/>
    <Extra1/>
    <Extra2/>
    <Extra3>Magnus Jacobsson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8F523-2BC1-4A98-837E-A027BA67B83B}"/>
</file>

<file path=customXml/itemProps2.xml><?xml version="1.0" encoding="utf-8"?>
<ds:datastoreItem xmlns:ds="http://schemas.openxmlformats.org/officeDocument/2006/customXml" ds:itemID="{95ED2BFA-4A67-4CB5-9244-7F39A65DF2E8}"/>
</file>

<file path=customXml/itemProps3.xml><?xml version="1.0" encoding="utf-8"?>
<ds:datastoreItem xmlns:ds="http://schemas.openxmlformats.org/officeDocument/2006/customXml" ds:itemID="{2213318F-5B81-46FF-8C7D-33AF62C2B454}"/>
</file>

<file path=customXml/itemProps4.xml><?xml version="1.0" encoding="utf-8"?>
<ds:datastoreItem xmlns:ds="http://schemas.openxmlformats.org/officeDocument/2006/customXml" ds:itemID="{BA95243E-3948-4D02-B7CF-EE91AAD579CE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157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1854.docx</dc:title>
  <cp:revision>2</cp:revision>
  <dcterms:created xsi:type="dcterms:W3CDTF">2022-08-19T13:32:00Z</dcterms:created>
  <dcterms:modified xsi:type="dcterms:W3CDTF">2022-08-19T13:32:00Z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  <property fmtid="{D5CDD505-2E9C-101B-9397-08002B2CF9AE}" pid="4" name="_dlc_DocIdItemGuid">
    <vt:lpwstr>fdb4b52d-0799-494b-810a-accf3f55f4cd</vt:lpwstr>
  </property>
</Properties>
</file>