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86C43" w:rsidP="00DA0661">
      <w:pPr>
        <w:pStyle w:val="Title"/>
      </w:pPr>
      <w:bookmarkStart w:id="0" w:name="Start"/>
      <w:bookmarkEnd w:id="0"/>
      <w:r>
        <w:t xml:space="preserve">Svar på fråga 2022/23:918 av </w:t>
      </w:r>
      <w:sdt>
        <w:sdtPr>
          <w:alias w:val="Frågeställare"/>
          <w:tag w:val="delete"/>
          <w:id w:val="-211816850"/>
          <w:placeholder>
            <w:docPart w:val="E0BD93DB52C849E098600266A9CE839B"/>
          </w:placeholder>
          <w:dataBinding w:xpath="/ns0:DocumentInfo[1]/ns0:BaseInfo[1]/ns0:Extra3[1]" w:storeItemID="{C5CEB8B4-E653-4C1D-925C-16B496F87439}" w:prefixMappings="xmlns:ns0='http://lp/documentinfo/RK' "/>
          <w:text/>
        </w:sdtPr>
        <w:sdtContent>
          <w:r>
            <w:t>Nadja Awad</w:t>
          </w:r>
        </w:sdtContent>
      </w:sdt>
      <w:r>
        <w:t xml:space="preserve"> (</w:t>
      </w:r>
      <w:sdt>
        <w:sdtPr>
          <w:alias w:val="Parti"/>
          <w:tag w:val="Parti_delete"/>
          <w:id w:val="1620417071"/>
          <w:placeholder>
            <w:docPart w:val="C3DC707502AB4042B31D2B3713B4A1B3"/>
          </w:placeholder>
          <w:comboBox w:lastValue="V">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V</w:t>
          </w:r>
        </w:sdtContent>
      </w:sdt>
      <w:r>
        <w:t>)</w:t>
      </w:r>
      <w:r>
        <w:br/>
        <w:t>Bankernas ansvar vid bedrägerier</w:t>
      </w:r>
    </w:p>
    <w:p w:rsidR="00486C43" w:rsidP="00EA2D28">
      <w:pPr>
        <w:pStyle w:val="BodyText"/>
      </w:pPr>
      <w:sdt>
        <w:sdtPr>
          <w:alias w:val="Frågeställare"/>
          <w:tag w:val="delete"/>
          <w:id w:val="-1635256365"/>
          <w:placeholder>
            <w:docPart w:val="E5319FB6FE0A4AECB1C7943A799C2A5C"/>
          </w:placeholder>
          <w:dataBinding w:xpath="/ns0:DocumentInfo[1]/ns0:BaseInfo[1]/ns0:Extra3[1]" w:storeItemID="{C5CEB8B4-E653-4C1D-925C-16B496F87439}" w:prefixMappings="xmlns:ns0='http://lp/documentinfo/RK' "/>
          <w:text/>
        </w:sdtPr>
        <w:sdtContent>
          <w:r>
            <w:t>Nadja Awad</w:t>
          </w:r>
        </w:sdtContent>
      </w:sdt>
      <w:r>
        <w:t xml:space="preserve"> har frågat mig om jag avser att genomföra möten </w:t>
      </w:r>
      <w:r w:rsidR="00EA2D28">
        <w:t xml:space="preserve">i närtid </w:t>
      </w:r>
      <w:r>
        <w:t xml:space="preserve">och </w:t>
      </w:r>
      <w:r w:rsidR="00851A89">
        <w:t xml:space="preserve">då tillsammans med justitieministern och finansmarknadsministern </w:t>
      </w:r>
      <w:r w:rsidR="00EA2D28">
        <w:t xml:space="preserve">under träffen </w:t>
      </w:r>
      <w:r>
        <w:t xml:space="preserve">diskutera </w:t>
      </w:r>
      <w:r w:rsidR="00EA2D28">
        <w:t xml:space="preserve">med bankerna om att ta ett större </w:t>
      </w:r>
      <w:r>
        <w:t>ansvar för att följa Högsta domstolens avgörande</w:t>
      </w:r>
      <w:r w:rsidR="00C76298">
        <w:t xml:space="preserve"> från juni 20</w:t>
      </w:r>
      <w:r w:rsidR="00E9628E">
        <w:t>22</w:t>
      </w:r>
      <w:r>
        <w:t>.</w:t>
      </w:r>
    </w:p>
    <w:p w:rsidR="00CA624E" w:rsidP="00014FAE">
      <w:pPr>
        <w:pStyle w:val="BodyText"/>
      </w:pPr>
      <w:r>
        <w:t>Bedrägerier är ett stort samhällsproblem, som behöver förebyggas och förhindras. Enligt Polismyndigheten är bedrägerier mot privatpersoner, inte sällan äldre, en viktig och växande finansieringskälla för kriminella nätverk.</w:t>
      </w:r>
    </w:p>
    <w:p w:rsidR="00297E22" w:rsidP="00014FAE">
      <w:pPr>
        <w:pStyle w:val="BodyText"/>
      </w:pPr>
      <w:r>
        <w:t xml:space="preserve">Att bekämpa kriminalitet är ett prioriterat område för regeringen. </w:t>
      </w:r>
      <w:r>
        <w:t>Även om det finns ett stort antal bedrägeriformer förutsätter flertalet av dessa att kriminella missbrukar produkter och tjänster som tillhandahålls av banker. Banker spelar därför en viktig roll för att motverka bedrägerier på betalningsmarknaden</w:t>
      </w:r>
      <w:r w:rsidR="004B0B99">
        <w:t>, vilket Högsta domstolen också resonerar om i sitt avgörande</w:t>
      </w:r>
      <w:r>
        <w:t>.</w:t>
      </w:r>
    </w:p>
    <w:p w:rsidR="00486C43" w:rsidP="002749F7">
      <w:pPr>
        <w:pStyle w:val="BodyText"/>
      </w:pPr>
      <w:r>
        <w:t>J</w:t>
      </w:r>
      <w:r w:rsidR="00953E4F">
        <w:t>ustitieministern</w:t>
      </w:r>
      <w:r>
        <w:t>,</w:t>
      </w:r>
      <w:r w:rsidR="00953E4F">
        <w:t xml:space="preserve"> finansmarknadsministern</w:t>
      </w:r>
      <w:r>
        <w:t>, civilministern och jag</w:t>
      </w:r>
      <w:r w:rsidR="00953E4F">
        <w:t xml:space="preserve"> har tagit in</w:t>
      </w:r>
      <w:r w:rsidR="000923FE">
        <w:t>i</w:t>
      </w:r>
      <w:r w:rsidR="00953E4F">
        <w:t>tiativ till</w:t>
      </w:r>
      <w:r w:rsidR="00D208A6">
        <w:t xml:space="preserve"> </w:t>
      </w:r>
      <w:r w:rsidR="00953E4F">
        <w:t xml:space="preserve">ett möte med bankerna </w:t>
      </w:r>
      <w:r>
        <w:t xml:space="preserve">samt berörda myndigheter och företrädare för pensionärsorganisationerna </w:t>
      </w:r>
      <w:r w:rsidR="00953E4F">
        <w:t xml:space="preserve">för att diskutera </w:t>
      </w:r>
      <w:r w:rsidR="000923FE">
        <w:t>dessa frågor</w:t>
      </w:r>
      <w:r w:rsidR="009969F2">
        <w:t xml:space="preserve"> i närtid</w:t>
      </w:r>
      <w:r w:rsidR="000923FE">
        <w:t>.</w:t>
      </w:r>
    </w:p>
    <w:p w:rsidR="00486C43" w:rsidP="006A12F1">
      <w:pPr>
        <w:pStyle w:val="BodyText"/>
      </w:pPr>
      <w:r>
        <w:t xml:space="preserve">Stockholm den </w:t>
      </w:r>
      <w:sdt>
        <w:sdtPr>
          <w:id w:val="-1225218591"/>
          <w:placeholder>
            <w:docPart w:val="1C7C1D38F3B443509C8F5674851D4EBE"/>
          </w:placeholder>
          <w:dataBinding w:xpath="/ns0:DocumentInfo[1]/ns0:BaseInfo[1]/ns0:HeaderDate[1]" w:storeItemID="{C5CEB8B4-E653-4C1D-925C-16B496F87439}" w:prefixMappings="xmlns:ns0='http://lp/documentinfo/RK' "/>
          <w:date w:fullDate="2023-08-29T00:00:00Z">
            <w:dateFormat w:val="d MMMM yyyy"/>
            <w:lid w:val="sv-SE"/>
            <w:storeMappedDataAs w:val="dateTime"/>
            <w:calendar w:val="gregorian"/>
          </w:date>
        </w:sdtPr>
        <w:sdtContent>
          <w:r w:rsidR="00C34D05">
            <w:t>29</w:t>
          </w:r>
          <w:r w:rsidR="00F21447">
            <w:t xml:space="preserve"> augusti 2023</w:t>
          </w:r>
        </w:sdtContent>
      </w:sdt>
    </w:p>
    <w:p w:rsidR="00486C43" w:rsidP="004E7A8F">
      <w:pPr>
        <w:pStyle w:val="Brdtextutanavstnd"/>
      </w:pPr>
    </w:p>
    <w:p w:rsidR="00486C43" w:rsidP="004E7A8F">
      <w:pPr>
        <w:pStyle w:val="Brdtextutanavstnd"/>
      </w:pPr>
    </w:p>
    <w:sdt>
      <w:sdtPr>
        <w:alias w:val="Klicka på listpilen"/>
        <w:tag w:val="run-loadAllMinistersFromDep_delete"/>
        <w:id w:val="-122627287"/>
        <w:placeholder>
          <w:docPart w:val="397AF1A1105D46ACA62C2EC62C632159"/>
        </w:placeholder>
        <w:dataBinding w:xpath="/ns0:DocumentInfo[1]/ns0:BaseInfo[1]/ns0:TopSender[1]" w:storeItemID="{C5CEB8B4-E653-4C1D-925C-16B496F87439}" w:prefixMappings="xmlns:ns0='http://lp/documentinfo/RK' "/>
        <w:comboBox w:lastValue="Äldre- och socialförsäkringsministern">
          <w:listItem w:value="Socialministern" w:displayText="Jakob Forssmed"/>
          <w:listItem w:value="Sjukvårdsministern" w:displayText="Acko Ankarberg Johansson"/>
          <w:listItem w:value="Socialtjänstministern" w:displayText="Camilla Waltersson Grönvall"/>
          <w:listItem w:value="Äldre- och socialförsäkringsministern" w:displayText="Anna Tenje"/>
        </w:comboBox>
      </w:sdtPr>
      <w:sdtContent>
        <w:p w:rsidR="00486C43" w:rsidRPr="00DB48AB" w:rsidP="00DB48AB">
          <w:pPr>
            <w:pStyle w:val="BodyText"/>
          </w:pPr>
          <w:r>
            <w:rPr>
              <w:rStyle w:val="DefaultParagraphFont"/>
            </w:rPr>
            <w:t>Anna Tenje</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86C43" w:rsidRPr="007D73AB">
          <w:pPr>
            <w:pStyle w:val="Header"/>
          </w:pPr>
        </w:p>
      </w:tc>
      <w:tc>
        <w:tcPr>
          <w:tcW w:w="3170" w:type="dxa"/>
          <w:vAlign w:val="bottom"/>
        </w:tcPr>
        <w:p w:rsidR="00486C43" w:rsidRPr="007D73AB" w:rsidP="00340DE0">
          <w:pPr>
            <w:pStyle w:val="Header"/>
          </w:pPr>
        </w:p>
      </w:tc>
      <w:tc>
        <w:tcPr>
          <w:tcW w:w="1134" w:type="dxa"/>
        </w:tcPr>
        <w:p w:rsidR="00486C4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86C4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86C43" w:rsidRPr="00710A6C" w:rsidP="00EE3C0F">
          <w:pPr>
            <w:pStyle w:val="Header"/>
            <w:rPr>
              <w:b/>
            </w:rPr>
          </w:pPr>
        </w:p>
        <w:p w:rsidR="00486C43" w:rsidP="00EE3C0F">
          <w:pPr>
            <w:pStyle w:val="Header"/>
          </w:pPr>
        </w:p>
        <w:p w:rsidR="00486C43" w:rsidP="00EE3C0F">
          <w:pPr>
            <w:pStyle w:val="Header"/>
          </w:pPr>
        </w:p>
        <w:p w:rsidR="00486C43" w:rsidP="00EE3C0F">
          <w:pPr>
            <w:pStyle w:val="Header"/>
          </w:pPr>
        </w:p>
        <w:sdt>
          <w:sdtPr>
            <w:alias w:val="Dnr"/>
            <w:tag w:val="ccRKShow_Dnr"/>
            <w:id w:val="-829283628"/>
            <w:placeholder>
              <w:docPart w:val="6697317D84B34FB789C849AC18FC2572"/>
            </w:placeholder>
            <w:dataBinding w:xpath="/ns0:DocumentInfo[1]/ns0:BaseInfo[1]/ns0:Dnr[1]" w:storeItemID="{C5CEB8B4-E653-4C1D-925C-16B496F87439}" w:prefixMappings="xmlns:ns0='http://lp/documentinfo/RK' "/>
            <w:text/>
          </w:sdtPr>
          <w:sdtContent>
            <w:p w:rsidR="00486C43" w:rsidP="00EE3C0F">
              <w:pPr>
                <w:pStyle w:val="Header"/>
              </w:pPr>
              <w:r w:rsidRPr="00486C43">
                <w:t>S2023/02414</w:t>
              </w:r>
            </w:p>
          </w:sdtContent>
        </w:sdt>
        <w:sdt>
          <w:sdtPr>
            <w:alias w:val="DocNumber"/>
            <w:tag w:val="DocNumber"/>
            <w:id w:val="1726028884"/>
            <w:placeholder>
              <w:docPart w:val="17DE6CFBC40C48658A6C2F401CDBE0EC"/>
            </w:placeholder>
            <w:showingPlcHdr/>
            <w:dataBinding w:xpath="/ns0:DocumentInfo[1]/ns0:BaseInfo[1]/ns0:DocNumber[1]" w:storeItemID="{C5CEB8B4-E653-4C1D-925C-16B496F87439}" w:prefixMappings="xmlns:ns0='http://lp/documentinfo/RK' "/>
            <w:text/>
          </w:sdtPr>
          <w:sdtContent>
            <w:p w:rsidR="00486C43" w:rsidP="00EE3C0F">
              <w:pPr>
                <w:pStyle w:val="Header"/>
              </w:pPr>
              <w:r>
                <w:rPr>
                  <w:rStyle w:val="PlaceholderText"/>
                </w:rPr>
                <w:t xml:space="preserve"> </w:t>
              </w:r>
            </w:p>
          </w:sdtContent>
        </w:sdt>
        <w:p w:rsidR="00486C43" w:rsidP="00EE3C0F">
          <w:pPr>
            <w:pStyle w:val="Header"/>
          </w:pPr>
        </w:p>
      </w:tc>
      <w:tc>
        <w:tcPr>
          <w:tcW w:w="1134" w:type="dxa"/>
        </w:tcPr>
        <w:p w:rsidR="00486C43" w:rsidP="0094502D">
          <w:pPr>
            <w:pStyle w:val="Header"/>
          </w:pPr>
        </w:p>
        <w:p w:rsidR="00486C4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4E68C5840A5D4E9DA97ECE618F313470"/>
          </w:placeholder>
          <w:richText/>
        </w:sdtPr>
        <w:sdtContent>
          <w:tc>
            <w:tcPr>
              <w:tcW w:w="5534" w:type="dxa"/>
              <w:tcMar>
                <w:right w:w="1134" w:type="dxa"/>
              </w:tcMar>
            </w:tcPr>
            <w:p w:rsidR="00486C43" w:rsidRPr="00486C43" w:rsidP="00340DE0">
              <w:pPr>
                <w:pStyle w:val="Header"/>
                <w:rPr>
                  <w:b/>
                  <w:bCs/>
                </w:rPr>
              </w:pPr>
              <w:r w:rsidRPr="00486C43">
                <w:rPr>
                  <w:b/>
                  <w:bCs/>
                </w:rPr>
                <w:t>Socialdepartementet</w:t>
              </w:r>
            </w:p>
            <w:p w:rsidR="00486C43" w:rsidRPr="00340DE0" w:rsidP="00340DE0">
              <w:pPr>
                <w:pStyle w:val="Header"/>
              </w:pPr>
              <w:r>
                <w:t>Äldre</w:t>
              </w:r>
              <w:r w:rsidR="00F85966">
                <w:t>-</w:t>
              </w:r>
              <w:r>
                <w:t xml:space="preserve"> och socialförsäkringsministern</w:t>
              </w:r>
            </w:p>
          </w:tc>
        </w:sdtContent>
      </w:sdt>
      <w:sdt>
        <w:sdtPr>
          <w:alias w:val="Recipient"/>
          <w:tag w:val="ccRKShow_Recipient"/>
          <w:id w:val="-28344517"/>
          <w:placeholder>
            <w:docPart w:val="21C902D8BAD64D928C5C13738843DF4A"/>
          </w:placeholder>
          <w:dataBinding w:xpath="/ns0:DocumentInfo[1]/ns0:BaseInfo[1]/ns0:Recipient[1]" w:storeItemID="{C5CEB8B4-E653-4C1D-925C-16B496F87439}" w:prefixMappings="xmlns:ns0='http://lp/documentinfo/RK' "/>
          <w:text w:multiLine="1"/>
        </w:sdtPr>
        <w:sdtContent>
          <w:tc>
            <w:tcPr>
              <w:tcW w:w="3170" w:type="dxa"/>
            </w:tcPr>
            <w:p w:rsidR="00486C43" w:rsidP="00547B89">
              <w:pPr>
                <w:pStyle w:val="Header"/>
              </w:pPr>
              <w:r>
                <w:t>Till riksdagen</w:t>
              </w:r>
            </w:p>
          </w:tc>
        </w:sdtContent>
      </w:sdt>
      <w:tc>
        <w:tcPr>
          <w:tcW w:w="1134" w:type="dxa"/>
        </w:tcPr>
        <w:p w:rsidR="00486C4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A2D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97317D84B34FB789C849AC18FC2572"/>
        <w:category>
          <w:name w:val="Allmänt"/>
          <w:gallery w:val="placeholder"/>
        </w:category>
        <w:types>
          <w:type w:val="bbPlcHdr"/>
        </w:types>
        <w:behaviors>
          <w:behavior w:val="content"/>
        </w:behaviors>
        <w:guid w:val="{94073521-7FA7-4A83-B682-FF01075D38D7}"/>
      </w:docPartPr>
      <w:docPartBody>
        <w:p w:rsidR="008510A3" w:rsidP="00C23FEF">
          <w:pPr>
            <w:pStyle w:val="6697317D84B34FB789C849AC18FC2572"/>
          </w:pPr>
          <w:r>
            <w:rPr>
              <w:rStyle w:val="PlaceholderText"/>
            </w:rPr>
            <w:t xml:space="preserve"> </w:t>
          </w:r>
        </w:p>
      </w:docPartBody>
    </w:docPart>
    <w:docPart>
      <w:docPartPr>
        <w:name w:val="17DE6CFBC40C48658A6C2F401CDBE0EC"/>
        <w:category>
          <w:name w:val="Allmänt"/>
          <w:gallery w:val="placeholder"/>
        </w:category>
        <w:types>
          <w:type w:val="bbPlcHdr"/>
        </w:types>
        <w:behaviors>
          <w:behavior w:val="content"/>
        </w:behaviors>
        <w:guid w:val="{DAF46CB4-DC3C-419F-BFEE-0335AF132987}"/>
      </w:docPartPr>
      <w:docPartBody>
        <w:p w:rsidR="008510A3" w:rsidP="00C23FEF">
          <w:pPr>
            <w:pStyle w:val="17DE6CFBC40C48658A6C2F401CDBE0EC1"/>
          </w:pPr>
          <w:r>
            <w:rPr>
              <w:rStyle w:val="PlaceholderText"/>
            </w:rPr>
            <w:t xml:space="preserve"> </w:t>
          </w:r>
        </w:p>
      </w:docPartBody>
    </w:docPart>
    <w:docPart>
      <w:docPartPr>
        <w:name w:val="4E68C5840A5D4E9DA97ECE618F313470"/>
        <w:category>
          <w:name w:val="Allmänt"/>
          <w:gallery w:val="placeholder"/>
        </w:category>
        <w:types>
          <w:type w:val="bbPlcHdr"/>
        </w:types>
        <w:behaviors>
          <w:behavior w:val="content"/>
        </w:behaviors>
        <w:guid w:val="{782F0121-A4EA-45D0-BDF0-4CED1C745796}"/>
      </w:docPartPr>
      <w:docPartBody>
        <w:p w:rsidR="008510A3" w:rsidP="00C23FEF">
          <w:pPr>
            <w:pStyle w:val="4E68C5840A5D4E9DA97ECE618F3134701"/>
          </w:pPr>
          <w:r>
            <w:rPr>
              <w:rStyle w:val="PlaceholderText"/>
            </w:rPr>
            <w:t xml:space="preserve"> </w:t>
          </w:r>
        </w:p>
      </w:docPartBody>
    </w:docPart>
    <w:docPart>
      <w:docPartPr>
        <w:name w:val="21C902D8BAD64D928C5C13738843DF4A"/>
        <w:category>
          <w:name w:val="Allmänt"/>
          <w:gallery w:val="placeholder"/>
        </w:category>
        <w:types>
          <w:type w:val="bbPlcHdr"/>
        </w:types>
        <w:behaviors>
          <w:behavior w:val="content"/>
        </w:behaviors>
        <w:guid w:val="{151AD71F-C7FC-4E07-B622-6F7D2258BC6C}"/>
      </w:docPartPr>
      <w:docPartBody>
        <w:p w:rsidR="008510A3" w:rsidP="00C23FEF">
          <w:pPr>
            <w:pStyle w:val="21C902D8BAD64D928C5C13738843DF4A"/>
          </w:pPr>
          <w:r>
            <w:rPr>
              <w:rStyle w:val="PlaceholderText"/>
            </w:rPr>
            <w:t xml:space="preserve"> </w:t>
          </w:r>
        </w:p>
      </w:docPartBody>
    </w:docPart>
    <w:docPart>
      <w:docPartPr>
        <w:name w:val="E0BD93DB52C849E098600266A9CE839B"/>
        <w:category>
          <w:name w:val="Allmänt"/>
          <w:gallery w:val="placeholder"/>
        </w:category>
        <w:types>
          <w:type w:val="bbPlcHdr"/>
        </w:types>
        <w:behaviors>
          <w:behavior w:val="content"/>
        </w:behaviors>
        <w:guid w:val="{24FF2569-14B9-45DF-89A5-555B5ADD26DC}"/>
      </w:docPartPr>
      <w:docPartBody>
        <w:p w:rsidR="008510A3" w:rsidP="00C23FEF">
          <w:pPr>
            <w:pStyle w:val="E0BD93DB52C849E098600266A9CE839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3DC707502AB4042B31D2B3713B4A1B3"/>
        <w:category>
          <w:name w:val="Allmänt"/>
          <w:gallery w:val="placeholder"/>
        </w:category>
        <w:types>
          <w:type w:val="bbPlcHdr"/>
        </w:types>
        <w:behaviors>
          <w:behavior w:val="content"/>
        </w:behaviors>
        <w:guid w:val="{AEF82694-AF0F-4A05-A450-96920FFFC569}"/>
      </w:docPartPr>
      <w:docPartBody>
        <w:p w:rsidR="008510A3" w:rsidP="00C23FEF">
          <w:pPr>
            <w:pStyle w:val="C3DC707502AB4042B31D2B3713B4A1B3"/>
          </w:pPr>
          <w:r>
            <w:t xml:space="preserve"> </w:t>
          </w:r>
          <w:r>
            <w:rPr>
              <w:rStyle w:val="PlaceholderText"/>
            </w:rPr>
            <w:t>Välj ett parti.</w:t>
          </w:r>
        </w:p>
      </w:docPartBody>
    </w:docPart>
    <w:docPart>
      <w:docPartPr>
        <w:name w:val="E5319FB6FE0A4AECB1C7943A799C2A5C"/>
        <w:category>
          <w:name w:val="Allmänt"/>
          <w:gallery w:val="placeholder"/>
        </w:category>
        <w:types>
          <w:type w:val="bbPlcHdr"/>
        </w:types>
        <w:behaviors>
          <w:behavior w:val="content"/>
        </w:behaviors>
        <w:guid w:val="{3D0BFE9F-CC55-4C35-9330-C61305E5F49E}"/>
      </w:docPartPr>
      <w:docPartBody>
        <w:p w:rsidR="008510A3" w:rsidP="00C23FEF">
          <w:pPr>
            <w:pStyle w:val="E5319FB6FE0A4AECB1C7943A799C2A5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C7C1D38F3B443509C8F5674851D4EBE"/>
        <w:category>
          <w:name w:val="Allmänt"/>
          <w:gallery w:val="placeholder"/>
        </w:category>
        <w:types>
          <w:type w:val="bbPlcHdr"/>
        </w:types>
        <w:behaviors>
          <w:behavior w:val="content"/>
        </w:behaviors>
        <w:guid w:val="{4B752438-BA63-4577-B855-CC99C8C8D9F2}"/>
      </w:docPartPr>
      <w:docPartBody>
        <w:p w:rsidR="008510A3" w:rsidP="00C23FEF">
          <w:pPr>
            <w:pStyle w:val="1C7C1D38F3B443509C8F5674851D4EBE"/>
          </w:pPr>
          <w:r>
            <w:rPr>
              <w:rStyle w:val="PlaceholderText"/>
            </w:rPr>
            <w:t>Klicka här för att ange datum.</w:t>
          </w:r>
        </w:p>
      </w:docPartBody>
    </w:docPart>
    <w:docPart>
      <w:docPartPr>
        <w:name w:val="397AF1A1105D46ACA62C2EC62C632159"/>
        <w:category>
          <w:name w:val="Allmänt"/>
          <w:gallery w:val="placeholder"/>
        </w:category>
        <w:types>
          <w:type w:val="bbPlcHdr"/>
        </w:types>
        <w:behaviors>
          <w:behavior w:val="content"/>
        </w:behaviors>
        <w:guid w:val="{D21A52BB-5F2C-4223-9364-AAB796324BD7}"/>
      </w:docPartPr>
      <w:docPartBody>
        <w:p w:rsidR="008510A3" w:rsidP="00C23FEF">
          <w:pPr>
            <w:pStyle w:val="397AF1A1105D46ACA62C2EC62C632159"/>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FEF"/>
    <w:rPr>
      <w:noProof w:val="0"/>
      <w:color w:val="808080"/>
    </w:rPr>
  </w:style>
  <w:style w:type="paragraph" w:customStyle="1" w:styleId="6697317D84B34FB789C849AC18FC2572">
    <w:name w:val="6697317D84B34FB789C849AC18FC2572"/>
    <w:rsid w:val="00C23FEF"/>
  </w:style>
  <w:style w:type="paragraph" w:customStyle="1" w:styleId="21C902D8BAD64D928C5C13738843DF4A">
    <w:name w:val="21C902D8BAD64D928C5C13738843DF4A"/>
    <w:rsid w:val="00C23FEF"/>
  </w:style>
  <w:style w:type="paragraph" w:customStyle="1" w:styleId="17DE6CFBC40C48658A6C2F401CDBE0EC1">
    <w:name w:val="17DE6CFBC40C48658A6C2F401CDBE0EC1"/>
    <w:rsid w:val="00C23FE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68C5840A5D4E9DA97ECE618F3134701">
    <w:name w:val="4E68C5840A5D4E9DA97ECE618F3134701"/>
    <w:rsid w:val="00C23FE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0BD93DB52C849E098600266A9CE839B">
    <w:name w:val="E0BD93DB52C849E098600266A9CE839B"/>
    <w:rsid w:val="00C23FEF"/>
  </w:style>
  <w:style w:type="paragraph" w:customStyle="1" w:styleId="C3DC707502AB4042B31D2B3713B4A1B3">
    <w:name w:val="C3DC707502AB4042B31D2B3713B4A1B3"/>
    <w:rsid w:val="00C23FEF"/>
  </w:style>
  <w:style w:type="paragraph" w:customStyle="1" w:styleId="E5319FB6FE0A4AECB1C7943A799C2A5C">
    <w:name w:val="E5319FB6FE0A4AECB1C7943A799C2A5C"/>
    <w:rsid w:val="00C23FEF"/>
  </w:style>
  <w:style w:type="paragraph" w:customStyle="1" w:styleId="1C7C1D38F3B443509C8F5674851D4EBE">
    <w:name w:val="1C7C1D38F3B443509C8F5674851D4EBE"/>
    <w:rsid w:val="00C23FEF"/>
  </w:style>
  <w:style w:type="paragraph" w:customStyle="1" w:styleId="397AF1A1105D46ACA62C2EC62C632159">
    <w:name w:val="397AF1A1105D46ACA62C2EC62C632159"/>
    <w:rsid w:val="00C23FE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Äldre- och 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2023-08-29T00:00:00</HeaderDate>
    <Office/>
    <Dnr>S2023/02414</Dnr>
    <ParagrafNr/>
    <DocumentTitle/>
    <VisitingAddress/>
    <Extra1/>
    <Extra2/>
    <Extra3>Nadja Awad</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0cae5bf8-4a8b-4ddf-bcd2-743761a7b6a8</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FCADC-3B84-4EE4-8B04-2C6149AF626B}"/>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C5CEB8B4-E653-4C1D-925C-16B496F87439}"/>
</file>

<file path=customXml/itemProps4.xml><?xml version="1.0" encoding="utf-8"?>
<ds:datastoreItem xmlns:ds="http://schemas.openxmlformats.org/officeDocument/2006/customXml" ds:itemID="{F5704F72-3959-4EBF-9FC8-FD9DB418BAD4}"/>
</file>

<file path=customXml/itemProps5.xml><?xml version="1.0" encoding="utf-8"?>
<ds:datastoreItem xmlns:ds="http://schemas.openxmlformats.org/officeDocument/2006/customXml" ds:itemID="{F1275294-15ED-4040-AB74-3F9BD756E747}"/>
</file>

<file path=docProps/app.xml><?xml version="1.0" encoding="utf-8"?>
<Properties xmlns="http://schemas.openxmlformats.org/officeDocument/2006/extended-properties" xmlns:vt="http://schemas.openxmlformats.org/officeDocument/2006/docPropsVTypes">
  <Template>RK Basmall</Template>
  <TotalTime>0</TotalTime>
  <Pages>1</Pages>
  <Words>193</Words>
  <Characters>1025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918.docx</dc:title>
  <cp:revision>3</cp:revision>
  <dcterms:created xsi:type="dcterms:W3CDTF">2023-08-24T14:45:00Z</dcterms:created>
  <dcterms:modified xsi:type="dcterms:W3CDTF">2023-08-28T13:44:00Z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S2023/02414 </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7ee0f974-f2e2-4207-a71c-d9aadcfc798c</vt:lpwstr>
  </property>
</Properties>
</file>