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BD039" w14:textId="77777777" w:rsidR="005D6123" w:rsidRDefault="005D6123" w:rsidP="00DA0661">
      <w:pPr>
        <w:pStyle w:val="Rubrik"/>
      </w:pPr>
      <w:bookmarkStart w:id="0" w:name="Start"/>
      <w:bookmarkEnd w:id="0"/>
      <w:r>
        <w:t>Svar på fråga 2018/19:559 av Johan Pehrson (L)</w:t>
      </w:r>
      <w:r>
        <w:br/>
        <w:t>Trygghet och studiero för elever</w:t>
      </w:r>
      <w:bookmarkStart w:id="1" w:name="_GoBack"/>
      <w:bookmarkEnd w:id="1"/>
    </w:p>
    <w:p w14:paraId="600FFBE3" w14:textId="77777777" w:rsidR="005D6123" w:rsidRDefault="005D6123" w:rsidP="002749F7">
      <w:pPr>
        <w:pStyle w:val="Brdtext"/>
      </w:pPr>
      <w:r>
        <w:t>Johan Pehrson har frågat mig om jag är beredd att snarast initiera en översyn av rådande lagstiftning så att samtliga huvudmän kan säkerställa trygghet och studiero för elever och personal utifrån skollagen, oavsett organisationens storlek.</w:t>
      </w:r>
    </w:p>
    <w:p w14:paraId="603F23DB" w14:textId="6878A6A3" w:rsidR="00AE16BB" w:rsidRDefault="00AE16BB" w:rsidP="00AE16BB">
      <w:pPr>
        <w:pStyle w:val="Brdtext"/>
      </w:pPr>
      <w:r>
        <w:t xml:space="preserve">Jag vill börja med att understryka vikten av att alla flickor och pojkar liksom all personal är trygga i skolan. Kränkningar, hot och våld mot barn, elever eller personal </w:t>
      </w:r>
      <w:r w:rsidR="00215A56">
        <w:t xml:space="preserve">ska </w:t>
      </w:r>
      <w:r>
        <w:t xml:space="preserve">aldrig accepteras. </w:t>
      </w:r>
      <w:r w:rsidR="00215A56" w:rsidRPr="00D224F6">
        <w:rPr>
          <w:rFonts w:cs="Arial"/>
          <w:color w:val="000000"/>
        </w:rPr>
        <w:t>De beteenden som inte accepteras i resten av samhället ska vi inte he</w:t>
      </w:r>
      <w:r w:rsidR="00215A56" w:rsidRPr="00215A56">
        <w:rPr>
          <w:rFonts w:cs="Arial"/>
          <w:color w:val="000000"/>
        </w:rPr>
        <w:t xml:space="preserve">ller acceptera i skolan. </w:t>
      </w:r>
      <w:r>
        <w:t xml:space="preserve">En trygg arbetsmiljö är </w:t>
      </w:r>
      <w:r w:rsidR="00215A56">
        <w:t xml:space="preserve">inte bara </w:t>
      </w:r>
      <w:r>
        <w:t>en förutsättning för barns och elevers lärande och utveckling</w:t>
      </w:r>
      <w:r w:rsidR="00215A56">
        <w:t xml:space="preserve">, utan </w:t>
      </w:r>
      <w:r w:rsidR="000B5823">
        <w:t xml:space="preserve">främjar </w:t>
      </w:r>
      <w:r w:rsidR="00215A56">
        <w:t xml:space="preserve">också </w:t>
      </w:r>
      <w:r>
        <w:t>attraktionskraften i läraryrket.</w:t>
      </w:r>
    </w:p>
    <w:p w14:paraId="714F7414" w14:textId="7E082380" w:rsidR="00AE16BB" w:rsidRDefault="00AE16BB" w:rsidP="00AE16BB">
      <w:pPr>
        <w:pStyle w:val="Brdtext"/>
      </w:pPr>
      <w:r>
        <w:t>Utbildningen i skolan ska enligt skollagen (2010:800) utformas så att alla elever tillförsäkras en skolmiljö som präglas av trygghet och studiero. Skolans arbete för att uppnå trygghet och studiero innehåller såväl disci</w:t>
      </w:r>
      <w:r w:rsidR="00ED68CD">
        <w:softHyphen/>
      </w:r>
      <w:r>
        <w:t xml:space="preserve">plinära åtgärder som pedagogiskt ledarskap och åtgärder för att motverka kränkande behandling. Som med mycket annat i skolan behövs både tydliga bestämmelser och ett systematiskt utvecklingsarbete för att nå de resultat vi eftersträvar. I juli 2019 träder ändringar i läroplanerna för bl.a. grund- och gymnasieskolan i kraft som tydliggör rektorns särskilda ansvar för trygghet och studiero. Även elevernas ansvar för att visa respekt för skolans personal och andra elever markeras med dessa läroplansändringar. </w:t>
      </w:r>
    </w:p>
    <w:p w14:paraId="10251635" w14:textId="1E91AE52" w:rsidR="00AE16BB" w:rsidRDefault="00AE16BB" w:rsidP="00AE16BB">
      <w:pPr>
        <w:pStyle w:val="Brdtext"/>
      </w:pPr>
      <w:r>
        <w:t xml:space="preserve">Jag har den senaste tiden svarat på flera liknande frågor om trygghet och studiero i skolan. Det gläder mig att vi är många som engagerar oss i dessa frågor. Mina besked är även fortsatt entydiga. </w:t>
      </w:r>
      <w:r w:rsidR="000B5823">
        <w:t xml:space="preserve">Jag är beredd att se över </w:t>
      </w:r>
      <w:r w:rsidR="00EE40A7">
        <w:lastRenderedPageBreak/>
        <w:t xml:space="preserve">regelverket </w:t>
      </w:r>
      <w:r w:rsidR="000B5823">
        <w:t>på område</w:t>
      </w:r>
      <w:r w:rsidR="00532657">
        <w:t>t</w:t>
      </w:r>
      <w:r w:rsidR="000B5823">
        <w:t xml:space="preserve"> för att </w:t>
      </w:r>
      <w:r w:rsidR="00532657">
        <w:t xml:space="preserve">förbättra </w:t>
      </w:r>
      <w:r w:rsidR="000B5823">
        <w:t xml:space="preserve">förutsättningar för samtliga skolor </w:t>
      </w:r>
      <w:r w:rsidR="00EE40A7">
        <w:t xml:space="preserve">att </w:t>
      </w:r>
      <w:r w:rsidR="000B5823">
        <w:t xml:space="preserve">säkerställa trygghet och studiero. </w:t>
      </w:r>
      <w:r>
        <w:t>I enlighet med januariavtalet ska Social</w:t>
      </w:r>
      <w:r w:rsidR="00ED68CD">
        <w:softHyphen/>
      </w:r>
      <w:r>
        <w:t xml:space="preserve">demokraterna, Centerpartiet, Liberalerna och Miljöpartiet de gröna under mandatperioden ta fram en nationell plan för studiero och trygghet i skolan. I det arbetet ingår att se över de möjligheter som finns för disciplinära åtgärder samt hur vi kan säkerställa ett fungerande regelverk för ett bra arbete med trygghet och studiero i skolan. </w:t>
      </w:r>
      <w:r w:rsidR="00D2680E">
        <w:t>Ett område</w:t>
      </w:r>
      <w:r w:rsidR="00A04114">
        <w:t xml:space="preserve"> som </w:t>
      </w:r>
      <w:r w:rsidR="00D2680E">
        <w:t>specifikt tas upp</w:t>
      </w:r>
      <w:r w:rsidR="00952A00">
        <w:t xml:space="preserve"> i</w:t>
      </w:r>
      <w:r w:rsidR="00A04114">
        <w:t xml:space="preserve"> januariavtalet</w:t>
      </w:r>
      <w:r w:rsidR="004F02DC">
        <w:t>, och som</w:t>
      </w:r>
      <w:r w:rsidR="00E908C1">
        <w:t xml:space="preserve"> </w:t>
      </w:r>
      <w:r w:rsidR="0065634A">
        <w:t>har</w:t>
      </w:r>
      <w:r w:rsidR="00E908C1">
        <w:t xml:space="preserve"> relevans för</w:t>
      </w:r>
      <w:r w:rsidR="004F02DC">
        <w:t xml:space="preserve"> Johan Pehrson</w:t>
      </w:r>
      <w:r w:rsidR="00E908C1">
        <w:t>s</w:t>
      </w:r>
      <w:r w:rsidR="00952A00">
        <w:t xml:space="preserve"> </w:t>
      </w:r>
      <w:r w:rsidR="004F02DC">
        <w:t>fråga</w:t>
      </w:r>
      <w:r w:rsidR="00E908C1">
        <w:t>,</w:t>
      </w:r>
      <w:r w:rsidR="004F02DC">
        <w:t xml:space="preserve"> </w:t>
      </w:r>
      <w:r w:rsidR="00A04114">
        <w:t>ä</w:t>
      </w:r>
      <w:r w:rsidR="004F02DC">
        <w:t xml:space="preserve">r </w:t>
      </w:r>
      <w:r w:rsidR="00A04114">
        <w:t>att e</w:t>
      </w:r>
      <w:r>
        <w:t xml:space="preserve">lever som hotat eller utsatt andra för våld lättare </w:t>
      </w:r>
      <w:r w:rsidR="00A04114">
        <w:t xml:space="preserve">ska </w:t>
      </w:r>
      <w:r>
        <w:t>kunna stängas av eller om</w:t>
      </w:r>
      <w:r w:rsidR="00D75A48">
        <w:softHyphen/>
      </w:r>
      <w:r>
        <w:t xml:space="preserve">placeras. </w:t>
      </w:r>
      <w:r w:rsidR="004F02DC">
        <w:t xml:space="preserve">Min bedömning är att det inom ramen för </w:t>
      </w:r>
      <w:r w:rsidR="00F52E0F">
        <w:t xml:space="preserve">översynen i denna del </w:t>
      </w:r>
      <w:r w:rsidR="004F02DC">
        <w:t xml:space="preserve">är relevant att beakta vilka praktiska möjligheter som olika huvudmän har </w:t>
      </w:r>
      <w:r w:rsidR="002E5311">
        <w:t>att</w:t>
      </w:r>
      <w:r w:rsidR="00F52E0F">
        <w:t xml:space="preserve"> vidta disciplinära och andra särskilda åtgärder</w:t>
      </w:r>
      <w:r w:rsidR="004F02DC">
        <w:t xml:space="preserve">, t.ex. utifrån organisationens storlek. </w:t>
      </w:r>
    </w:p>
    <w:p w14:paraId="79D1BB4E" w14:textId="77777777" w:rsidR="005D6123" w:rsidRDefault="005D6123" w:rsidP="006A12F1">
      <w:pPr>
        <w:pStyle w:val="Brdtext"/>
      </w:pPr>
      <w:r>
        <w:t xml:space="preserve">Stockholm den </w:t>
      </w:r>
      <w:sdt>
        <w:sdtPr>
          <w:id w:val="-1225218591"/>
          <w:placeholder>
            <w:docPart w:val="5116504876C14BC09837F8620BFD63DE"/>
          </w:placeholder>
          <w:dataBinding w:prefixMappings="xmlns:ns0='http://lp/documentinfo/RK' " w:xpath="/ns0:DocumentInfo[1]/ns0:BaseInfo[1]/ns0:HeaderDate[1]" w:storeItemID="{4B51F130-AAD8-406D-94A3-7BAECB04A703}"/>
          <w:date w:fullDate="2019-05-02T00:00:00Z">
            <w:dateFormat w:val="d MMMM yyyy"/>
            <w:lid w:val="sv-SE"/>
            <w:storeMappedDataAs w:val="dateTime"/>
            <w:calendar w:val="gregorian"/>
          </w:date>
        </w:sdtPr>
        <w:sdtEndPr/>
        <w:sdtContent>
          <w:r>
            <w:t>2 maj 2019</w:t>
          </w:r>
        </w:sdtContent>
      </w:sdt>
    </w:p>
    <w:p w14:paraId="7E0B872F" w14:textId="77777777" w:rsidR="005D6123" w:rsidRDefault="005D6123" w:rsidP="004E7A8F">
      <w:pPr>
        <w:pStyle w:val="Brdtextutanavstnd"/>
      </w:pPr>
    </w:p>
    <w:p w14:paraId="1B4E0CFD" w14:textId="77777777" w:rsidR="005D6123" w:rsidRDefault="005D6123" w:rsidP="004E7A8F">
      <w:pPr>
        <w:pStyle w:val="Brdtextutanavstnd"/>
      </w:pPr>
    </w:p>
    <w:p w14:paraId="1C550394" w14:textId="77777777" w:rsidR="005D6123" w:rsidRDefault="005D6123" w:rsidP="004E7A8F">
      <w:pPr>
        <w:pStyle w:val="Brdtextutanavstnd"/>
      </w:pPr>
    </w:p>
    <w:p w14:paraId="04770B0D" w14:textId="77777777" w:rsidR="005D6123" w:rsidRDefault="005D6123" w:rsidP="00422A41">
      <w:pPr>
        <w:pStyle w:val="Brdtext"/>
      </w:pPr>
      <w:r>
        <w:t>Anna Ekström</w:t>
      </w:r>
    </w:p>
    <w:p w14:paraId="65EFB3BC" w14:textId="77777777" w:rsidR="005D6123" w:rsidRPr="00DB48AB" w:rsidRDefault="005D6123" w:rsidP="00DB48AB">
      <w:pPr>
        <w:pStyle w:val="Brdtext"/>
      </w:pPr>
    </w:p>
    <w:sectPr w:rsidR="005D6123" w:rsidRPr="00DB48AB" w:rsidSect="005D612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E8F2" w14:textId="77777777" w:rsidR="00AF1C60" w:rsidRDefault="00AF1C60" w:rsidP="00A87A54">
      <w:pPr>
        <w:spacing w:after="0" w:line="240" w:lineRule="auto"/>
      </w:pPr>
      <w:r>
        <w:separator/>
      </w:r>
    </w:p>
  </w:endnote>
  <w:endnote w:type="continuationSeparator" w:id="0">
    <w:p w14:paraId="49258389" w14:textId="77777777" w:rsidR="00AF1C60" w:rsidRDefault="00AF1C6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83C395F" w14:textId="77777777" w:rsidTr="006A26EC">
      <w:trPr>
        <w:trHeight w:val="227"/>
        <w:jc w:val="right"/>
      </w:trPr>
      <w:tc>
        <w:tcPr>
          <w:tcW w:w="708" w:type="dxa"/>
          <w:vAlign w:val="bottom"/>
        </w:tcPr>
        <w:p w14:paraId="45C74203" w14:textId="5B2595A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AF72E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F72EC">
            <w:rPr>
              <w:rStyle w:val="Sidnummer"/>
              <w:noProof/>
            </w:rPr>
            <w:t>2</w:t>
          </w:r>
          <w:r>
            <w:rPr>
              <w:rStyle w:val="Sidnummer"/>
            </w:rPr>
            <w:fldChar w:fldCharType="end"/>
          </w:r>
          <w:r>
            <w:rPr>
              <w:rStyle w:val="Sidnummer"/>
            </w:rPr>
            <w:t>)</w:t>
          </w:r>
        </w:p>
      </w:tc>
    </w:tr>
    <w:tr w:rsidR="005606BC" w:rsidRPr="00347E11" w14:paraId="674F1587" w14:textId="77777777" w:rsidTr="006A26EC">
      <w:trPr>
        <w:trHeight w:val="850"/>
        <w:jc w:val="right"/>
      </w:trPr>
      <w:tc>
        <w:tcPr>
          <w:tcW w:w="708" w:type="dxa"/>
          <w:vAlign w:val="bottom"/>
        </w:tcPr>
        <w:p w14:paraId="0971A18B" w14:textId="77777777" w:rsidR="005606BC" w:rsidRPr="00347E11" w:rsidRDefault="005606BC" w:rsidP="005606BC">
          <w:pPr>
            <w:pStyle w:val="Sidfot"/>
            <w:spacing w:line="276" w:lineRule="auto"/>
            <w:jc w:val="right"/>
          </w:pPr>
        </w:p>
      </w:tc>
    </w:tr>
  </w:tbl>
  <w:p w14:paraId="5FF9D98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9E30BD" w14:textId="77777777" w:rsidTr="001F4302">
      <w:trPr>
        <w:trHeight w:val="510"/>
      </w:trPr>
      <w:tc>
        <w:tcPr>
          <w:tcW w:w="8525" w:type="dxa"/>
          <w:gridSpan w:val="2"/>
          <w:vAlign w:val="bottom"/>
        </w:tcPr>
        <w:p w14:paraId="45B2A62F" w14:textId="77777777" w:rsidR="00347E11" w:rsidRPr="00347E11" w:rsidRDefault="00347E11" w:rsidP="00347E11">
          <w:pPr>
            <w:pStyle w:val="Sidfot"/>
            <w:rPr>
              <w:sz w:val="8"/>
            </w:rPr>
          </w:pPr>
        </w:p>
      </w:tc>
    </w:tr>
    <w:tr w:rsidR="00093408" w:rsidRPr="00EE3C0F" w14:paraId="3546D429" w14:textId="77777777" w:rsidTr="00C26068">
      <w:trPr>
        <w:trHeight w:val="227"/>
      </w:trPr>
      <w:tc>
        <w:tcPr>
          <w:tcW w:w="4074" w:type="dxa"/>
        </w:tcPr>
        <w:p w14:paraId="5CC0B06E" w14:textId="77777777" w:rsidR="00347E11" w:rsidRPr="00F53AEA" w:rsidRDefault="00347E11" w:rsidP="00C26068">
          <w:pPr>
            <w:pStyle w:val="Sidfot"/>
            <w:spacing w:line="276" w:lineRule="auto"/>
          </w:pPr>
        </w:p>
      </w:tc>
      <w:tc>
        <w:tcPr>
          <w:tcW w:w="4451" w:type="dxa"/>
        </w:tcPr>
        <w:p w14:paraId="673D49D8" w14:textId="77777777" w:rsidR="00093408" w:rsidRPr="00F53AEA" w:rsidRDefault="00093408" w:rsidP="00F53AEA">
          <w:pPr>
            <w:pStyle w:val="Sidfot"/>
            <w:spacing w:line="276" w:lineRule="auto"/>
          </w:pPr>
        </w:p>
      </w:tc>
    </w:tr>
  </w:tbl>
  <w:p w14:paraId="794609E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3832" w14:textId="77777777" w:rsidR="00AF1C60" w:rsidRDefault="00AF1C60" w:rsidP="00A87A54">
      <w:pPr>
        <w:spacing w:after="0" w:line="240" w:lineRule="auto"/>
      </w:pPr>
      <w:r>
        <w:separator/>
      </w:r>
    </w:p>
  </w:footnote>
  <w:footnote w:type="continuationSeparator" w:id="0">
    <w:p w14:paraId="4F45D647" w14:textId="77777777" w:rsidR="00AF1C60" w:rsidRDefault="00AF1C6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6123" w14:paraId="38DBB6C6" w14:textId="77777777" w:rsidTr="00C93EBA">
      <w:trPr>
        <w:trHeight w:val="227"/>
      </w:trPr>
      <w:tc>
        <w:tcPr>
          <w:tcW w:w="5534" w:type="dxa"/>
        </w:tcPr>
        <w:p w14:paraId="34B71947" w14:textId="77777777" w:rsidR="005D6123" w:rsidRPr="007D73AB" w:rsidRDefault="005D6123">
          <w:pPr>
            <w:pStyle w:val="Sidhuvud"/>
          </w:pPr>
        </w:p>
      </w:tc>
      <w:tc>
        <w:tcPr>
          <w:tcW w:w="3170" w:type="dxa"/>
          <w:vAlign w:val="bottom"/>
        </w:tcPr>
        <w:p w14:paraId="6F517987" w14:textId="77777777" w:rsidR="005D6123" w:rsidRPr="007D73AB" w:rsidRDefault="005D6123" w:rsidP="00340DE0">
          <w:pPr>
            <w:pStyle w:val="Sidhuvud"/>
          </w:pPr>
        </w:p>
      </w:tc>
      <w:tc>
        <w:tcPr>
          <w:tcW w:w="1134" w:type="dxa"/>
        </w:tcPr>
        <w:p w14:paraId="23B02DDA" w14:textId="77777777" w:rsidR="005D6123" w:rsidRDefault="005D6123" w:rsidP="005A703A">
          <w:pPr>
            <w:pStyle w:val="Sidhuvud"/>
          </w:pPr>
        </w:p>
      </w:tc>
    </w:tr>
    <w:tr w:rsidR="005D6123" w14:paraId="3785BAFA" w14:textId="77777777" w:rsidTr="00C93EBA">
      <w:trPr>
        <w:trHeight w:val="1928"/>
      </w:trPr>
      <w:tc>
        <w:tcPr>
          <w:tcW w:w="5534" w:type="dxa"/>
        </w:tcPr>
        <w:p w14:paraId="5FFF94B5" w14:textId="77777777" w:rsidR="005D6123" w:rsidRPr="00340DE0" w:rsidRDefault="005D6123" w:rsidP="00340DE0">
          <w:pPr>
            <w:pStyle w:val="Sidhuvud"/>
          </w:pPr>
          <w:r>
            <w:rPr>
              <w:noProof/>
            </w:rPr>
            <w:drawing>
              <wp:inline distT="0" distB="0" distL="0" distR="0" wp14:anchorId="3445FC7B" wp14:editId="7BF3C56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AF8C83B" w14:textId="77777777" w:rsidR="005D6123" w:rsidRPr="00710A6C" w:rsidRDefault="005D6123" w:rsidP="00EE3C0F">
          <w:pPr>
            <w:pStyle w:val="Sidhuvud"/>
            <w:rPr>
              <w:b/>
            </w:rPr>
          </w:pPr>
        </w:p>
        <w:p w14:paraId="65266F86" w14:textId="77777777" w:rsidR="005D6123" w:rsidRDefault="005D6123" w:rsidP="00EE3C0F">
          <w:pPr>
            <w:pStyle w:val="Sidhuvud"/>
          </w:pPr>
        </w:p>
        <w:p w14:paraId="0E915DB2" w14:textId="77777777" w:rsidR="005D6123" w:rsidRDefault="005D6123" w:rsidP="00EE3C0F">
          <w:pPr>
            <w:pStyle w:val="Sidhuvud"/>
          </w:pPr>
        </w:p>
        <w:p w14:paraId="79C42C5C" w14:textId="77777777" w:rsidR="005D6123" w:rsidRDefault="005D6123" w:rsidP="00EE3C0F">
          <w:pPr>
            <w:pStyle w:val="Sidhuvud"/>
          </w:pPr>
        </w:p>
        <w:sdt>
          <w:sdtPr>
            <w:alias w:val="Dnr"/>
            <w:tag w:val="ccRKShow_Dnr"/>
            <w:id w:val="-829283628"/>
            <w:placeholder>
              <w:docPart w:val="AC331A42DF0B4E96AEFEAC1A65ED12F8"/>
            </w:placeholder>
            <w:dataBinding w:prefixMappings="xmlns:ns0='http://lp/documentinfo/RK' " w:xpath="/ns0:DocumentInfo[1]/ns0:BaseInfo[1]/ns0:Dnr[1]" w:storeItemID="{4B51F130-AAD8-406D-94A3-7BAECB04A703}"/>
            <w:text/>
          </w:sdtPr>
          <w:sdtEndPr/>
          <w:sdtContent>
            <w:p w14:paraId="75E6B630" w14:textId="77777777" w:rsidR="005D6123" w:rsidRDefault="00010825" w:rsidP="00EE3C0F">
              <w:pPr>
                <w:pStyle w:val="Sidhuvud"/>
              </w:pPr>
              <w:r>
                <w:t>U2019/01580/S</w:t>
              </w:r>
            </w:p>
          </w:sdtContent>
        </w:sdt>
        <w:sdt>
          <w:sdtPr>
            <w:alias w:val="DocNumber"/>
            <w:tag w:val="DocNumber"/>
            <w:id w:val="1726028884"/>
            <w:placeholder>
              <w:docPart w:val="C0714785A5A84606A7C558AB60729EBB"/>
            </w:placeholder>
            <w:showingPlcHdr/>
            <w:dataBinding w:prefixMappings="xmlns:ns0='http://lp/documentinfo/RK' " w:xpath="/ns0:DocumentInfo[1]/ns0:BaseInfo[1]/ns0:DocNumber[1]" w:storeItemID="{4B51F130-AAD8-406D-94A3-7BAECB04A703}"/>
            <w:text/>
          </w:sdtPr>
          <w:sdtEndPr/>
          <w:sdtContent>
            <w:p w14:paraId="2EE83784" w14:textId="77777777" w:rsidR="005D6123" w:rsidRDefault="005D6123" w:rsidP="00EE3C0F">
              <w:pPr>
                <w:pStyle w:val="Sidhuvud"/>
              </w:pPr>
              <w:r>
                <w:rPr>
                  <w:rStyle w:val="Platshllartext"/>
                </w:rPr>
                <w:t xml:space="preserve"> </w:t>
              </w:r>
            </w:p>
          </w:sdtContent>
        </w:sdt>
        <w:p w14:paraId="1DA681F8" w14:textId="77777777" w:rsidR="005D6123" w:rsidRDefault="005D6123" w:rsidP="00EE3C0F">
          <w:pPr>
            <w:pStyle w:val="Sidhuvud"/>
          </w:pPr>
        </w:p>
      </w:tc>
      <w:tc>
        <w:tcPr>
          <w:tcW w:w="1134" w:type="dxa"/>
        </w:tcPr>
        <w:p w14:paraId="17D4D7B8" w14:textId="77777777" w:rsidR="005D6123" w:rsidRDefault="005D6123" w:rsidP="0094502D">
          <w:pPr>
            <w:pStyle w:val="Sidhuvud"/>
          </w:pPr>
        </w:p>
        <w:p w14:paraId="5B647267" w14:textId="77777777" w:rsidR="005D6123" w:rsidRPr="0094502D" w:rsidRDefault="005D6123" w:rsidP="00EC71A6">
          <w:pPr>
            <w:pStyle w:val="Sidhuvud"/>
          </w:pPr>
        </w:p>
      </w:tc>
    </w:tr>
    <w:tr w:rsidR="005D6123" w14:paraId="2DC84C79" w14:textId="77777777" w:rsidTr="00C93EBA">
      <w:trPr>
        <w:trHeight w:val="2268"/>
      </w:trPr>
      <w:sdt>
        <w:sdtPr>
          <w:rPr>
            <w:b/>
          </w:rPr>
          <w:alias w:val="SenderText"/>
          <w:tag w:val="ccRKShow_SenderText"/>
          <w:id w:val="1374046025"/>
          <w:placeholder>
            <w:docPart w:val="E4056DD9241D48ACA16A4A547F64F5E1"/>
          </w:placeholder>
        </w:sdtPr>
        <w:sdtEndPr>
          <w:rPr>
            <w:b w:val="0"/>
          </w:rPr>
        </w:sdtEndPr>
        <w:sdtContent>
          <w:tc>
            <w:tcPr>
              <w:tcW w:w="5534" w:type="dxa"/>
              <w:tcMar>
                <w:right w:w="1134" w:type="dxa"/>
              </w:tcMar>
            </w:tcPr>
            <w:p w14:paraId="2062CF55" w14:textId="77777777" w:rsidR="005D6123" w:rsidRPr="005D6123" w:rsidRDefault="005D6123" w:rsidP="00340DE0">
              <w:pPr>
                <w:pStyle w:val="Sidhuvud"/>
                <w:rPr>
                  <w:b/>
                </w:rPr>
              </w:pPr>
              <w:r w:rsidRPr="005D6123">
                <w:rPr>
                  <w:b/>
                </w:rPr>
                <w:t>Utbildningsdepartementet</w:t>
              </w:r>
            </w:p>
            <w:p w14:paraId="42B0F5ED" w14:textId="77777777" w:rsidR="006F50BA" w:rsidRDefault="005D6123" w:rsidP="00340DE0">
              <w:pPr>
                <w:pStyle w:val="Sidhuvud"/>
              </w:pPr>
              <w:r w:rsidRPr="005D6123">
                <w:t>Utbildningsministern</w:t>
              </w:r>
            </w:p>
            <w:p w14:paraId="09B8A070" w14:textId="62D555E3" w:rsidR="005D6123" w:rsidRPr="00340DE0" w:rsidRDefault="005D6123" w:rsidP="00340DE0">
              <w:pPr>
                <w:pStyle w:val="Sidhuvud"/>
              </w:pPr>
            </w:p>
          </w:tc>
        </w:sdtContent>
      </w:sdt>
      <w:sdt>
        <w:sdtPr>
          <w:alias w:val="Recipient"/>
          <w:tag w:val="ccRKShow_Recipient"/>
          <w:id w:val="-28344517"/>
          <w:placeholder>
            <w:docPart w:val="642F452F95FF482CB07DBC81015E5A8F"/>
          </w:placeholder>
          <w:dataBinding w:prefixMappings="xmlns:ns0='http://lp/documentinfo/RK' " w:xpath="/ns0:DocumentInfo[1]/ns0:BaseInfo[1]/ns0:Recipient[1]" w:storeItemID="{4B51F130-AAD8-406D-94A3-7BAECB04A703}"/>
          <w:text w:multiLine="1"/>
        </w:sdtPr>
        <w:sdtEndPr/>
        <w:sdtContent>
          <w:tc>
            <w:tcPr>
              <w:tcW w:w="3170" w:type="dxa"/>
            </w:tcPr>
            <w:p w14:paraId="0AEF90C7" w14:textId="77777777" w:rsidR="005D6123" w:rsidRDefault="005D6123" w:rsidP="00547B89">
              <w:pPr>
                <w:pStyle w:val="Sidhuvud"/>
              </w:pPr>
              <w:r>
                <w:t>Till riksdagen</w:t>
              </w:r>
            </w:p>
          </w:tc>
        </w:sdtContent>
      </w:sdt>
      <w:tc>
        <w:tcPr>
          <w:tcW w:w="1134" w:type="dxa"/>
        </w:tcPr>
        <w:p w14:paraId="2391DC97" w14:textId="77777777" w:rsidR="005D6123" w:rsidRDefault="005D6123" w:rsidP="003E6020">
          <w:pPr>
            <w:pStyle w:val="Sidhuvud"/>
          </w:pPr>
        </w:p>
      </w:tc>
    </w:tr>
  </w:tbl>
  <w:p w14:paraId="782A79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23"/>
    <w:rsid w:val="00000290"/>
    <w:rsid w:val="0000412C"/>
    <w:rsid w:val="00004D5C"/>
    <w:rsid w:val="00005F68"/>
    <w:rsid w:val="00006CA7"/>
    <w:rsid w:val="00010825"/>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76DFB"/>
    <w:rsid w:val="00080631"/>
    <w:rsid w:val="000862E0"/>
    <w:rsid w:val="000873C3"/>
    <w:rsid w:val="00091ADA"/>
    <w:rsid w:val="00093408"/>
    <w:rsid w:val="00093BBF"/>
    <w:rsid w:val="0009435C"/>
    <w:rsid w:val="000A13CA"/>
    <w:rsid w:val="000A456A"/>
    <w:rsid w:val="000A5E43"/>
    <w:rsid w:val="000B56A9"/>
    <w:rsid w:val="000B5823"/>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5A56"/>
    <w:rsid w:val="0021657C"/>
    <w:rsid w:val="00222258"/>
    <w:rsid w:val="00223AD6"/>
    <w:rsid w:val="0022666A"/>
    <w:rsid w:val="00227E43"/>
    <w:rsid w:val="002315F5"/>
    <w:rsid w:val="00233D52"/>
    <w:rsid w:val="00237147"/>
    <w:rsid w:val="00242AD1"/>
    <w:rsid w:val="0024412C"/>
    <w:rsid w:val="0025656B"/>
    <w:rsid w:val="00260D2D"/>
    <w:rsid w:val="00264503"/>
    <w:rsid w:val="00271D00"/>
    <w:rsid w:val="00275872"/>
    <w:rsid w:val="00280E41"/>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5311"/>
    <w:rsid w:val="002E61A5"/>
    <w:rsid w:val="002F3675"/>
    <w:rsid w:val="002F59E0"/>
    <w:rsid w:val="002F66A6"/>
    <w:rsid w:val="00300342"/>
    <w:rsid w:val="003050DB"/>
    <w:rsid w:val="00310561"/>
    <w:rsid w:val="00311D8C"/>
    <w:rsid w:val="0031273D"/>
    <w:rsid w:val="003128E2"/>
    <w:rsid w:val="00312D0F"/>
    <w:rsid w:val="003153D9"/>
    <w:rsid w:val="00321621"/>
    <w:rsid w:val="00323EF7"/>
    <w:rsid w:val="003240E1"/>
    <w:rsid w:val="00326C03"/>
    <w:rsid w:val="00327474"/>
    <w:rsid w:val="003277B5"/>
    <w:rsid w:val="00340DE0"/>
    <w:rsid w:val="00341F47"/>
    <w:rsid w:val="00342327"/>
    <w:rsid w:val="0034750A"/>
    <w:rsid w:val="00347E11"/>
    <w:rsid w:val="003503DD"/>
    <w:rsid w:val="003505AC"/>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6E48"/>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342"/>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2DC"/>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2657"/>
    <w:rsid w:val="00544738"/>
    <w:rsid w:val="005456E4"/>
    <w:rsid w:val="00547B89"/>
    <w:rsid w:val="005568AF"/>
    <w:rsid w:val="00556AF5"/>
    <w:rsid w:val="005606BC"/>
    <w:rsid w:val="00563E73"/>
    <w:rsid w:val="00565792"/>
    <w:rsid w:val="00567799"/>
    <w:rsid w:val="005710DE"/>
    <w:rsid w:val="00571A0B"/>
    <w:rsid w:val="00573DFD"/>
    <w:rsid w:val="005747D0"/>
    <w:rsid w:val="00577167"/>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6123"/>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5634A"/>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2AA9"/>
    <w:rsid w:val="006B4A30"/>
    <w:rsid w:val="006B7569"/>
    <w:rsid w:val="006C28EE"/>
    <w:rsid w:val="006D2998"/>
    <w:rsid w:val="006D3188"/>
    <w:rsid w:val="006D5159"/>
    <w:rsid w:val="006E08FC"/>
    <w:rsid w:val="006F2588"/>
    <w:rsid w:val="006F50BA"/>
    <w:rsid w:val="00710A6C"/>
    <w:rsid w:val="00710D98"/>
    <w:rsid w:val="00711CE9"/>
    <w:rsid w:val="00712266"/>
    <w:rsid w:val="00712593"/>
    <w:rsid w:val="00712D82"/>
    <w:rsid w:val="00716E22"/>
    <w:rsid w:val="007171AB"/>
    <w:rsid w:val="007213D0"/>
    <w:rsid w:val="007272C3"/>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19DF"/>
    <w:rsid w:val="007F3539"/>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6F2A"/>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52A00"/>
    <w:rsid w:val="00973084"/>
    <w:rsid w:val="00974B59"/>
    <w:rsid w:val="00984EA2"/>
    <w:rsid w:val="00986CC3"/>
    <w:rsid w:val="0099068E"/>
    <w:rsid w:val="009920AA"/>
    <w:rsid w:val="00992943"/>
    <w:rsid w:val="009931B3"/>
    <w:rsid w:val="009943DC"/>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4114"/>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16BB"/>
    <w:rsid w:val="00AE7BD8"/>
    <w:rsid w:val="00AE7D02"/>
    <w:rsid w:val="00AF0BB7"/>
    <w:rsid w:val="00AF0BDE"/>
    <w:rsid w:val="00AF0EDE"/>
    <w:rsid w:val="00AF1C60"/>
    <w:rsid w:val="00AF4853"/>
    <w:rsid w:val="00AF72EC"/>
    <w:rsid w:val="00B00702"/>
    <w:rsid w:val="00B0110B"/>
    <w:rsid w:val="00B0234E"/>
    <w:rsid w:val="00B06751"/>
    <w:rsid w:val="00B149E2"/>
    <w:rsid w:val="00B2169D"/>
    <w:rsid w:val="00B21CBB"/>
    <w:rsid w:val="00B263C0"/>
    <w:rsid w:val="00B316CA"/>
    <w:rsid w:val="00B31BFB"/>
    <w:rsid w:val="00B3528F"/>
    <w:rsid w:val="00B353FC"/>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0527"/>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4F19"/>
    <w:rsid w:val="00D2680E"/>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5A48"/>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1AC9"/>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8C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8CD"/>
    <w:rsid w:val="00ED6ABD"/>
    <w:rsid w:val="00ED72E1"/>
    <w:rsid w:val="00EE3C0F"/>
    <w:rsid w:val="00EE40A7"/>
    <w:rsid w:val="00EE6810"/>
    <w:rsid w:val="00EF1601"/>
    <w:rsid w:val="00EF21FE"/>
    <w:rsid w:val="00EF2A7F"/>
    <w:rsid w:val="00EF2D58"/>
    <w:rsid w:val="00EF37C2"/>
    <w:rsid w:val="00EF4803"/>
    <w:rsid w:val="00EF5127"/>
    <w:rsid w:val="00F0392C"/>
    <w:rsid w:val="00F03EAC"/>
    <w:rsid w:val="00F04B7C"/>
    <w:rsid w:val="00F078B5"/>
    <w:rsid w:val="00F14024"/>
    <w:rsid w:val="00F15DB1"/>
    <w:rsid w:val="00F16D18"/>
    <w:rsid w:val="00F24297"/>
    <w:rsid w:val="00F25761"/>
    <w:rsid w:val="00F259D7"/>
    <w:rsid w:val="00F32D05"/>
    <w:rsid w:val="00F35263"/>
    <w:rsid w:val="00F403BF"/>
    <w:rsid w:val="00F4342F"/>
    <w:rsid w:val="00F45227"/>
    <w:rsid w:val="00F5045C"/>
    <w:rsid w:val="00F50CAC"/>
    <w:rsid w:val="00F520C7"/>
    <w:rsid w:val="00F52E0F"/>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784"/>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F94058"/>
  <w15:docId w15:val="{723C41ED-362A-4767-B546-ED1A11F0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331A42DF0B4E96AEFEAC1A65ED12F8"/>
        <w:category>
          <w:name w:val="Allmänt"/>
          <w:gallery w:val="placeholder"/>
        </w:category>
        <w:types>
          <w:type w:val="bbPlcHdr"/>
        </w:types>
        <w:behaviors>
          <w:behavior w:val="content"/>
        </w:behaviors>
        <w:guid w:val="{63D53692-712E-464F-ABDC-4DE87666882B}"/>
      </w:docPartPr>
      <w:docPartBody>
        <w:p w:rsidR="008B0289" w:rsidRDefault="000F3BD5" w:rsidP="000F3BD5">
          <w:pPr>
            <w:pStyle w:val="AC331A42DF0B4E96AEFEAC1A65ED12F8"/>
          </w:pPr>
          <w:r>
            <w:rPr>
              <w:rStyle w:val="Platshllartext"/>
            </w:rPr>
            <w:t xml:space="preserve"> </w:t>
          </w:r>
        </w:p>
      </w:docPartBody>
    </w:docPart>
    <w:docPart>
      <w:docPartPr>
        <w:name w:val="C0714785A5A84606A7C558AB60729EBB"/>
        <w:category>
          <w:name w:val="Allmänt"/>
          <w:gallery w:val="placeholder"/>
        </w:category>
        <w:types>
          <w:type w:val="bbPlcHdr"/>
        </w:types>
        <w:behaviors>
          <w:behavior w:val="content"/>
        </w:behaviors>
        <w:guid w:val="{4BDB47BC-2739-4107-B490-5E187BA5B2A2}"/>
      </w:docPartPr>
      <w:docPartBody>
        <w:p w:rsidR="008B0289" w:rsidRDefault="000F3BD5" w:rsidP="000F3BD5">
          <w:pPr>
            <w:pStyle w:val="C0714785A5A84606A7C558AB60729EBB"/>
          </w:pPr>
          <w:r>
            <w:rPr>
              <w:rStyle w:val="Platshllartext"/>
            </w:rPr>
            <w:t xml:space="preserve"> </w:t>
          </w:r>
        </w:p>
      </w:docPartBody>
    </w:docPart>
    <w:docPart>
      <w:docPartPr>
        <w:name w:val="E4056DD9241D48ACA16A4A547F64F5E1"/>
        <w:category>
          <w:name w:val="Allmänt"/>
          <w:gallery w:val="placeholder"/>
        </w:category>
        <w:types>
          <w:type w:val="bbPlcHdr"/>
        </w:types>
        <w:behaviors>
          <w:behavior w:val="content"/>
        </w:behaviors>
        <w:guid w:val="{562DAB28-0E93-450D-A627-0C423E151AB3}"/>
      </w:docPartPr>
      <w:docPartBody>
        <w:p w:rsidR="008B0289" w:rsidRDefault="000F3BD5" w:rsidP="000F3BD5">
          <w:pPr>
            <w:pStyle w:val="E4056DD9241D48ACA16A4A547F64F5E1"/>
          </w:pPr>
          <w:r>
            <w:rPr>
              <w:rStyle w:val="Platshllartext"/>
            </w:rPr>
            <w:t xml:space="preserve"> </w:t>
          </w:r>
        </w:p>
      </w:docPartBody>
    </w:docPart>
    <w:docPart>
      <w:docPartPr>
        <w:name w:val="642F452F95FF482CB07DBC81015E5A8F"/>
        <w:category>
          <w:name w:val="Allmänt"/>
          <w:gallery w:val="placeholder"/>
        </w:category>
        <w:types>
          <w:type w:val="bbPlcHdr"/>
        </w:types>
        <w:behaviors>
          <w:behavior w:val="content"/>
        </w:behaviors>
        <w:guid w:val="{9A1AE4FD-7391-4855-BDFD-BBD9150CA939}"/>
      </w:docPartPr>
      <w:docPartBody>
        <w:p w:rsidR="008B0289" w:rsidRDefault="000F3BD5" w:rsidP="000F3BD5">
          <w:pPr>
            <w:pStyle w:val="642F452F95FF482CB07DBC81015E5A8F"/>
          </w:pPr>
          <w:r>
            <w:rPr>
              <w:rStyle w:val="Platshllartext"/>
            </w:rPr>
            <w:t xml:space="preserve"> </w:t>
          </w:r>
        </w:p>
      </w:docPartBody>
    </w:docPart>
    <w:docPart>
      <w:docPartPr>
        <w:name w:val="5116504876C14BC09837F8620BFD63DE"/>
        <w:category>
          <w:name w:val="Allmänt"/>
          <w:gallery w:val="placeholder"/>
        </w:category>
        <w:types>
          <w:type w:val="bbPlcHdr"/>
        </w:types>
        <w:behaviors>
          <w:behavior w:val="content"/>
        </w:behaviors>
        <w:guid w:val="{BC387128-1906-4930-8263-61160886913E}"/>
      </w:docPartPr>
      <w:docPartBody>
        <w:p w:rsidR="008B0289" w:rsidRDefault="000F3BD5" w:rsidP="000F3BD5">
          <w:pPr>
            <w:pStyle w:val="5116504876C14BC09837F8620BFD63D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D5"/>
    <w:rsid w:val="000F3BD5"/>
    <w:rsid w:val="00250BC0"/>
    <w:rsid w:val="008B0289"/>
    <w:rsid w:val="009B280B"/>
    <w:rsid w:val="00C27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3730B78FE024C59811B7779AE9C070B">
    <w:name w:val="53730B78FE024C59811B7779AE9C070B"/>
    <w:rsid w:val="000F3BD5"/>
  </w:style>
  <w:style w:type="character" w:styleId="Platshllartext">
    <w:name w:val="Placeholder Text"/>
    <w:basedOn w:val="Standardstycketeckensnitt"/>
    <w:uiPriority w:val="99"/>
    <w:semiHidden/>
    <w:rsid w:val="000F3BD5"/>
    <w:rPr>
      <w:noProof w:val="0"/>
      <w:color w:val="808080"/>
    </w:rPr>
  </w:style>
  <w:style w:type="paragraph" w:customStyle="1" w:styleId="A816B92857FC498FA22F65F4E1392007">
    <w:name w:val="A816B92857FC498FA22F65F4E1392007"/>
    <w:rsid w:val="000F3BD5"/>
  </w:style>
  <w:style w:type="paragraph" w:customStyle="1" w:styleId="E996CBD030574B0CA06A70E327DB5EC0">
    <w:name w:val="E996CBD030574B0CA06A70E327DB5EC0"/>
    <w:rsid w:val="000F3BD5"/>
  </w:style>
  <w:style w:type="paragraph" w:customStyle="1" w:styleId="28C97F6533094534933DCEC078670A33">
    <w:name w:val="28C97F6533094534933DCEC078670A33"/>
    <w:rsid w:val="000F3BD5"/>
  </w:style>
  <w:style w:type="paragraph" w:customStyle="1" w:styleId="AC331A42DF0B4E96AEFEAC1A65ED12F8">
    <w:name w:val="AC331A42DF0B4E96AEFEAC1A65ED12F8"/>
    <w:rsid w:val="000F3BD5"/>
  </w:style>
  <w:style w:type="paragraph" w:customStyle="1" w:styleId="C0714785A5A84606A7C558AB60729EBB">
    <w:name w:val="C0714785A5A84606A7C558AB60729EBB"/>
    <w:rsid w:val="000F3BD5"/>
  </w:style>
  <w:style w:type="paragraph" w:customStyle="1" w:styleId="ED81BB6E275D4C9C84494F90999BED16">
    <w:name w:val="ED81BB6E275D4C9C84494F90999BED16"/>
    <w:rsid w:val="000F3BD5"/>
  </w:style>
  <w:style w:type="paragraph" w:customStyle="1" w:styleId="FF7F2475904245A7A6CEB8ABEB3C5394">
    <w:name w:val="FF7F2475904245A7A6CEB8ABEB3C5394"/>
    <w:rsid w:val="000F3BD5"/>
  </w:style>
  <w:style w:type="paragraph" w:customStyle="1" w:styleId="F843C942BF234DBCB236BBA6A61763F4">
    <w:name w:val="F843C942BF234DBCB236BBA6A61763F4"/>
    <w:rsid w:val="000F3BD5"/>
  </w:style>
  <w:style w:type="paragraph" w:customStyle="1" w:styleId="E4056DD9241D48ACA16A4A547F64F5E1">
    <w:name w:val="E4056DD9241D48ACA16A4A547F64F5E1"/>
    <w:rsid w:val="000F3BD5"/>
  </w:style>
  <w:style w:type="paragraph" w:customStyle="1" w:styleId="642F452F95FF482CB07DBC81015E5A8F">
    <w:name w:val="642F452F95FF482CB07DBC81015E5A8F"/>
    <w:rsid w:val="000F3BD5"/>
  </w:style>
  <w:style w:type="paragraph" w:customStyle="1" w:styleId="447B2A0BB0B4407498E4B73F3505E7C2">
    <w:name w:val="447B2A0BB0B4407498E4B73F3505E7C2"/>
    <w:rsid w:val="000F3BD5"/>
  </w:style>
  <w:style w:type="paragraph" w:customStyle="1" w:styleId="6FAB4CE6255C48759B3ACBBA59479DCB">
    <w:name w:val="6FAB4CE6255C48759B3ACBBA59479DCB"/>
    <w:rsid w:val="000F3BD5"/>
  </w:style>
  <w:style w:type="paragraph" w:customStyle="1" w:styleId="18ACAD399318445EAF9023641DF0C2A1">
    <w:name w:val="18ACAD399318445EAF9023641DF0C2A1"/>
    <w:rsid w:val="000F3BD5"/>
  </w:style>
  <w:style w:type="paragraph" w:customStyle="1" w:styleId="3E7BC8ECCA474096AF8C1E3A8FC8C1E3">
    <w:name w:val="3E7BC8ECCA474096AF8C1E3A8FC8C1E3"/>
    <w:rsid w:val="000F3BD5"/>
  </w:style>
  <w:style w:type="paragraph" w:customStyle="1" w:styleId="CA88225F113D42CBA86B5CA9DEDEBFF3">
    <w:name w:val="CA88225F113D42CBA86B5CA9DEDEBFF3"/>
    <w:rsid w:val="000F3BD5"/>
  </w:style>
  <w:style w:type="paragraph" w:customStyle="1" w:styleId="5116504876C14BC09837F8620BFD63DE">
    <w:name w:val="5116504876C14BC09837F8620BFD63DE"/>
    <w:rsid w:val="000F3BD5"/>
  </w:style>
  <w:style w:type="paragraph" w:customStyle="1" w:styleId="30CC31A4D3B14ECCBF0FB75BABC9EBAA">
    <w:name w:val="30CC31A4D3B14ECCBF0FB75BABC9EBAA"/>
    <w:rsid w:val="000F3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2019-05-02T00:00:00</HeaderDate>
    <Office/>
    <Dnr>U2019/01580/S</Dnr>
    <ParagrafNr/>
    <DocumentTitle/>
    <VisitingAddress/>
    <Extra1/>
    <Extra2/>
    <Extra3>Johan Pehrson</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158a27a9-a80c-43bf-b319-b6a92fbc8f5d</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2019-05-02T00:00:00</HeaderDate>
    <Office/>
    <Dnr>U2019/01580/S</Dnr>
    <ParagrafNr/>
    <DocumentTitle/>
    <VisitingAddress/>
    <Extra1/>
    <Extra2/>
    <Extra3>Johan Pehrson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2" ma:contentTypeDescription="Skapa nytt dokument med möjlighet att välja RK-mall" ma:contentTypeScope="" ma:versionID="ef27564d06d797944f52d45221f0d43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F130-AAD8-406D-94A3-7BAECB04A703}"/>
</file>

<file path=customXml/itemProps2.xml><?xml version="1.0" encoding="utf-8"?>
<ds:datastoreItem xmlns:ds="http://schemas.openxmlformats.org/officeDocument/2006/customXml" ds:itemID="{3A5C83EA-27E3-4A03-AB9A-B83042B21C71}"/>
</file>

<file path=customXml/itemProps3.xml><?xml version="1.0" encoding="utf-8"?>
<ds:datastoreItem xmlns:ds="http://schemas.openxmlformats.org/officeDocument/2006/customXml" ds:itemID="{E0A1C20B-036C-4002-9366-103F02BE4864}"/>
</file>

<file path=customXml/itemProps4.xml><?xml version="1.0" encoding="utf-8"?>
<ds:datastoreItem xmlns:ds="http://schemas.openxmlformats.org/officeDocument/2006/customXml" ds:itemID="{4B51F130-AAD8-406D-94A3-7BAECB04A703}"/>
</file>

<file path=customXml/itemProps5.xml><?xml version="1.0" encoding="utf-8"?>
<ds:datastoreItem xmlns:ds="http://schemas.openxmlformats.org/officeDocument/2006/customXml" ds:itemID="{74FD77FF-384D-4867-BD88-FC3803F63B48}"/>
</file>

<file path=customXml/itemProps6.xml><?xml version="1.0" encoding="utf-8"?>
<ds:datastoreItem xmlns:ds="http://schemas.openxmlformats.org/officeDocument/2006/customXml" ds:itemID="{8AC78E8B-A754-4D6C-B1F1-7F5CCABD3C4B}"/>
</file>

<file path=customXml/itemProps7.xml><?xml version="1.0" encoding="utf-8"?>
<ds:datastoreItem xmlns:ds="http://schemas.openxmlformats.org/officeDocument/2006/customXml" ds:itemID="{12B80EC2-307A-4046-A5F5-473765BE3D46}"/>
</file>

<file path=docProps/app.xml><?xml version="1.0" encoding="utf-8"?>
<Properties xmlns="http://schemas.openxmlformats.org/officeDocument/2006/extended-properties" xmlns:vt="http://schemas.openxmlformats.org/officeDocument/2006/docPropsVTypes">
  <Template>RK Basmall</Template>
  <TotalTime>0</TotalTime>
  <Pages>2</Pages>
  <Words>426</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Ahlquist</dc:creator>
  <cp:keywords/>
  <dc:description/>
  <cp:lastModifiedBy>Mattias Ahlquist</cp:lastModifiedBy>
  <cp:revision>8</cp:revision>
  <dcterms:created xsi:type="dcterms:W3CDTF">2019-04-24T12:34:00Z</dcterms:created>
  <dcterms:modified xsi:type="dcterms:W3CDTF">2019-04-30T09:27:00Z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b521ef79-d2b7-46ee-86ba-7de8c4117464</vt:lpwstr>
  </property>
  <property fmtid="{D5CDD505-2E9C-101B-9397-08002B2CF9AE}" pid="4" name="Organisation">
    <vt:lpwstr/>
  </property>
  <property fmtid="{D5CDD505-2E9C-101B-9397-08002B2CF9AE}" pid="5" name="ActivityCategory">
    <vt:lpwstr/>
  </property>
</Properties>
</file>