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C363" w14:textId="77777777" w:rsidR="00C03AA4" w:rsidRDefault="00C03AA4" w:rsidP="00DA0661">
      <w:pPr>
        <w:pStyle w:val="Rubrik"/>
      </w:pPr>
      <w:bookmarkStart w:id="0" w:name="Start"/>
      <w:bookmarkEnd w:id="0"/>
      <w:r>
        <w:t>Svar på fråga 2018/19</w:t>
      </w:r>
      <w:r w:rsidR="00251525">
        <w:t>:</w:t>
      </w:r>
      <w:bookmarkStart w:id="1" w:name="_GoBack"/>
      <w:bookmarkEnd w:id="1"/>
      <w:r>
        <w:t>295 av Jessika Roswall (M)</w:t>
      </w:r>
      <w:r>
        <w:br/>
        <w:t>Höghastighetståg i januariöverenskommelsen</w:t>
      </w:r>
    </w:p>
    <w:p w14:paraId="59F264A3" w14:textId="77777777" w:rsidR="00C03AA4" w:rsidRDefault="00C03AA4" w:rsidP="002749F7">
      <w:pPr>
        <w:pStyle w:val="Brdtext"/>
      </w:pPr>
      <w:r>
        <w:t>Jessika Roswall har frågat mig</w:t>
      </w:r>
      <w:r w:rsidR="00F60C28">
        <w:t xml:space="preserve"> hur jag menar att januariöverenskommelsens skrivningar om höghastighetståg ska tolkas, och vad min avsikt är gällande dem. </w:t>
      </w:r>
    </w:p>
    <w:p w14:paraId="430B997B" w14:textId="77777777" w:rsidR="00DB6D53" w:rsidRDefault="00C553CB" w:rsidP="00F60C28">
      <w:pPr>
        <w:pStyle w:val="Brdtext"/>
      </w:pPr>
      <w:r>
        <w:t xml:space="preserve">Enligt januariavtalet, </w:t>
      </w:r>
      <w:r w:rsidRPr="00C553CB">
        <w:t>som är en sakpolitisk överenskommelse mellan Socialdemokraterna, Centerpartiet, Liberal</w:t>
      </w:r>
      <w:r>
        <w:t xml:space="preserve">erna och Miljöpartiet de gröna, ska nya </w:t>
      </w:r>
      <w:r w:rsidRPr="00C553CB">
        <w:t xml:space="preserve">stambanor för höghastighetståg färdigställas så att Stockholm, Göteborg, Malmö och regioner och städer längs med och i anslutning till banans sträckning bättre knyts samman med moderna och hållbara kommunikationer. </w:t>
      </w:r>
    </w:p>
    <w:p w14:paraId="2F0BDC7A" w14:textId="77777777" w:rsidR="00DB6D53" w:rsidRDefault="00BE6F97" w:rsidP="00F60C28">
      <w:pPr>
        <w:pStyle w:val="Brdtext"/>
      </w:pPr>
      <w:r>
        <w:t xml:space="preserve">Min avsikt är att </w:t>
      </w:r>
      <w:r w:rsidR="00F60C28">
        <w:t>inom kort att återuppta den breda finansieringsdiskussionen med sju riksdagspartier som inleddes förra våren</w:t>
      </w:r>
      <w:r>
        <w:t xml:space="preserve">. </w:t>
      </w:r>
      <w:r w:rsidR="0081760E">
        <w:t>D</w:t>
      </w:r>
      <w:r>
        <w:t>iskussion</w:t>
      </w:r>
      <w:r w:rsidR="0081760E">
        <w:t>en</w:t>
      </w:r>
      <w:r>
        <w:t xml:space="preserve"> ska utgöra utgångspunkten för det fortsatta arbetet med projektet.</w:t>
      </w:r>
    </w:p>
    <w:p w14:paraId="7515F129" w14:textId="77777777" w:rsidR="00F60C28" w:rsidRDefault="00F60C28" w:rsidP="00F60C28">
      <w:pPr>
        <w:pStyle w:val="Brdtext"/>
      </w:pPr>
      <w:r>
        <w:t xml:space="preserve">Jag vill </w:t>
      </w:r>
      <w:r w:rsidR="00244744">
        <w:t xml:space="preserve">också </w:t>
      </w:r>
      <w:r>
        <w:t xml:space="preserve">påminna Jessika Roswall om att Alliansen i </w:t>
      </w:r>
      <w:r w:rsidR="00244744">
        <w:t xml:space="preserve">det </w:t>
      </w:r>
      <w:r>
        <w:t xml:space="preserve">s.k. </w:t>
      </w:r>
      <w:r w:rsidR="00244744">
        <w:t>Sverigebygget, sedermera Sverigeförhandlingen, lanserade byggandet av nya s</w:t>
      </w:r>
      <w:r w:rsidR="00244744" w:rsidRPr="00244744">
        <w:t>tambanor f</w:t>
      </w:r>
      <w:r w:rsidR="00244744">
        <w:t>ö</w:t>
      </w:r>
      <w:r w:rsidR="00244744" w:rsidRPr="00244744">
        <w:t>r h</w:t>
      </w:r>
      <w:r w:rsidR="00244744">
        <w:t>ö</w:t>
      </w:r>
      <w:r w:rsidR="00244744" w:rsidRPr="00244744">
        <w:t>ghastighetst</w:t>
      </w:r>
      <w:r w:rsidR="00244744">
        <w:t>å</w:t>
      </w:r>
      <w:r w:rsidR="00244744" w:rsidRPr="00244744">
        <w:t>g</w:t>
      </w:r>
      <w:r w:rsidR="00DB6D53">
        <w:t>.</w:t>
      </w:r>
    </w:p>
    <w:p w14:paraId="65D19E9D" w14:textId="77777777" w:rsidR="00C03AA4" w:rsidRDefault="00C03AA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D47CA1DBED04286A63CCAAFB5635355"/>
          </w:placeholder>
          <w:dataBinding w:prefixMappings="xmlns:ns0='http://lp/documentinfo/RK' " w:xpath="/ns0:DocumentInfo[1]/ns0:BaseInfo[1]/ns0:HeaderDate[1]" w:storeItemID="{BD4B2C7E-5D0D-47F4-A4D7-EF719D0B42BE}"/>
          <w:date w:fullDate="2019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D5583">
            <w:t>6</w:t>
          </w:r>
          <w:r>
            <w:t xml:space="preserve"> mars 2019</w:t>
          </w:r>
        </w:sdtContent>
      </w:sdt>
    </w:p>
    <w:p w14:paraId="35BEDC74" w14:textId="77777777" w:rsidR="00DB6D53" w:rsidRDefault="00DB6D53" w:rsidP="00422A41">
      <w:pPr>
        <w:pStyle w:val="Brdtext"/>
      </w:pPr>
    </w:p>
    <w:p w14:paraId="761C2BCC" w14:textId="77777777" w:rsidR="00C03AA4" w:rsidRDefault="00C03AA4" w:rsidP="00422A41">
      <w:pPr>
        <w:pStyle w:val="Brdtext"/>
      </w:pPr>
      <w:r>
        <w:t>Tomas Eneroth</w:t>
      </w:r>
    </w:p>
    <w:p w14:paraId="31C93343" w14:textId="77777777" w:rsidR="00C03AA4" w:rsidRPr="00DB48AB" w:rsidRDefault="00C03AA4" w:rsidP="00DB48AB">
      <w:pPr>
        <w:pStyle w:val="Brdtext"/>
      </w:pPr>
    </w:p>
    <w:sectPr w:rsidR="00C03AA4" w:rsidRPr="00DB48AB" w:rsidSect="00C03AA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9FFB" w14:textId="77777777" w:rsidR="006D7BEB" w:rsidRDefault="006D7BEB" w:rsidP="00A87A54">
      <w:pPr>
        <w:spacing w:after="0" w:line="240" w:lineRule="auto"/>
      </w:pPr>
      <w:r>
        <w:separator/>
      </w:r>
    </w:p>
  </w:endnote>
  <w:endnote w:type="continuationSeparator" w:id="0">
    <w:p w14:paraId="187D4B68" w14:textId="77777777" w:rsidR="006D7BEB" w:rsidRDefault="006D7B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C76FF2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8A4B4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F273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F273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36F90F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27F1A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19AED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65CA14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E0BA6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16EF96" w14:textId="77777777" w:rsidTr="00C26068">
      <w:trPr>
        <w:trHeight w:val="227"/>
      </w:trPr>
      <w:tc>
        <w:tcPr>
          <w:tcW w:w="4074" w:type="dxa"/>
        </w:tcPr>
        <w:p w14:paraId="4AA48EF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60E6A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F2023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DF5B8" w14:textId="77777777" w:rsidR="006D7BEB" w:rsidRDefault="006D7BEB" w:rsidP="00A87A54">
      <w:pPr>
        <w:spacing w:after="0" w:line="240" w:lineRule="auto"/>
      </w:pPr>
      <w:r>
        <w:separator/>
      </w:r>
    </w:p>
  </w:footnote>
  <w:footnote w:type="continuationSeparator" w:id="0">
    <w:p w14:paraId="3A0EF0CF" w14:textId="77777777" w:rsidR="006D7BEB" w:rsidRDefault="006D7B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3AA4" w14:paraId="686F32C7" w14:textId="77777777" w:rsidTr="00C93EBA">
      <w:trPr>
        <w:trHeight w:val="227"/>
      </w:trPr>
      <w:tc>
        <w:tcPr>
          <w:tcW w:w="5534" w:type="dxa"/>
        </w:tcPr>
        <w:p w14:paraId="54A3A3E6" w14:textId="77777777" w:rsidR="00C03AA4" w:rsidRPr="007D73AB" w:rsidRDefault="00C03AA4">
          <w:pPr>
            <w:pStyle w:val="Sidhuvud"/>
          </w:pPr>
        </w:p>
      </w:tc>
      <w:tc>
        <w:tcPr>
          <w:tcW w:w="3170" w:type="dxa"/>
          <w:vAlign w:val="bottom"/>
        </w:tcPr>
        <w:p w14:paraId="24D39D3A" w14:textId="77777777" w:rsidR="00C03AA4" w:rsidRPr="007D73AB" w:rsidRDefault="00C03AA4" w:rsidP="00340DE0">
          <w:pPr>
            <w:pStyle w:val="Sidhuvud"/>
          </w:pPr>
        </w:p>
      </w:tc>
      <w:tc>
        <w:tcPr>
          <w:tcW w:w="1134" w:type="dxa"/>
        </w:tcPr>
        <w:p w14:paraId="65437869" w14:textId="77777777" w:rsidR="00C03AA4" w:rsidRDefault="00C03AA4" w:rsidP="005A703A">
          <w:pPr>
            <w:pStyle w:val="Sidhuvud"/>
          </w:pPr>
        </w:p>
      </w:tc>
    </w:tr>
    <w:tr w:rsidR="00C03AA4" w14:paraId="7DB2D814" w14:textId="77777777" w:rsidTr="00C93EBA">
      <w:trPr>
        <w:trHeight w:val="1928"/>
      </w:trPr>
      <w:tc>
        <w:tcPr>
          <w:tcW w:w="5534" w:type="dxa"/>
        </w:tcPr>
        <w:p w14:paraId="0CFBE5F2" w14:textId="77777777" w:rsidR="00C03AA4" w:rsidRPr="00340DE0" w:rsidRDefault="00C03AA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2253E3" wp14:editId="63F92E7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B12CBD" w14:textId="77777777" w:rsidR="00C03AA4" w:rsidRPr="00710A6C" w:rsidRDefault="00C03AA4" w:rsidP="00EE3C0F">
          <w:pPr>
            <w:pStyle w:val="Sidhuvud"/>
            <w:rPr>
              <w:b/>
            </w:rPr>
          </w:pPr>
        </w:p>
        <w:p w14:paraId="460E0E80" w14:textId="77777777" w:rsidR="00C03AA4" w:rsidRDefault="00C03AA4" w:rsidP="00EE3C0F">
          <w:pPr>
            <w:pStyle w:val="Sidhuvud"/>
          </w:pPr>
        </w:p>
        <w:p w14:paraId="244F150D" w14:textId="77777777" w:rsidR="00C03AA4" w:rsidRDefault="00C03AA4" w:rsidP="00EE3C0F">
          <w:pPr>
            <w:pStyle w:val="Sidhuvud"/>
          </w:pPr>
        </w:p>
        <w:p w14:paraId="08E75151" w14:textId="77777777" w:rsidR="00C03AA4" w:rsidRDefault="00C03AA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9A5A90EBC24457698CA2E4EE253A3EE"/>
            </w:placeholder>
            <w:dataBinding w:prefixMappings="xmlns:ns0='http://lp/documentinfo/RK' " w:xpath="/ns0:DocumentInfo[1]/ns0:BaseInfo[1]/ns0:Dnr[1]" w:storeItemID="{BD4B2C7E-5D0D-47F4-A4D7-EF719D0B42BE}"/>
            <w:text/>
          </w:sdtPr>
          <w:sdtEndPr/>
          <w:sdtContent>
            <w:p w14:paraId="2D274FBE" w14:textId="77777777" w:rsidR="00C03AA4" w:rsidRDefault="00C03AA4" w:rsidP="00EE3C0F">
              <w:pPr>
                <w:pStyle w:val="Sidhuvud"/>
              </w:pPr>
              <w:r>
                <w:t>N2019/00817</w:t>
              </w:r>
              <w:r w:rsidR="00F473FB">
                <w:t>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18B02839594C338E2F587D75EE567A"/>
            </w:placeholder>
            <w:showingPlcHdr/>
            <w:dataBinding w:prefixMappings="xmlns:ns0='http://lp/documentinfo/RK' " w:xpath="/ns0:DocumentInfo[1]/ns0:BaseInfo[1]/ns0:DocNumber[1]" w:storeItemID="{BD4B2C7E-5D0D-47F4-A4D7-EF719D0B42BE}"/>
            <w:text/>
          </w:sdtPr>
          <w:sdtEndPr/>
          <w:sdtContent>
            <w:p w14:paraId="582AF228" w14:textId="77777777" w:rsidR="00C03AA4" w:rsidRDefault="00C03AA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98C2F9" w14:textId="77777777" w:rsidR="00C03AA4" w:rsidRDefault="00C03AA4" w:rsidP="00EE3C0F">
          <w:pPr>
            <w:pStyle w:val="Sidhuvud"/>
          </w:pPr>
        </w:p>
      </w:tc>
      <w:tc>
        <w:tcPr>
          <w:tcW w:w="1134" w:type="dxa"/>
        </w:tcPr>
        <w:p w14:paraId="397C8726" w14:textId="77777777" w:rsidR="00C03AA4" w:rsidRDefault="00C03AA4" w:rsidP="0094502D">
          <w:pPr>
            <w:pStyle w:val="Sidhuvud"/>
          </w:pPr>
        </w:p>
        <w:p w14:paraId="79599B97" w14:textId="77777777" w:rsidR="00C03AA4" w:rsidRPr="0094502D" w:rsidRDefault="00C03AA4" w:rsidP="00EC71A6">
          <w:pPr>
            <w:pStyle w:val="Sidhuvud"/>
          </w:pPr>
        </w:p>
      </w:tc>
    </w:tr>
    <w:tr w:rsidR="00C03AA4" w14:paraId="173C25D5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7C5107D2A95456691C28CCD8B4F2C7F"/>
            </w:placeholder>
          </w:sdtPr>
          <w:sdtEndPr>
            <w:rPr>
              <w:b w:val="0"/>
            </w:rPr>
          </w:sdtEndPr>
          <w:sdtContent>
            <w:p w14:paraId="51186A94" w14:textId="77777777" w:rsidR="00C03AA4" w:rsidRPr="00C03AA4" w:rsidRDefault="00C03AA4" w:rsidP="00340DE0">
              <w:pPr>
                <w:pStyle w:val="Sidhuvud"/>
                <w:rPr>
                  <w:b/>
                </w:rPr>
              </w:pPr>
              <w:r w:rsidRPr="00C03AA4">
                <w:rPr>
                  <w:b/>
                </w:rPr>
                <w:t>Näringsdepartementet</w:t>
              </w:r>
            </w:p>
            <w:p w14:paraId="30BD9E96" w14:textId="77777777" w:rsidR="00F60C28" w:rsidRDefault="00C03AA4" w:rsidP="00340DE0">
              <w:pPr>
                <w:pStyle w:val="Sidhuvud"/>
              </w:pPr>
              <w:r w:rsidRPr="00C03AA4">
                <w:t>Infrastrukturministern</w:t>
              </w:r>
            </w:p>
          </w:sdtContent>
        </w:sdt>
        <w:p w14:paraId="7579ACC4" w14:textId="77777777" w:rsidR="00F60C28" w:rsidRDefault="00F60C28" w:rsidP="00F60C28"/>
        <w:p w14:paraId="57E5D7F5" w14:textId="77777777" w:rsidR="00F60C28" w:rsidRDefault="00F60C28" w:rsidP="00F60C28"/>
        <w:p w14:paraId="279ABC7B" w14:textId="77777777" w:rsidR="00F60C28" w:rsidRDefault="00F60C28" w:rsidP="00F60C28"/>
        <w:p w14:paraId="763D726D" w14:textId="77777777" w:rsidR="00AC0761" w:rsidRPr="00F60C28" w:rsidRDefault="00AC0761" w:rsidP="007D5583"/>
      </w:tc>
      <w:sdt>
        <w:sdtPr>
          <w:alias w:val="Recipient"/>
          <w:tag w:val="ccRKShow_Recipient"/>
          <w:id w:val="-28344517"/>
          <w:placeholder>
            <w:docPart w:val="546B28338D6D49C991D5F528E87C8C15"/>
          </w:placeholder>
          <w:dataBinding w:prefixMappings="xmlns:ns0='http://lp/documentinfo/RK' " w:xpath="/ns0:DocumentInfo[1]/ns0:BaseInfo[1]/ns0:Recipient[1]" w:storeItemID="{BD4B2C7E-5D0D-47F4-A4D7-EF719D0B42BE}"/>
          <w:text w:multiLine="1"/>
        </w:sdtPr>
        <w:sdtEndPr/>
        <w:sdtContent>
          <w:tc>
            <w:tcPr>
              <w:tcW w:w="3170" w:type="dxa"/>
            </w:tcPr>
            <w:p w14:paraId="2E5BC532" w14:textId="77777777" w:rsidR="00C03AA4" w:rsidRDefault="00C03AA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A8E3E9" w14:textId="77777777" w:rsidR="00C03AA4" w:rsidRDefault="00C03AA4" w:rsidP="003E6020">
          <w:pPr>
            <w:pStyle w:val="Sidhuvud"/>
          </w:pPr>
        </w:p>
      </w:tc>
    </w:tr>
  </w:tbl>
  <w:p w14:paraId="79841B1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A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733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261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C7C75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44744"/>
    <w:rsid w:val="00251525"/>
    <w:rsid w:val="00260D2D"/>
    <w:rsid w:val="00264503"/>
    <w:rsid w:val="00267B7F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26BDC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56C07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321D"/>
    <w:rsid w:val="006273E4"/>
    <w:rsid w:val="00631F82"/>
    <w:rsid w:val="00632625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D7BEB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CDC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5583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60E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59EA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6F38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0761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6C5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6F97"/>
    <w:rsid w:val="00BF27B2"/>
    <w:rsid w:val="00BF4F06"/>
    <w:rsid w:val="00BF534E"/>
    <w:rsid w:val="00BF5717"/>
    <w:rsid w:val="00C01585"/>
    <w:rsid w:val="00C03AA4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53CB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94518"/>
    <w:rsid w:val="00CA0BD8"/>
    <w:rsid w:val="00CA6B28"/>
    <w:rsid w:val="00CA72BB"/>
    <w:rsid w:val="00CA7FF5"/>
    <w:rsid w:val="00CB07E5"/>
    <w:rsid w:val="00CB08D4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6D53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05D42"/>
    <w:rsid w:val="00E124DC"/>
    <w:rsid w:val="00E24326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73FB"/>
    <w:rsid w:val="00F5045C"/>
    <w:rsid w:val="00F520C7"/>
    <w:rsid w:val="00F53AEA"/>
    <w:rsid w:val="00F55AC7"/>
    <w:rsid w:val="00F55FC9"/>
    <w:rsid w:val="00F5663B"/>
    <w:rsid w:val="00F5674D"/>
    <w:rsid w:val="00F60C28"/>
    <w:rsid w:val="00F6392C"/>
    <w:rsid w:val="00F64256"/>
    <w:rsid w:val="00F66093"/>
    <w:rsid w:val="00F66657"/>
    <w:rsid w:val="00F6751E"/>
    <w:rsid w:val="00F70848"/>
    <w:rsid w:val="00F709AF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C7B3F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776318"/>
  <w15:docId w15:val="{DCFEDE71-9BC4-4E76-9BF4-0B98C644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5A90EBC24457698CA2E4EE253A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D36DF-5D7C-408C-964C-7DC53C3A3BA5}"/>
      </w:docPartPr>
      <w:docPartBody>
        <w:p w:rsidR="007035D8" w:rsidRDefault="009577BC" w:rsidP="009577BC">
          <w:pPr>
            <w:pStyle w:val="19A5A90EBC24457698CA2E4EE253A3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18B02839594C338E2F587D75EE5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AF9B0-8C1E-4139-9D39-360834FAB4D5}"/>
      </w:docPartPr>
      <w:docPartBody>
        <w:p w:rsidR="007035D8" w:rsidRDefault="009577BC" w:rsidP="009577BC">
          <w:pPr>
            <w:pStyle w:val="1818B02839594C338E2F587D75EE56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C5107D2A95456691C28CCD8B4F2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A595B-FCEF-42FE-9799-DCAF31B37A8E}"/>
      </w:docPartPr>
      <w:docPartBody>
        <w:p w:rsidR="007035D8" w:rsidRDefault="009577BC" w:rsidP="009577BC">
          <w:pPr>
            <w:pStyle w:val="B7C5107D2A95456691C28CCD8B4F2C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6B28338D6D49C991D5F528E87C8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D34D5-682B-4B16-B8A7-60D5273A3195}"/>
      </w:docPartPr>
      <w:docPartBody>
        <w:p w:rsidR="007035D8" w:rsidRDefault="009577BC" w:rsidP="009577BC">
          <w:pPr>
            <w:pStyle w:val="546B28338D6D49C991D5F528E87C8C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47CA1DBED04286A63CCAAFB5635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1EB01-78C7-45A5-82F9-1471C5D3C970}"/>
      </w:docPartPr>
      <w:docPartBody>
        <w:p w:rsidR="007035D8" w:rsidRDefault="009577BC" w:rsidP="009577BC">
          <w:pPr>
            <w:pStyle w:val="3D47CA1DBED04286A63CCAAFB563535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C"/>
    <w:rsid w:val="007035D8"/>
    <w:rsid w:val="008D1F5B"/>
    <w:rsid w:val="009577BC"/>
    <w:rsid w:val="00A1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829F0FCC7744F290B52D2C12DCB297">
    <w:name w:val="AC829F0FCC7744F290B52D2C12DCB297"/>
    <w:rsid w:val="009577BC"/>
  </w:style>
  <w:style w:type="character" w:styleId="Platshllartext">
    <w:name w:val="Placeholder Text"/>
    <w:basedOn w:val="Standardstycketeckensnitt"/>
    <w:uiPriority w:val="99"/>
    <w:semiHidden/>
    <w:rsid w:val="009577BC"/>
    <w:rPr>
      <w:noProof w:val="0"/>
      <w:color w:val="808080"/>
    </w:rPr>
  </w:style>
  <w:style w:type="paragraph" w:customStyle="1" w:styleId="DE2C0D79DA4C40DB94A6D24AD654C257">
    <w:name w:val="DE2C0D79DA4C40DB94A6D24AD654C257"/>
    <w:rsid w:val="009577BC"/>
  </w:style>
  <w:style w:type="paragraph" w:customStyle="1" w:styleId="E44A85416DD54F4CB34D6C1E8073E90C">
    <w:name w:val="E44A85416DD54F4CB34D6C1E8073E90C"/>
    <w:rsid w:val="009577BC"/>
  </w:style>
  <w:style w:type="paragraph" w:customStyle="1" w:styleId="909E48842FD14086A84BA111C8A4CA46">
    <w:name w:val="909E48842FD14086A84BA111C8A4CA46"/>
    <w:rsid w:val="009577BC"/>
  </w:style>
  <w:style w:type="paragraph" w:customStyle="1" w:styleId="19A5A90EBC24457698CA2E4EE253A3EE">
    <w:name w:val="19A5A90EBC24457698CA2E4EE253A3EE"/>
    <w:rsid w:val="009577BC"/>
  </w:style>
  <w:style w:type="paragraph" w:customStyle="1" w:styleId="1818B02839594C338E2F587D75EE567A">
    <w:name w:val="1818B02839594C338E2F587D75EE567A"/>
    <w:rsid w:val="009577BC"/>
  </w:style>
  <w:style w:type="paragraph" w:customStyle="1" w:styleId="9402C17844BF4066BD4AFE93D7589031">
    <w:name w:val="9402C17844BF4066BD4AFE93D7589031"/>
    <w:rsid w:val="009577BC"/>
  </w:style>
  <w:style w:type="paragraph" w:customStyle="1" w:styleId="4D852D6DCAEA4B218FBF28953667FB23">
    <w:name w:val="4D852D6DCAEA4B218FBF28953667FB23"/>
    <w:rsid w:val="009577BC"/>
  </w:style>
  <w:style w:type="paragraph" w:customStyle="1" w:styleId="798CB18D057C46D69EA319D8F28C29C0">
    <w:name w:val="798CB18D057C46D69EA319D8F28C29C0"/>
    <w:rsid w:val="009577BC"/>
  </w:style>
  <w:style w:type="paragraph" w:customStyle="1" w:styleId="B7C5107D2A95456691C28CCD8B4F2C7F">
    <w:name w:val="B7C5107D2A95456691C28CCD8B4F2C7F"/>
    <w:rsid w:val="009577BC"/>
  </w:style>
  <w:style w:type="paragraph" w:customStyle="1" w:styleId="546B28338D6D49C991D5F528E87C8C15">
    <w:name w:val="546B28338D6D49C991D5F528E87C8C15"/>
    <w:rsid w:val="009577BC"/>
  </w:style>
  <w:style w:type="paragraph" w:customStyle="1" w:styleId="7CFE590F707A4E4F8F898B9E0DA2DF01">
    <w:name w:val="7CFE590F707A4E4F8F898B9E0DA2DF01"/>
    <w:rsid w:val="009577BC"/>
  </w:style>
  <w:style w:type="paragraph" w:customStyle="1" w:styleId="74D47D7EF06E4762B42F8D4A2FDF87B7">
    <w:name w:val="74D47D7EF06E4762B42F8D4A2FDF87B7"/>
    <w:rsid w:val="009577BC"/>
  </w:style>
  <w:style w:type="paragraph" w:customStyle="1" w:styleId="57B62A9C25B74C388F9FE0B810B8F572">
    <w:name w:val="57B62A9C25B74C388F9FE0B810B8F572"/>
    <w:rsid w:val="009577BC"/>
  </w:style>
  <w:style w:type="paragraph" w:customStyle="1" w:styleId="E5FCD70A2AE8450BA795479D94A58DCB">
    <w:name w:val="E5FCD70A2AE8450BA795479D94A58DCB"/>
    <w:rsid w:val="009577BC"/>
  </w:style>
  <w:style w:type="paragraph" w:customStyle="1" w:styleId="9C2437D63FF149558630F7729432F63B">
    <w:name w:val="9C2437D63FF149558630F7729432F63B"/>
    <w:rsid w:val="009577BC"/>
  </w:style>
  <w:style w:type="paragraph" w:customStyle="1" w:styleId="3D47CA1DBED04286A63CCAAFB5635355">
    <w:name w:val="3D47CA1DBED04286A63CCAAFB5635355"/>
    <w:rsid w:val="009577BC"/>
  </w:style>
  <w:style w:type="paragraph" w:customStyle="1" w:styleId="24B61228EBB14D7D9121F743E565516D">
    <w:name w:val="24B61228EBB14D7D9121F743E565516D"/>
    <w:rsid w:val="00957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f6c3dc7d-e26b-4cd2-b573-f6a36f71708d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2019-03-06T00:00:00</HeaderDate>
    <Office/>
    <Dnr>N2019/00817/TIF</Dnr>
    <ParagrafNr/>
    <DocumentTitle/>
    <VisitingAddress/>
    <Extra1/>
    <Extra2/>
    <Extra3>Jessika Roswall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arienummer xmlns="92ffc5e4-5e54-4abf-b21b-9b28f7aa8223" xsi:nil="true"/>
    <DirtyMigration xmlns="4e9c2f0c-7bf8-49af-8356-cbf363fc78a7">false</DirtyMigration>
    <c9cd366cc722410295b9eacffbd73909 xmlns="051dd7de-23b7-4e91-abbe-966aa7b875a6">
      <Terms xmlns="http://schemas.microsoft.com/office/infopath/2007/PartnerControls"/>
    </c9cd366cc722410295b9eacffbd73909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  <_dlc_DocId xmlns="92ffc5e4-5e54-4abf-b21b-9b28f7aa8223">3YSYKVNWWAAK-786847592-3911</_dlc_DocId>
    <_dlc_DocIdUrl xmlns="92ffc5e4-5e54-4abf-b21b-9b28f7aa8223">
      <Url>https://dhs.sp.regeringskansliet.se/yta/n-bt/transport/_layouts/15/DocIdRedir.aspx?ID=3YSYKVNWWAAK-786847592-3911</Url>
      <Description>3YSYKVNWWAAK-786847592-3911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2C79-5938-453B-8502-73E0F4B2A59F}"/>
</file>

<file path=customXml/itemProps2.xml><?xml version="1.0" encoding="utf-8"?>
<ds:datastoreItem xmlns:ds="http://schemas.openxmlformats.org/officeDocument/2006/customXml" ds:itemID="{FA6EC953-8CAD-4FCB-93EC-213038ABD979}"/>
</file>

<file path=customXml/itemProps3.xml><?xml version="1.0" encoding="utf-8"?>
<ds:datastoreItem xmlns:ds="http://schemas.openxmlformats.org/officeDocument/2006/customXml" ds:itemID="{BD4B2C7E-5D0D-47F4-A4D7-EF719D0B42BE}"/>
</file>

<file path=customXml/itemProps4.xml><?xml version="1.0" encoding="utf-8"?>
<ds:datastoreItem xmlns:ds="http://schemas.openxmlformats.org/officeDocument/2006/customXml" ds:itemID="{A81826D2-D24E-4E45-A2D6-1359CBD6DAEE}"/>
</file>

<file path=customXml/itemProps5.xml><?xml version="1.0" encoding="utf-8"?>
<ds:datastoreItem xmlns:ds="http://schemas.openxmlformats.org/officeDocument/2006/customXml" ds:itemID="{FA6EC953-8CAD-4FCB-93EC-213038ABD979}"/>
</file>

<file path=customXml/itemProps6.xml><?xml version="1.0" encoding="utf-8"?>
<ds:datastoreItem xmlns:ds="http://schemas.openxmlformats.org/officeDocument/2006/customXml" ds:itemID="{FD975737-271E-4541-B1BB-6F9E2E4B7A7C}"/>
</file>

<file path=customXml/itemProps7.xml><?xml version="1.0" encoding="utf-8"?>
<ds:datastoreItem xmlns:ds="http://schemas.openxmlformats.org/officeDocument/2006/customXml" ds:itemID="{FD975737-271E-4541-B1BB-6F9E2E4B7A7C}"/>
</file>

<file path=customXml/itemProps8.xml><?xml version="1.0" encoding="utf-8"?>
<ds:datastoreItem xmlns:ds="http://schemas.openxmlformats.org/officeDocument/2006/customXml" ds:itemID="{3CF271DB-03DE-4D22-B86F-0F70C4DA4E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164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Taillefer</dc:creator>
  <cp:keywords/>
  <dc:description/>
  <cp:lastModifiedBy>Helene Lassi</cp:lastModifiedBy>
  <cp:revision>2</cp:revision>
  <cp:lastPrinted>2019-02-28T09:40:00Z</cp:lastPrinted>
  <dcterms:created xsi:type="dcterms:W3CDTF">2019-03-05T14:39:00Z</dcterms:created>
  <dcterms:modified xsi:type="dcterms:W3CDTF">2019-03-05T14:39:00Z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f93a5fa9-c6e0-4ad6-a4dc-e5d7e100619e</vt:lpwstr>
  </property>
</Properties>
</file>