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1BFF0" w14:textId="5E050899" w:rsidR="0002431F" w:rsidRDefault="0002431F" w:rsidP="0002431F">
      <w:pPr>
        <w:pStyle w:val="Rubrik"/>
      </w:pPr>
      <w:bookmarkStart w:id="0" w:name="Start"/>
      <w:bookmarkEnd w:id="0"/>
      <w:r>
        <w:t>Svar på fråga 20</w:t>
      </w:r>
      <w:r w:rsidR="00D1620F">
        <w:t>20</w:t>
      </w:r>
      <w:r>
        <w:t>/</w:t>
      </w:r>
      <w:r w:rsidR="00D1620F">
        <w:t>21</w:t>
      </w:r>
      <w:r>
        <w:t>:</w:t>
      </w:r>
      <w:r w:rsidR="009C23B5">
        <w:t>978</w:t>
      </w:r>
      <w:r>
        <w:t xml:space="preserve"> av Angelica Lundberg (SD)</w:t>
      </w:r>
      <w:r w:rsidR="00D548FB">
        <w:t xml:space="preserve"> Konsumenttrygghet vid egenimport</w:t>
      </w:r>
    </w:p>
    <w:p w14:paraId="5662B9FF" w14:textId="0E0F0D44" w:rsidR="004F343E" w:rsidRDefault="004F343E" w:rsidP="004F343E">
      <w:r>
        <w:t>Angelica Lundberg har frågat mig om jag och regeringen avser att göra mer gällande utredning kring behov av riktlinjer eller regler för konsument</w:t>
      </w:r>
      <w:bookmarkStart w:id="1" w:name="_GoBack"/>
      <w:bookmarkEnd w:id="1"/>
      <w:r>
        <w:t>tryggheten vid internetköp av utomeuropeiska produkter.</w:t>
      </w:r>
    </w:p>
    <w:p w14:paraId="644BC8C7" w14:textId="4A9D428E" w:rsidR="00D01CA5" w:rsidRDefault="004F343E" w:rsidP="004F343E">
      <w:r>
        <w:t>Konsumenter köper inte sällan produkter direkt från leverantörer från länder utanför EU och då gäller inte det EU-gemensamma regelverket med bl.a. särskilda säkerhetskrav. Berörda myndigheter upplyser konsumenter om detta via sina webbplatser och pressmeddelanden. Som Angelica Lundberg nämner gick Energimyndigheten, Kemikalieinspektionen och Konsumentverket nyligen ut i media och varnade för riskerna och gav tips och råd för en säkrare och mer hållbar e-julhandel.</w:t>
      </w:r>
      <w:r w:rsidR="00500327">
        <w:t xml:space="preserve"> </w:t>
      </w:r>
      <w:r w:rsidR="00D01CA5" w:rsidRPr="00D01CA5">
        <w:t>Vidare har regeringen gett Kemikalieinspektionen i uppdrag att redovisa en analys av e-handelns särskilda utmaningar vad gäller varors innehåll av reglerade kemiska ämnen. Upp</w:t>
      </w:r>
      <w:r w:rsidR="00D42635">
        <w:softHyphen/>
      </w:r>
      <w:r w:rsidR="00D01CA5" w:rsidRPr="00D01CA5">
        <w:t>draget ska redovisas senast den 29 januari 2021.</w:t>
      </w:r>
    </w:p>
    <w:p w14:paraId="6BF5CEB0" w14:textId="77777777" w:rsidR="004F343E" w:rsidRDefault="004F343E" w:rsidP="004F343E">
      <w:pPr>
        <w:rPr>
          <w:rFonts w:ascii="Arial" w:hAnsi="Arial" w:cs="Arial"/>
          <w:sz w:val="20"/>
          <w:szCs w:val="20"/>
        </w:rPr>
      </w:pPr>
      <w:r>
        <w:t>Som jag nämnt tidigare har frågan uppmärksammats av EU-kommissionen, som träffat en frivillig överenskommelse med ett antal marknadsplatser för att förbättra säkerheten av produkter som säljs på marknadsplatser online både inom och utanför EU. Nyligen har kommissionen i sitt meddelande om en ny strategi för konsumentpolitiken aviserat att detta är en fråga som behöver beaktas framöver, bland annat inom ramen för den översyn som ska göras av det allmänna produktsäkerhetsdirektivet. Kommissionen förväntas lämna ett förslag om reviderade regler på produktsäkerhetsområdet under 2021. Även inom OECD och på senare tid även inom FN uppmärksammas frågor som rör produktsäkerhet alltmer. Regeringen följer frågan noga och deltar aktivt i det internationella samarbetet.</w:t>
      </w:r>
    </w:p>
    <w:p w14:paraId="091DCDD3" w14:textId="200D186D" w:rsidR="006C29D5" w:rsidRPr="00F04A63" w:rsidRDefault="006C29D5" w:rsidP="006C29D5">
      <w:pPr>
        <w:pStyle w:val="Brdtext"/>
      </w:pPr>
      <w:r w:rsidRPr="00F04A63">
        <w:lastRenderedPageBreak/>
        <w:t xml:space="preserve">Stockholm den </w:t>
      </w:r>
      <w:sdt>
        <w:sdtPr>
          <w:id w:val="887606022"/>
          <w:placeholder>
            <w:docPart w:val="8E2DFAA0E2FC4CD9AC3AF27162C3B1EF"/>
          </w:placeholder>
          <w:dataBinding w:prefixMappings="xmlns:ns0='http://lp/documentinfo/RK' " w:xpath="/ns0:DocumentInfo[1]/ns0:BaseInfo[1]/ns0:HeaderDate[1]" w:storeItemID="{3116FF46-320D-4845-8A80-C475A329CDAD}"/>
          <w:date w:fullDate="2020-12-22T00:00:00Z">
            <w:dateFormat w:val="d MMMM yyyy"/>
            <w:lid w:val="sv-SE"/>
            <w:storeMappedDataAs w:val="dateTime"/>
            <w:calendar w:val="gregorian"/>
          </w:date>
        </w:sdtPr>
        <w:sdtEndPr/>
        <w:sdtContent>
          <w:r w:rsidR="003E1ACC" w:rsidRPr="00D42635">
            <w:t>2</w:t>
          </w:r>
          <w:r w:rsidR="00C31F2D">
            <w:t>2</w:t>
          </w:r>
          <w:r w:rsidR="003E1ACC" w:rsidRPr="00D42635">
            <w:t xml:space="preserve"> december 2020</w:t>
          </w:r>
        </w:sdtContent>
      </w:sdt>
    </w:p>
    <w:p w14:paraId="576DD0BF" w14:textId="77777777" w:rsidR="006C29D5" w:rsidRPr="00F04A63" w:rsidRDefault="006C29D5" w:rsidP="006C29D5">
      <w:pPr>
        <w:pStyle w:val="Brdtextutanavstnd"/>
      </w:pPr>
    </w:p>
    <w:p w14:paraId="2AEE18F6" w14:textId="77777777" w:rsidR="006C29D5" w:rsidRPr="00F04A63" w:rsidRDefault="006C29D5" w:rsidP="006C29D5">
      <w:pPr>
        <w:pStyle w:val="Brdtextutanavstnd"/>
      </w:pPr>
    </w:p>
    <w:p w14:paraId="0B406C96" w14:textId="77777777" w:rsidR="006C29D5" w:rsidRPr="00F04A63" w:rsidRDefault="006C29D5" w:rsidP="006C29D5">
      <w:pPr>
        <w:pStyle w:val="Brdtextutanavstnd"/>
      </w:pPr>
    </w:p>
    <w:p w14:paraId="41927A74" w14:textId="77777777" w:rsidR="006C29D5" w:rsidRPr="00F04A63" w:rsidRDefault="006C29D5" w:rsidP="006C29D5">
      <w:pPr>
        <w:pStyle w:val="Brdtext"/>
      </w:pPr>
      <w:r w:rsidRPr="00F04A63">
        <w:t>Lena Micko</w:t>
      </w:r>
    </w:p>
    <w:p w14:paraId="371F0AF4" w14:textId="2347F43A" w:rsidR="00755FE2" w:rsidRPr="00F04A63" w:rsidRDefault="00755FE2" w:rsidP="00F71CB2">
      <w:pPr>
        <w:pStyle w:val="Brdtext"/>
      </w:pPr>
    </w:p>
    <w:p w14:paraId="1A7121E0" w14:textId="012D48D3" w:rsidR="00AE1979" w:rsidRPr="00F04A63" w:rsidRDefault="00AE1979" w:rsidP="00F71CB2">
      <w:pPr>
        <w:pStyle w:val="Brdtext"/>
      </w:pPr>
    </w:p>
    <w:p w14:paraId="414F6DD7" w14:textId="77777777" w:rsidR="00AE1979" w:rsidRPr="00F04A63" w:rsidRDefault="00AE1979" w:rsidP="00F71CB2">
      <w:pPr>
        <w:pStyle w:val="Brdtext"/>
      </w:pPr>
    </w:p>
    <w:p w14:paraId="08B78A31" w14:textId="15D270C9" w:rsidR="003F1CB1" w:rsidRPr="00F04A63" w:rsidRDefault="003F1CB1" w:rsidP="009C23B5">
      <w:pPr>
        <w:pStyle w:val="Brdtext"/>
      </w:pPr>
    </w:p>
    <w:sectPr w:rsidR="003F1CB1" w:rsidRPr="00F04A63" w:rsidSect="00571A0B">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06F89" w14:textId="77777777" w:rsidR="00513877" w:rsidRDefault="00513877" w:rsidP="00A87A54">
      <w:pPr>
        <w:spacing w:after="0" w:line="240" w:lineRule="auto"/>
      </w:pPr>
      <w:r>
        <w:separator/>
      </w:r>
    </w:p>
  </w:endnote>
  <w:endnote w:type="continuationSeparator" w:id="0">
    <w:p w14:paraId="731A7731" w14:textId="77777777" w:rsidR="00513877" w:rsidRDefault="00513877"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86ED0" w14:textId="77777777" w:rsidR="00CD55E8" w:rsidRDefault="00CD55E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40352591" w14:textId="77777777" w:rsidTr="006A26EC">
      <w:trPr>
        <w:trHeight w:val="227"/>
        <w:jc w:val="right"/>
      </w:trPr>
      <w:tc>
        <w:tcPr>
          <w:tcW w:w="708" w:type="dxa"/>
          <w:vAlign w:val="bottom"/>
        </w:tcPr>
        <w:p w14:paraId="33F7B059"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58ED138C" w14:textId="77777777" w:rsidTr="006A26EC">
      <w:trPr>
        <w:trHeight w:val="850"/>
        <w:jc w:val="right"/>
      </w:trPr>
      <w:tc>
        <w:tcPr>
          <w:tcW w:w="708" w:type="dxa"/>
          <w:vAlign w:val="bottom"/>
        </w:tcPr>
        <w:p w14:paraId="51EF0058" w14:textId="77777777" w:rsidR="005606BC" w:rsidRPr="00347E11" w:rsidRDefault="005606BC" w:rsidP="005606BC">
          <w:pPr>
            <w:pStyle w:val="Sidfot"/>
            <w:spacing w:line="276" w:lineRule="auto"/>
            <w:jc w:val="right"/>
          </w:pPr>
        </w:p>
      </w:tc>
    </w:tr>
  </w:tbl>
  <w:p w14:paraId="1A13CB10"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654E4D63" w14:textId="77777777" w:rsidTr="001F4302">
      <w:trPr>
        <w:trHeight w:val="510"/>
      </w:trPr>
      <w:tc>
        <w:tcPr>
          <w:tcW w:w="8525" w:type="dxa"/>
          <w:gridSpan w:val="2"/>
          <w:vAlign w:val="bottom"/>
        </w:tcPr>
        <w:p w14:paraId="5D496FAE" w14:textId="77777777" w:rsidR="00347E11" w:rsidRPr="00347E11" w:rsidRDefault="00347E11" w:rsidP="00347E11">
          <w:pPr>
            <w:pStyle w:val="Sidfot"/>
            <w:rPr>
              <w:sz w:val="8"/>
            </w:rPr>
          </w:pPr>
        </w:p>
      </w:tc>
    </w:tr>
    <w:tr w:rsidR="00093408" w:rsidRPr="00EE3C0F" w14:paraId="248567F3" w14:textId="77777777" w:rsidTr="00C26068">
      <w:trPr>
        <w:trHeight w:val="227"/>
      </w:trPr>
      <w:tc>
        <w:tcPr>
          <w:tcW w:w="4074" w:type="dxa"/>
        </w:tcPr>
        <w:p w14:paraId="07FBAD61" w14:textId="77777777" w:rsidR="00347E11" w:rsidRPr="00F53AEA" w:rsidRDefault="00347E11" w:rsidP="00C26068">
          <w:pPr>
            <w:pStyle w:val="Sidfot"/>
            <w:spacing w:line="276" w:lineRule="auto"/>
          </w:pPr>
        </w:p>
      </w:tc>
      <w:tc>
        <w:tcPr>
          <w:tcW w:w="4451" w:type="dxa"/>
        </w:tcPr>
        <w:p w14:paraId="5D37109E" w14:textId="77777777" w:rsidR="00093408" w:rsidRPr="00F53AEA" w:rsidRDefault="00093408" w:rsidP="00F53AEA">
          <w:pPr>
            <w:pStyle w:val="Sidfot"/>
            <w:spacing w:line="276" w:lineRule="auto"/>
          </w:pPr>
        </w:p>
      </w:tc>
    </w:tr>
  </w:tbl>
  <w:p w14:paraId="2CF193FE"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50C84" w14:textId="77777777" w:rsidR="00513877" w:rsidRDefault="00513877" w:rsidP="00A87A54">
      <w:pPr>
        <w:spacing w:after="0" w:line="240" w:lineRule="auto"/>
      </w:pPr>
      <w:r>
        <w:separator/>
      </w:r>
    </w:p>
  </w:footnote>
  <w:footnote w:type="continuationSeparator" w:id="0">
    <w:p w14:paraId="415C3927" w14:textId="77777777" w:rsidR="00513877" w:rsidRDefault="00513877"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D862D" w14:textId="77777777" w:rsidR="00CD55E8" w:rsidRDefault="00CD55E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DE42E" w14:textId="77777777" w:rsidR="00CD55E8" w:rsidRDefault="00CD55E8">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DA296F" w14:paraId="0005C18B" w14:textId="77777777" w:rsidTr="00C93EBA">
      <w:trPr>
        <w:trHeight w:val="227"/>
      </w:trPr>
      <w:tc>
        <w:tcPr>
          <w:tcW w:w="5534" w:type="dxa"/>
        </w:tcPr>
        <w:p w14:paraId="38D5DF01" w14:textId="77777777" w:rsidR="00DA296F" w:rsidRPr="007D73AB" w:rsidRDefault="00DA296F">
          <w:pPr>
            <w:pStyle w:val="Sidhuvud"/>
          </w:pPr>
        </w:p>
      </w:tc>
      <w:tc>
        <w:tcPr>
          <w:tcW w:w="3170" w:type="dxa"/>
          <w:vAlign w:val="bottom"/>
        </w:tcPr>
        <w:p w14:paraId="7FD8F7A9" w14:textId="77777777" w:rsidR="00DA296F" w:rsidRPr="007D73AB" w:rsidRDefault="00DA296F" w:rsidP="00340DE0">
          <w:pPr>
            <w:pStyle w:val="Sidhuvud"/>
          </w:pPr>
        </w:p>
      </w:tc>
      <w:tc>
        <w:tcPr>
          <w:tcW w:w="1134" w:type="dxa"/>
        </w:tcPr>
        <w:p w14:paraId="41A2077B" w14:textId="77777777" w:rsidR="00DA296F" w:rsidRDefault="00DA296F" w:rsidP="005A703A">
          <w:pPr>
            <w:pStyle w:val="Sidhuvud"/>
          </w:pPr>
        </w:p>
      </w:tc>
    </w:tr>
    <w:tr w:rsidR="00DA296F" w14:paraId="1462CC2D" w14:textId="77777777" w:rsidTr="00C93EBA">
      <w:trPr>
        <w:trHeight w:val="1928"/>
      </w:trPr>
      <w:tc>
        <w:tcPr>
          <w:tcW w:w="5534" w:type="dxa"/>
        </w:tcPr>
        <w:p w14:paraId="77DEAC63" w14:textId="77777777" w:rsidR="00DA296F" w:rsidRPr="00340DE0" w:rsidRDefault="00DA296F" w:rsidP="00340DE0">
          <w:pPr>
            <w:pStyle w:val="Sidhuvud"/>
          </w:pPr>
          <w:r>
            <w:rPr>
              <w:noProof/>
            </w:rPr>
            <w:drawing>
              <wp:inline distT="0" distB="0" distL="0" distR="0" wp14:anchorId="1B85ADCA" wp14:editId="7268CC9C">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34884954" w14:textId="77777777" w:rsidR="00DA296F" w:rsidRPr="00710A6C" w:rsidRDefault="00DA296F" w:rsidP="00EE3C0F">
          <w:pPr>
            <w:pStyle w:val="Sidhuvud"/>
            <w:rPr>
              <w:b/>
            </w:rPr>
          </w:pPr>
        </w:p>
        <w:p w14:paraId="6B71EA6A" w14:textId="77777777" w:rsidR="00DA296F" w:rsidRDefault="00DA296F" w:rsidP="00EE3C0F">
          <w:pPr>
            <w:pStyle w:val="Sidhuvud"/>
          </w:pPr>
        </w:p>
        <w:p w14:paraId="0C3AC89E" w14:textId="77777777" w:rsidR="00DA296F" w:rsidRDefault="00DA296F" w:rsidP="00EE3C0F">
          <w:pPr>
            <w:pStyle w:val="Sidhuvud"/>
          </w:pPr>
        </w:p>
        <w:p w14:paraId="462EFC49" w14:textId="77777777" w:rsidR="00DA296F" w:rsidRDefault="00DA296F" w:rsidP="00EE3C0F">
          <w:pPr>
            <w:pStyle w:val="Sidhuvud"/>
          </w:pPr>
        </w:p>
        <w:sdt>
          <w:sdtPr>
            <w:alias w:val="Dnr"/>
            <w:tag w:val="ccRKShow_Dnr"/>
            <w:id w:val="-829283628"/>
            <w:placeholder>
              <w:docPart w:val="522474AAB3BB4C669F8CD28932DCB3F8"/>
            </w:placeholder>
            <w:dataBinding w:prefixMappings="xmlns:ns0='http://lp/documentinfo/RK' " w:xpath="/ns0:DocumentInfo[1]/ns0:BaseInfo[1]/ns0:Dnr[1]" w:storeItemID="{3116FF46-320D-4845-8A80-C475A329CDAD}"/>
            <w:text/>
          </w:sdtPr>
          <w:sdtEndPr/>
          <w:sdtContent>
            <w:p w14:paraId="139160C7" w14:textId="65C354B1" w:rsidR="00DA296F" w:rsidRDefault="003E1ACC" w:rsidP="00EE3C0F">
              <w:pPr>
                <w:pStyle w:val="Sidhuvud"/>
              </w:pPr>
              <w:r>
                <w:t>Fi2020/04997</w:t>
              </w:r>
            </w:p>
          </w:sdtContent>
        </w:sdt>
        <w:sdt>
          <w:sdtPr>
            <w:alias w:val="DocNumber"/>
            <w:tag w:val="DocNumber"/>
            <w:id w:val="1726028884"/>
            <w:placeholder>
              <w:docPart w:val="4CC5C50CF077434C8A53B24A54808A5C"/>
            </w:placeholder>
            <w:showingPlcHdr/>
            <w:dataBinding w:prefixMappings="xmlns:ns0='http://lp/documentinfo/RK' " w:xpath="/ns0:DocumentInfo[1]/ns0:BaseInfo[1]/ns0:DocNumber[1]" w:storeItemID="{3116FF46-320D-4845-8A80-C475A329CDAD}"/>
            <w:text/>
          </w:sdtPr>
          <w:sdtEndPr/>
          <w:sdtContent>
            <w:p w14:paraId="4B3A671E" w14:textId="77777777" w:rsidR="00DA296F" w:rsidRDefault="00DA296F" w:rsidP="00EE3C0F">
              <w:pPr>
                <w:pStyle w:val="Sidhuvud"/>
              </w:pPr>
              <w:r>
                <w:rPr>
                  <w:rStyle w:val="Platshllartext"/>
                </w:rPr>
                <w:t xml:space="preserve"> </w:t>
              </w:r>
            </w:p>
          </w:sdtContent>
        </w:sdt>
        <w:p w14:paraId="1A92C5EA" w14:textId="77777777" w:rsidR="00DA296F" w:rsidRDefault="00DA296F" w:rsidP="00EE3C0F">
          <w:pPr>
            <w:pStyle w:val="Sidhuvud"/>
          </w:pPr>
        </w:p>
      </w:tc>
      <w:tc>
        <w:tcPr>
          <w:tcW w:w="1134" w:type="dxa"/>
        </w:tcPr>
        <w:p w14:paraId="0BBF5796" w14:textId="77777777" w:rsidR="00DA296F" w:rsidRDefault="00DA296F" w:rsidP="0094502D">
          <w:pPr>
            <w:pStyle w:val="Sidhuvud"/>
          </w:pPr>
        </w:p>
        <w:p w14:paraId="468FC419" w14:textId="77777777" w:rsidR="00DA296F" w:rsidRPr="0094502D" w:rsidRDefault="00DA296F" w:rsidP="00EC71A6">
          <w:pPr>
            <w:pStyle w:val="Sidhuvud"/>
          </w:pPr>
        </w:p>
      </w:tc>
    </w:tr>
    <w:tr w:rsidR="00DA296F" w14:paraId="76A825D4" w14:textId="77777777" w:rsidTr="00C93EBA">
      <w:trPr>
        <w:trHeight w:val="2268"/>
      </w:trPr>
      <w:sdt>
        <w:sdtPr>
          <w:rPr>
            <w:b/>
          </w:rPr>
          <w:alias w:val="SenderText"/>
          <w:tag w:val="ccRKShow_SenderText"/>
          <w:id w:val="1374046025"/>
          <w:placeholder>
            <w:docPart w:val="43C4B75BF6AC4A48BACA0830AB7A9354"/>
          </w:placeholder>
        </w:sdtPr>
        <w:sdtEndPr>
          <w:rPr>
            <w:b w:val="0"/>
          </w:rPr>
        </w:sdtEndPr>
        <w:sdtContent>
          <w:tc>
            <w:tcPr>
              <w:tcW w:w="5534" w:type="dxa"/>
              <w:tcMar>
                <w:right w:w="1134" w:type="dxa"/>
              </w:tcMar>
            </w:tcPr>
            <w:p w14:paraId="539C854D" w14:textId="77777777" w:rsidR="00494B94" w:rsidRPr="00494B94" w:rsidRDefault="00494B94" w:rsidP="00340DE0">
              <w:pPr>
                <w:pStyle w:val="Sidhuvud"/>
                <w:rPr>
                  <w:b/>
                </w:rPr>
              </w:pPr>
              <w:r w:rsidRPr="00494B94">
                <w:rPr>
                  <w:b/>
                </w:rPr>
                <w:t>Finansdepartementet</w:t>
              </w:r>
            </w:p>
            <w:p w14:paraId="60925A04" w14:textId="77777777" w:rsidR="00494B94" w:rsidRDefault="00494B94" w:rsidP="00340DE0">
              <w:pPr>
                <w:pStyle w:val="Sidhuvud"/>
              </w:pPr>
              <w:r w:rsidRPr="00494B94">
                <w:t>Civilministern</w:t>
              </w:r>
            </w:p>
            <w:p w14:paraId="74647489" w14:textId="23D3B43D" w:rsidR="00494B94" w:rsidRDefault="00494B94" w:rsidP="00340DE0">
              <w:pPr>
                <w:pStyle w:val="Sidhuvud"/>
              </w:pPr>
            </w:p>
            <w:p w14:paraId="391B1E57" w14:textId="6067C0FA" w:rsidR="003C2AAD" w:rsidRDefault="003C2AAD" w:rsidP="00340DE0">
              <w:pPr>
                <w:pStyle w:val="Sidhuvud"/>
              </w:pPr>
            </w:p>
            <w:p w14:paraId="07631AB4" w14:textId="77777777" w:rsidR="003C2AAD" w:rsidRDefault="003C2AAD" w:rsidP="00340DE0">
              <w:pPr>
                <w:pStyle w:val="Sidhuvud"/>
              </w:pPr>
            </w:p>
            <w:p w14:paraId="2D3F8CB3" w14:textId="414A2E52" w:rsidR="00DA296F" w:rsidRPr="00340DE0" w:rsidRDefault="00DA296F" w:rsidP="00340DE0">
              <w:pPr>
                <w:pStyle w:val="Sidhuvud"/>
              </w:pPr>
            </w:p>
          </w:tc>
        </w:sdtContent>
      </w:sdt>
      <w:sdt>
        <w:sdtPr>
          <w:alias w:val="Recipient"/>
          <w:tag w:val="ccRKShow_Recipient"/>
          <w:id w:val="-28344517"/>
          <w:placeholder>
            <w:docPart w:val="B6CAFEA184D6469AB3C761393135597F"/>
          </w:placeholder>
          <w:dataBinding w:prefixMappings="xmlns:ns0='http://lp/documentinfo/RK' " w:xpath="/ns0:DocumentInfo[1]/ns0:BaseInfo[1]/ns0:Recipient[1]" w:storeItemID="{3116FF46-320D-4845-8A80-C475A329CDAD}"/>
          <w:text w:multiLine="1"/>
        </w:sdtPr>
        <w:sdtEndPr/>
        <w:sdtContent>
          <w:tc>
            <w:tcPr>
              <w:tcW w:w="3170" w:type="dxa"/>
            </w:tcPr>
            <w:p w14:paraId="7A058B43" w14:textId="21A692C9" w:rsidR="00DA296F" w:rsidRDefault="00494B94" w:rsidP="00547B89">
              <w:pPr>
                <w:pStyle w:val="Sidhuvud"/>
              </w:pPr>
              <w:r>
                <w:t>Till riksdagen</w:t>
              </w:r>
            </w:p>
          </w:tc>
        </w:sdtContent>
      </w:sdt>
      <w:tc>
        <w:tcPr>
          <w:tcW w:w="1134" w:type="dxa"/>
        </w:tcPr>
        <w:p w14:paraId="41BC7A2F" w14:textId="77777777" w:rsidR="00DA296F" w:rsidRDefault="00DA296F" w:rsidP="003E6020">
          <w:pPr>
            <w:pStyle w:val="Sidhuvud"/>
          </w:pPr>
        </w:p>
      </w:tc>
    </w:tr>
  </w:tbl>
  <w:p w14:paraId="2BC01E2B"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CCB08C2"/>
    <w:multiLevelType w:val="multilevel"/>
    <w:tmpl w:val="55144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ED533F4"/>
    <w:multiLevelType w:val="multilevel"/>
    <w:tmpl w:val="1B563932"/>
    <w:numStyleLink w:val="RKNumreradlista"/>
  </w:abstractNum>
  <w:abstractNum w:abstractNumId="14"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36A06C6"/>
    <w:multiLevelType w:val="multilevel"/>
    <w:tmpl w:val="26F4C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51B5490"/>
    <w:multiLevelType w:val="multilevel"/>
    <w:tmpl w:val="1B563932"/>
    <w:numStyleLink w:val="RKNumreradlista"/>
  </w:abstractNum>
  <w:abstractNum w:abstractNumId="17" w15:restartNumberingAfterBreak="0">
    <w:nsid w:val="1F88532F"/>
    <w:multiLevelType w:val="multilevel"/>
    <w:tmpl w:val="1B563932"/>
    <w:numStyleLink w:val="RKNumreradlista"/>
  </w:abstractNum>
  <w:abstractNum w:abstractNumId="18" w15:restartNumberingAfterBreak="0">
    <w:nsid w:val="2AB05199"/>
    <w:multiLevelType w:val="multilevel"/>
    <w:tmpl w:val="186C6512"/>
    <w:numStyleLink w:val="Strecklistan"/>
  </w:abstractNum>
  <w:abstractNum w:abstractNumId="19" w15:restartNumberingAfterBreak="0">
    <w:nsid w:val="2BE361F1"/>
    <w:multiLevelType w:val="multilevel"/>
    <w:tmpl w:val="1B563932"/>
    <w:numStyleLink w:val="RKNumreradlista"/>
  </w:abstractNum>
  <w:abstractNum w:abstractNumId="20" w15:restartNumberingAfterBreak="0">
    <w:nsid w:val="2C9B0453"/>
    <w:multiLevelType w:val="multilevel"/>
    <w:tmpl w:val="1A20A4CA"/>
    <w:numStyleLink w:val="RKPunktlista"/>
  </w:abstractNum>
  <w:abstractNum w:abstractNumId="21" w15:restartNumberingAfterBreak="0">
    <w:nsid w:val="2ECF6BA1"/>
    <w:multiLevelType w:val="multilevel"/>
    <w:tmpl w:val="1B563932"/>
    <w:numStyleLink w:val="RKNumreradlista"/>
  </w:abstractNum>
  <w:abstractNum w:abstractNumId="22" w15:restartNumberingAfterBreak="0">
    <w:nsid w:val="2F604539"/>
    <w:multiLevelType w:val="multilevel"/>
    <w:tmpl w:val="1B563932"/>
    <w:numStyleLink w:val="RKNumreradlista"/>
  </w:abstractNum>
  <w:abstractNum w:abstractNumId="23" w15:restartNumberingAfterBreak="0">
    <w:nsid w:val="348522EF"/>
    <w:multiLevelType w:val="multilevel"/>
    <w:tmpl w:val="1B563932"/>
    <w:numStyleLink w:val="RKNumreradlista"/>
  </w:abstractNum>
  <w:abstractNum w:abstractNumId="24"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D3D0E02"/>
    <w:multiLevelType w:val="multilevel"/>
    <w:tmpl w:val="1B563932"/>
    <w:numStyleLink w:val="RKNumreradlista"/>
  </w:abstractNum>
  <w:abstractNum w:abstractNumId="26"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270774A"/>
    <w:multiLevelType w:val="multilevel"/>
    <w:tmpl w:val="1B563932"/>
    <w:numStyleLink w:val="RKNumreradlista"/>
  </w:abstractNum>
  <w:abstractNum w:abstractNumId="29" w15:restartNumberingAfterBreak="0">
    <w:nsid w:val="4C84297C"/>
    <w:multiLevelType w:val="multilevel"/>
    <w:tmpl w:val="1B563932"/>
    <w:numStyleLink w:val="RKNumreradlista"/>
  </w:abstractNum>
  <w:abstractNum w:abstractNumId="30" w15:restartNumberingAfterBreak="0">
    <w:nsid w:val="4D904BDB"/>
    <w:multiLevelType w:val="multilevel"/>
    <w:tmpl w:val="1B563932"/>
    <w:numStyleLink w:val="RKNumreradlista"/>
  </w:abstractNum>
  <w:abstractNum w:abstractNumId="31" w15:restartNumberingAfterBreak="0">
    <w:nsid w:val="4DAD38FF"/>
    <w:multiLevelType w:val="multilevel"/>
    <w:tmpl w:val="1B563932"/>
    <w:numStyleLink w:val="RKNumreradlista"/>
  </w:abstractNum>
  <w:abstractNum w:abstractNumId="32" w15:restartNumberingAfterBreak="0">
    <w:nsid w:val="53A05A92"/>
    <w:multiLevelType w:val="multilevel"/>
    <w:tmpl w:val="1B563932"/>
    <w:numStyleLink w:val="RKNumreradlista"/>
  </w:abstractNum>
  <w:abstractNum w:abstractNumId="33" w15:restartNumberingAfterBreak="0">
    <w:nsid w:val="5C6843F9"/>
    <w:multiLevelType w:val="multilevel"/>
    <w:tmpl w:val="1A20A4CA"/>
    <w:numStyleLink w:val="RKPunktlista"/>
  </w:abstractNum>
  <w:abstractNum w:abstractNumId="34" w15:restartNumberingAfterBreak="0">
    <w:nsid w:val="61AC437A"/>
    <w:multiLevelType w:val="multilevel"/>
    <w:tmpl w:val="E2FEA49E"/>
    <w:numStyleLink w:val="RKNumreraderubriker"/>
  </w:abstractNum>
  <w:abstractNum w:abstractNumId="35" w15:restartNumberingAfterBreak="0">
    <w:nsid w:val="64780D1B"/>
    <w:multiLevelType w:val="multilevel"/>
    <w:tmpl w:val="1B563932"/>
    <w:numStyleLink w:val="RKNumreradlista"/>
  </w:abstractNum>
  <w:abstractNum w:abstractNumId="36" w15:restartNumberingAfterBreak="0">
    <w:nsid w:val="664239C2"/>
    <w:multiLevelType w:val="multilevel"/>
    <w:tmpl w:val="1A20A4CA"/>
    <w:numStyleLink w:val="RKPunktlista"/>
  </w:abstractNum>
  <w:abstractNum w:abstractNumId="37" w15:restartNumberingAfterBreak="0">
    <w:nsid w:val="6AA87A6A"/>
    <w:multiLevelType w:val="multilevel"/>
    <w:tmpl w:val="186C6512"/>
    <w:numStyleLink w:val="Strecklistan"/>
  </w:abstractNum>
  <w:abstractNum w:abstractNumId="38" w15:restartNumberingAfterBreak="0">
    <w:nsid w:val="6D8C68B4"/>
    <w:multiLevelType w:val="multilevel"/>
    <w:tmpl w:val="1B563932"/>
    <w:numStyleLink w:val="RKNumreradlista"/>
  </w:abstractNum>
  <w:abstractNum w:abstractNumId="39"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4466A28"/>
    <w:multiLevelType w:val="multilevel"/>
    <w:tmpl w:val="1A20A4CA"/>
    <w:numStyleLink w:val="RKPunktlista"/>
  </w:abstractNum>
  <w:abstractNum w:abstractNumId="41" w15:restartNumberingAfterBreak="0">
    <w:nsid w:val="76322898"/>
    <w:multiLevelType w:val="multilevel"/>
    <w:tmpl w:val="186C6512"/>
    <w:numStyleLink w:val="Strecklistan"/>
  </w:abstractNum>
  <w:num w:numId="1">
    <w:abstractNumId w:val="27"/>
  </w:num>
  <w:num w:numId="2">
    <w:abstractNumId w:val="34"/>
  </w:num>
  <w:num w:numId="3">
    <w:abstractNumId w:val="8"/>
  </w:num>
  <w:num w:numId="4">
    <w:abstractNumId w:val="3"/>
  </w:num>
  <w:num w:numId="5">
    <w:abstractNumId w:val="9"/>
  </w:num>
  <w:num w:numId="6">
    <w:abstractNumId w:val="7"/>
  </w:num>
  <w:num w:numId="7">
    <w:abstractNumId w:val="24"/>
  </w:num>
  <w:num w:numId="8">
    <w:abstractNumId w:val="22"/>
  </w:num>
  <w:num w:numId="9">
    <w:abstractNumId w:val="13"/>
  </w:num>
  <w:num w:numId="10">
    <w:abstractNumId w:val="19"/>
  </w:num>
  <w:num w:numId="11">
    <w:abstractNumId w:val="23"/>
  </w:num>
  <w:num w:numId="12">
    <w:abstractNumId w:val="39"/>
  </w:num>
  <w:num w:numId="13">
    <w:abstractNumId w:val="32"/>
  </w:num>
  <w:num w:numId="14">
    <w:abstractNumId w:val="14"/>
  </w:num>
  <w:num w:numId="15">
    <w:abstractNumId w:val="11"/>
  </w:num>
  <w:num w:numId="16">
    <w:abstractNumId w:val="36"/>
  </w:num>
  <w:num w:numId="17">
    <w:abstractNumId w:val="33"/>
  </w:num>
  <w:num w:numId="18">
    <w:abstractNumId w:val="10"/>
  </w:num>
  <w:num w:numId="19">
    <w:abstractNumId w:val="2"/>
  </w:num>
  <w:num w:numId="20">
    <w:abstractNumId w:val="6"/>
  </w:num>
  <w:num w:numId="21">
    <w:abstractNumId w:val="21"/>
  </w:num>
  <w:num w:numId="22">
    <w:abstractNumId w:val="16"/>
  </w:num>
  <w:num w:numId="23">
    <w:abstractNumId w:val="29"/>
  </w:num>
  <w:num w:numId="24">
    <w:abstractNumId w:val="30"/>
  </w:num>
  <w:num w:numId="25">
    <w:abstractNumId w:val="40"/>
  </w:num>
  <w:num w:numId="26">
    <w:abstractNumId w:val="25"/>
  </w:num>
  <w:num w:numId="27">
    <w:abstractNumId w:val="37"/>
  </w:num>
  <w:num w:numId="28">
    <w:abstractNumId w:val="20"/>
  </w:num>
  <w:num w:numId="29">
    <w:abstractNumId w:val="18"/>
  </w:num>
  <w:num w:numId="30">
    <w:abstractNumId w:val="38"/>
  </w:num>
  <w:num w:numId="31">
    <w:abstractNumId w:val="17"/>
  </w:num>
  <w:num w:numId="32">
    <w:abstractNumId w:val="31"/>
  </w:num>
  <w:num w:numId="33">
    <w:abstractNumId w:val="35"/>
  </w:num>
  <w:num w:numId="34">
    <w:abstractNumId w:val="41"/>
  </w:num>
  <w:num w:numId="35">
    <w:abstractNumId w:val="28"/>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26"/>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12"/>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96F"/>
    <w:rsid w:val="00000290"/>
    <w:rsid w:val="00001068"/>
    <w:rsid w:val="00002AB1"/>
    <w:rsid w:val="0000412C"/>
    <w:rsid w:val="00004D5C"/>
    <w:rsid w:val="000054BC"/>
    <w:rsid w:val="00005F68"/>
    <w:rsid w:val="00006CA7"/>
    <w:rsid w:val="00010E3C"/>
    <w:rsid w:val="00012B00"/>
    <w:rsid w:val="00014EF6"/>
    <w:rsid w:val="00016730"/>
    <w:rsid w:val="00017197"/>
    <w:rsid w:val="0001725B"/>
    <w:rsid w:val="000203B0"/>
    <w:rsid w:val="00020AF2"/>
    <w:rsid w:val="000241FA"/>
    <w:rsid w:val="0002431F"/>
    <w:rsid w:val="00025992"/>
    <w:rsid w:val="00026711"/>
    <w:rsid w:val="0002708E"/>
    <w:rsid w:val="0002763D"/>
    <w:rsid w:val="0002792C"/>
    <w:rsid w:val="0003679E"/>
    <w:rsid w:val="00041EDC"/>
    <w:rsid w:val="0004352E"/>
    <w:rsid w:val="00051341"/>
    <w:rsid w:val="00053CAA"/>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11D4"/>
    <w:rsid w:val="000B44D5"/>
    <w:rsid w:val="000B56A9"/>
    <w:rsid w:val="000C61D1"/>
    <w:rsid w:val="000D31A9"/>
    <w:rsid w:val="000D370F"/>
    <w:rsid w:val="000D3A30"/>
    <w:rsid w:val="000D5449"/>
    <w:rsid w:val="000E12D9"/>
    <w:rsid w:val="000E431B"/>
    <w:rsid w:val="000E59A9"/>
    <w:rsid w:val="000E638A"/>
    <w:rsid w:val="000E6472"/>
    <w:rsid w:val="000F00B8"/>
    <w:rsid w:val="000F1EA7"/>
    <w:rsid w:val="000F2084"/>
    <w:rsid w:val="000F2A8A"/>
    <w:rsid w:val="000F3A92"/>
    <w:rsid w:val="000F6462"/>
    <w:rsid w:val="000F7B6C"/>
    <w:rsid w:val="00101DE6"/>
    <w:rsid w:val="00102962"/>
    <w:rsid w:val="00102FD6"/>
    <w:rsid w:val="001055DA"/>
    <w:rsid w:val="00106C18"/>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52412"/>
    <w:rsid w:val="00152DEF"/>
    <w:rsid w:val="0016294F"/>
    <w:rsid w:val="00164E5F"/>
    <w:rsid w:val="00167FA8"/>
    <w:rsid w:val="0017099B"/>
    <w:rsid w:val="00170CE4"/>
    <w:rsid w:val="00170E3E"/>
    <w:rsid w:val="0017300E"/>
    <w:rsid w:val="00173126"/>
    <w:rsid w:val="00176A26"/>
    <w:rsid w:val="001774F8"/>
    <w:rsid w:val="00180BE1"/>
    <w:rsid w:val="001813DF"/>
    <w:rsid w:val="0018303B"/>
    <w:rsid w:val="00185FC6"/>
    <w:rsid w:val="00187E1F"/>
    <w:rsid w:val="0019051C"/>
    <w:rsid w:val="0019127B"/>
    <w:rsid w:val="00192350"/>
    <w:rsid w:val="00192E34"/>
    <w:rsid w:val="0019308B"/>
    <w:rsid w:val="001941B9"/>
    <w:rsid w:val="00196C02"/>
    <w:rsid w:val="00197A8A"/>
    <w:rsid w:val="001A1A0A"/>
    <w:rsid w:val="001A1B33"/>
    <w:rsid w:val="001A2A61"/>
    <w:rsid w:val="001B4824"/>
    <w:rsid w:val="001C0A5E"/>
    <w:rsid w:val="001C1C7D"/>
    <w:rsid w:val="001C4980"/>
    <w:rsid w:val="001C5DC9"/>
    <w:rsid w:val="001C71A9"/>
    <w:rsid w:val="001D0C3E"/>
    <w:rsid w:val="001D12FC"/>
    <w:rsid w:val="001D3A88"/>
    <w:rsid w:val="001D3AA9"/>
    <w:rsid w:val="001D512F"/>
    <w:rsid w:val="001E0A5E"/>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3910"/>
    <w:rsid w:val="00204079"/>
    <w:rsid w:val="002102FD"/>
    <w:rsid w:val="002116FE"/>
    <w:rsid w:val="00211B4E"/>
    <w:rsid w:val="00213204"/>
    <w:rsid w:val="00213258"/>
    <w:rsid w:val="00213697"/>
    <w:rsid w:val="0021657C"/>
    <w:rsid w:val="0022187E"/>
    <w:rsid w:val="00222258"/>
    <w:rsid w:val="00223AD6"/>
    <w:rsid w:val="0022666A"/>
    <w:rsid w:val="00227E43"/>
    <w:rsid w:val="002315F5"/>
    <w:rsid w:val="00232EC3"/>
    <w:rsid w:val="00233D52"/>
    <w:rsid w:val="00234087"/>
    <w:rsid w:val="00237147"/>
    <w:rsid w:val="00242AD1"/>
    <w:rsid w:val="0024412C"/>
    <w:rsid w:val="002442F0"/>
    <w:rsid w:val="00254DF8"/>
    <w:rsid w:val="00260446"/>
    <w:rsid w:val="00260D2D"/>
    <w:rsid w:val="00261975"/>
    <w:rsid w:val="00264503"/>
    <w:rsid w:val="00267247"/>
    <w:rsid w:val="00271D00"/>
    <w:rsid w:val="00271F79"/>
    <w:rsid w:val="00274AA3"/>
    <w:rsid w:val="00275872"/>
    <w:rsid w:val="00281106"/>
    <w:rsid w:val="00282263"/>
    <w:rsid w:val="00282417"/>
    <w:rsid w:val="00282D27"/>
    <w:rsid w:val="00282D73"/>
    <w:rsid w:val="00286081"/>
    <w:rsid w:val="00287F0D"/>
    <w:rsid w:val="00287F54"/>
    <w:rsid w:val="00292420"/>
    <w:rsid w:val="002942A1"/>
    <w:rsid w:val="00296B7A"/>
    <w:rsid w:val="002974DC"/>
    <w:rsid w:val="002A39EF"/>
    <w:rsid w:val="002A6820"/>
    <w:rsid w:val="002B00E5"/>
    <w:rsid w:val="002B6849"/>
    <w:rsid w:val="002C1D37"/>
    <w:rsid w:val="002C2A30"/>
    <w:rsid w:val="002C4348"/>
    <w:rsid w:val="002C476F"/>
    <w:rsid w:val="002C5B48"/>
    <w:rsid w:val="002D014F"/>
    <w:rsid w:val="002D178A"/>
    <w:rsid w:val="002D2647"/>
    <w:rsid w:val="002D4298"/>
    <w:rsid w:val="002D4829"/>
    <w:rsid w:val="002D5F4F"/>
    <w:rsid w:val="002D6541"/>
    <w:rsid w:val="002D6911"/>
    <w:rsid w:val="002E09E4"/>
    <w:rsid w:val="002E150B"/>
    <w:rsid w:val="002E2C89"/>
    <w:rsid w:val="002E3609"/>
    <w:rsid w:val="002E4D3F"/>
    <w:rsid w:val="002E5668"/>
    <w:rsid w:val="002E61A5"/>
    <w:rsid w:val="002F3675"/>
    <w:rsid w:val="002F59E0"/>
    <w:rsid w:val="002F66A6"/>
    <w:rsid w:val="002F715E"/>
    <w:rsid w:val="00300342"/>
    <w:rsid w:val="00300D7C"/>
    <w:rsid w:val="003050DB"/>
    <w:rsid w:val="00310561"/>
    <w:rsid w:val="00311D8C"/>
    <w:rsid w:val="00312297"/>
    <w:rsid w:val="0031273D"/>
    <w:rsid w:val="003128E2"/>
    <w:rsid w:val="003153D9"/>
    <w:rsid w:val="00316927"/>
    <w:rsid w:val="00321621"/>
    <w:rsid w:val="00323360"/>
    <w:rsid w:val="00323EF7"/>
    <w:rsid w:val="003240E1"/>
    <w:rsid w:val="00326C03"/>
    <w:rsid w:val="00327474"/>
    <w:rsid w:val="003277B5"/>
    <w:rsid w:val="003342B4"/>
    <w:rsid w:val="0033797C"/>
    <w:rsid w:val="00340DE0"/>
    <w:rsid w:val="00341F47"/>
    <w:rsid w:val="00342327"/>
    <w:rsid w:val="0034250B"/>
    <w:rsid w:val="0034310E"/>
    <w:rsid w:val="00344234"/>
    <w:rsid w:val="00344CE8"/>
    <w:rsid w:val="00344ED2"/>
    <w:rsid w:val="0034750A"/>
    <w:rsid w:val="00347C69"/>
    <w:rsid w:val="00347E11"/>
    <w:rsid w:val="003503DD"/>
    <w:rsid w:val="00350696"/>
    <w:rsid w:val="00350C92"/>
    <w:rsid w:val="003542C5"/>
    <w:rsid w:val="0035705B"/>
    <w:rsid w:val="00365461"/>
    <w:rsid w:val="00370311"/>
    <w:rsid w:val="00372AE6"/>
    <w:rsid w:val="00380663"/>
    <w:rsid w:val="00382E2B"/>
    <w:rsid w:val="003853E3"/>
    <w:rsid w:val="0038587E"/>
    <w:rsid w:val="00386FC6"/>
    <w:rsid w:val="00387FC1"/>
    <w:rsid w:val="00391446"/>
    <w:rsid w:val="00392ED4"/>
    <w:rsid w:val="00393680"/>
    <w:rsid w:val="00393C35"/>
    <w:rsid w:val="003944E0"/>
    <w:rsid w:val="00394D4C"/>
    <w:rsid w:val="00395D9F"/>
    <w:rsid w:val="003A1315"/>
    <w:rsid w:val="003A2E73"/>
    <w:rsid w:val="003A3071"/>
    <w:rsid w:val="003A5969"/>
    <w:rsid w:val="003A5C58"/>
    <w:rsid w:val="003B0C81"/>
    <w:rsid w:val="003B3F62"/>
    <w:rsid w:val="003B79BF"/>
    <w:rsid w:val="003C2AAD"/>
    <w:rsid w:val="003C36FA"/>
    <w:rsid w:val="003C4560"/>
    <w:rsid w:val="003C7BE0"/>
    <w:rsid w:val="003D0DD3"/>
    <w:rsid w:val="003D17EF"/>
    <w:rsid w:val="003D3535"/>
    <w:rsid w:val="003D4246"/>
    <w:rsid w:val="003D44F5"/>
    <w:rsid w:val="003D4D9F"/>
    <w:rsid w:val="003D7B03"/>
    <w:rsid w:val="003E1ACC"/>
    <w:rsid w:val="003E30BD"/>
    <w:rsid w:val="003E38CE"/>
    <w:rsid w:val="003E4565"/>
    <w:rsid w:val="003E5A50"/>
    <w:rsid w:val="003E6020"/>
    <w:rsid w:val="003F1CB1"/>
    <w:rsid w:val="003F1F1F"/>
    <w:rsid w:val="003F2992"/>
    <w:rsid w:val="003F299F"/>
    <w:rsid w:val="003F2F1D"/>
    <w:rsid w:val="003F59B4"/>
    <w:rsid w:val="003F6B92"/>
    <w:rsid w:val="0040090E"/>
    <w:rsid w:val="00403D11"/>
    <w:rsid w:val="00404DB4"/>
    <w:rsid w:val="0041093C"/>
    <w:rsid w:val="0041223B"/>
    <w:rsid w:val="004137EE"/>
    <w:rsid w:val="00413A4E"/>
    <w:rsid w:val="00415163"/>
    <w:rsid w:val="00415273"/>
    <w:rsid w:val="004157BE"/>
    <w:rsid w:val="0042068E"/>
    <w:rsid w:val="00422030"/>
    <w:rsid w:val="00422A7F"/>
    <w:rsid w:val="00426213"/>
    <w:rsid w:val="004278AB"/>
    <w:rsid w:val="00431A7B"/>
    <w:rsid w:val="004324BD"/>
    <w:rsid w:val="0043623F"/>
    <w:rsid w:val="00437459"/>
    <w:rsid w:val="00441D70"/>
    <w:rsid w:val="004425C2"/>
    <w:rsid w:val="004451EF"/>
    <w:rsid w:val="00445604"/>
    <w:rsid w:val="00446BAE"/>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4B94"/>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593D"/>
    <w:rsid w:val="004E5FDF"/>
    <w:rsid w:val="004E6D22"/>
    <w:rsid w:val="004F0448"/>
    <w:rsid w:val="004F1EA0"/>
    <w:rsid w:val="004F343E"/>
    <w:rsid w:val="004F4021"/>
    <w:rsid w:val="004F505C"/>
    <w:rsid w:val="004F5640"/>
    <w:rsid w:val="004F6525"/>
    <w:rsid w:val="004F66E0"/>
    <w:rsid w:val="004F6FE2"/>
    <w:rsid w:val="004F79F2"/>
    <w:rsid w:val="00500327"/>
    <w:rsid w:val="0050238B"/>
    <w:rsid w:val="00505905"/>
    <w:rsid w:val="00511A1B"/>
    <w:rsid w:val="00511A68"/>
    <w:rsid w:val="00513877"/>
    <w:rsid w:val="00513E7D"/>
    <w:rsid w:val="00514A67"/>
    <w:rsid w:val="00520A46"/>
    <w:rsid w:val="00521192"/>
    <w:rsid w:val="0052127C"/>
    <w:rsid w:val="00522724"/>
    <w:rsid w:val="00526AEB"/>
    <w:rsid w:val="005302E0"/>
    <w:rsid w:val="0053242C"/>
    <w:rsid w:val="005444BE"/>
    <w:rsid w:val="00544738"/>
    <w:rsid w:val="005456E4"/>
    <w:rsid w:val="00547B89"/>
    <w:rsid w:val="005568AF"/>
    <w:rsid w:val="00556AF5"/>
    <w:rsid w:val="005606BC"/>
    <w:rsid w:val="00562D7E"/>
    <w:rsid w:val="00563E73"/>
    <w:rsid w:val="0056426C"/>
    <w:rsid w:val="00565792"/>
    <w:rsid w:val="005675FD"/>
    <w:rsid w:val="00567799"/>
    <w:rsid w:val="005710DE"/>
    <w:rsid w:val="00571A0B"/>
    <w:rsid w:val="00573DFD"/>
    <w:rsid w:val="005747D0"/>
    <w:rsid w:val="00581A31"/>
    <w:rsid w:val="005827D5"/>
    <w:rsid w:val="00582918"/>
    <w:rsid w:val="005849E3"/>
    <w:rsid w:val="005850D7"/>
    <w:rsid w:val="0058522F"/>
    <w:rsid w:val="00586266"/>
    <w:rsid w:val="00590A18"/>
    <w:rsid w:val="00595403"/>
    <w:rsid w:val="00595EDE"/>
    <w:rsid w:val="00596E2B"/>
    <w:rsid w:val="005A0CBA"/>
    <w:rsid w:val="005A2022"/>
    <w:rsid w:val="005A3272"/>
    <w:rsid w:val="005A5193"/>
    <w:rsid w:val="005A6034"/>
    <w:rsid w:val="005A66BB"/>
    <w:rsid w:val="005A7AC1"/>
    <w:rsid w:val="005B115A"/>
    <w:rsid w:val="005B537F"/>
    <w:rsid w:val="005C120D"/>
    <w:rsid w:val="005C15B3"/>
    <w:rsid w:val="005C6F80"/>
    <w:rsid w:val="005D07C2"/>
    <w:rsid w:val="005E13C5"/>
    <w:rsid w:val="005E254B"/>
    <w:rsid w:val="005E2F29"/>
    <w:rsid w:val="005E400D"/>
    <w:rsid w:val="005E4E79"/>
    <w:rsid w:val="005E5CE7"/>
    <w:rsid w:val="005E790C"/>
    <w:rsid w:val="005F08C5"/>
    <w:rsid w:val="005F2B8F"/>
    <w:rsid w:val="005F3C5B"/>
    <w:rsid w:val="00605718"/>
    <w:rsid w:val="00605C66"/>
    <w:rsid w:val="00606310"/>
    <w:rsid w:val="00607814"/>
    <w:rsid w:val="00610D87"/>
    <w:rsid w:val="00610E88"/>
    <w:rsid w:val="006175D7"/>
    <w:rsid w:val="006208E5"/>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7B7"/>
    <w:rsid w:val="00660D84"/>
    <w:rsid w:val="0066133A"/>
    <w:rsid w:val="00663196"/>
    <w:rsid w:val="0066378C"/>
    <w:rsid w:val="006700F0"/>
    <w:rsid w:val="006706EA"/>
    <w:rsid w:val="00670A48"/>
    <w:rsid w:val="00672F6F"/>
    <w:rsid w:val="0067321A"/>
    <w:rsid w:val="00674C2F"/>
    <w:rsid w:val="00674C8B"/>
    <w:rsid w:val="00685C94"/>
    <w:rsid w:val="00687BD0"/>
    <w:rsid w:val="00691AEE"/>
    <w:rsid w:val="006920C7"/>
    <w:rsid w:val="0069523C"/>
    <w:rsid w:val="006962CA"/>
    <w:rsid w:val="00696A95"/>
    <w:rsid w:val="006A09DA"/>
    <w:rsid w:val="006A1835"/>
    <w:rsid w:val="006A2625"/>
    <w:rsid w:val="006B4A30"/>
    <w:rsid w:val="006B7569"/>
    <w:rsid w:val="006C23C4"/>
    <w:rsid w:val="006C28EE"/>
    <w:rsid w:val="006C29D5"/>
    <w:rsid w:val="006C4FF1"/>
    <w:rsid w:val="006C7FCC"/>
    <w:rsid w:val="006D2998"/>
    <w:rsid w:val="006D3188"/>
    <w:rsid w:val="006D49C3"/>
    <w:rsid w:val="006D5159"/>
    <w:rsid w:val="006D6779"/>
    <w:rsid w:val="006E08FC"/>
    <w:rsid w:val="006F2588"/>
    <w:rsid w:val="0070525E"/>
    <w:rsid w:val="00710A6C"/>
    <w:rsid w:val="00710D98"/>
    <w:rsid w:val="00711CE9"/>
    <w:rsid w:val="00712266"/>
    <w:rsid w:val="00712593"/>
    <w:rsid w:val="00712D82"/>
    <w:rsid w:val="007169D9"/>
    <w:rsid w:val="00716E22"/>
    <w:rsid w:val="007171AB"/>
    <w:rsid w:val="007213D0"/>
    <w:rsid w:val="00722EBF"/>
    <w:rsid w:val="00732599"/>
    <w:rsid w:val="0074352E"/>
    <w:rsid w:val="00743E09"/>
    <w:rsid w:val="00744FCC"/>
    <w:rsid w:val="00745A26"/>
    <w:rsid w:val="00747B9C"/>
    <w:rsid w:val="00750C93"/>
    <w:rsid w:val="00752F1F"/>
    <w:rsid w:val="00754E24"/>
    <w:rsid w:val="00755FE2"/>
    <w:rsid w:val="00757B3B"/>
    <w:rsid w:val="007618C5"/>
    <w:rsid w:val="00764FA6"/>
    <w:rsid w:val="00765294"/>
    <w:rsid w:val="00773075"/>
    <w:rsid w:val="00773794"/>
    <w:rsid w:val="00773F36"/>
    <w:rsid w:val="00775BF6"/>
    <w:rsid w:val="00776254"/>
    <w:rsid w:val="007769FC"/>
    <w:rsid w:val="00777CFF"/>
    <w:rsid w:val="007815BC"/>
    <w:rsid w:val="00782B3F"/>
    <w:rsid w:val="00782E3C"/>
    <w:rsid w:val="007900CC"/>
    <w:rsid w:val="00794BDB"/>
    <w:rsid w:val="0079641B"/>
    <w:rsid w:val="00797A90"/>
    <w:rsid w:val="007A082F"/>
    <w:rsid w:val="007A1856"/>
    <w:rsid w:val="007A1887"/>
    <w:rsid w:val="007A629C"/>
    <w:rsid w:val="007A6348"/>
    <w:rsid w:val="007B023C"/>
    <w:rsid w:val="007B03CC"/>
    <w:rsid w:val="007B2F08"/>
    <w:rsid w:val="007B6343"/>
    <w:rsid w:val="007C44FF"/>
    <w:rsid w:val="007C6456"/>
    <w:rsid w:val="007C7BDB"/>
    <w:rsid w:val="007D2FF5"/>
    <w:rsid w:val="007D4BCF"/>
    <w:rsid w:val="007D56C3"/>
    <w:rsid w:val="007D6286"/>
    <w:rsid w:val="007D73AB"/>
    <w:rsid w:val="007D790E"/>
    <w:rsid w:val="007E2712"/>
    <w:rsid w:val="007E4A9C"/>
    <w:rsid w:val="007E4D5E"/>
    <w:rsid w:val="007E5516"/>
    <w:rsid w:val="007E7D0B"/>
    <w:rsid w:val="007E7EE2"/>
    <w:rsid w:val="007F06CA"/>
    <w:rsid w:val="007F61D0"/>
    <w:rsid w:val="0080228F"/>
    <w:rsid w:val="00804C1B"/>
    <w:rsid w:val="0080595A"/>
    <w:rsid w:val="00812C68"/>
    <w:rsid w:val="008150A6"/>
    <w:rsid w:val="0081615D"/>
    <w:rsid w:val="00817098"/>
    <w:rsid w:val="008178E6"/>
    <w:rsid w:val="0082249C"/>
    <w:rsid w:val="00824CCE"/>
    <w:rsid w:val="0082537B"/>
    <w:rsid w:val="00825C04"/>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66304"/>
    <w:rsid w:val="008730FD"/>
    <w:rsid w:val="00873DA1"/>
    <w:rsid w:val="00875DDD"/>
    <w:rsid w:val="00877A04"/>
    <w:rsid w:val="00881BC6"/>
    <w:rsid w:val="00881E58"/>
    <w:rsid w:val="0088336D"/>
    <w:rsid w:val="008860CC"/>
    <w:rsid w:val="00886EEE"/>
    <w:rsid w:val="00887F86"/>
    <w:rsid w:val="00890876"/>
    <w:rsid w:val="008916A3"/>
    <w:rsid w:val="00891929"/>
    <w:rsid w:val="00893029"/>
    <w:rsid w:val="00894289"/>
    <w:rsid w:val="0089514A"/>
    <w:rsid w:val="00895C2A"/>
    <w:rsid w:val="008A03E9"/>
    <w:rsid w:val="008A0A0D"/>
    <w:rsid w:val="008A3782"/>
    <w:rsid w:val="008A3961"/>
    <w:rsid w:val="008A4CEA"/>
    <w:rsid w:val="008A7506"/>
    <w:rsid w:val="008B1603"/>
    <w:rsid w:val="008B20ED"/>
    <w:rsid w:val="008B2361"/>
    <w:rsid w:val="008B6135"/>
    <w:rsid w:val="008B7BEB"/>
    <w:rsid w:val="008C02B8"/>
    <w:rsid w:val="008C4538"/>
    <w:rsid w:val="008C562B"/>
    <w:rsid w:val="008C6717"/>
    <w:rsid w:val="008D2D6B"/>
    <w:rsid w:val="008D3090"/>
    <w:rsid w:val="008D4187"/>
    <w:rsid w:val="008D4306"/>
    <w:rsid w:val="008D4508"/>
    <w:rsid w:val="008D4DC4"/>
    <w:rsid w:val="008D641B"/>
    <w:rsid w:val="008D7CAF"/>
    <w:rsid w:val="008E02EE"/>
    <w:rsid w:val="008E65A8"/>
    <w:rsid w:val="008E77D6"/>
    <w:rsid w:val="008F0693"/>
    <w:rsid w:val="008F3264"/>
    <w:rsid w:val="009036E7"/>
    <w:rsid w:val="0091053B"/>
    <w:rsid w:val="00912158"/>
    <w:rsid w:val="00912945"/>
    <w:rsid w:val="009144EE"/>
    <w:rsid w:val="00915D4C"/>
    <w:rsid w:val="00920F36"/>
    <w:rsid w:val="009213FC"/>
    <w:rsid w:val="009279B2"/>
    <w:rsid w:val="00935814"/>
    <w:rsid w:val="00944ACB"/>
    <w:rsid w:val="0094502D"/>
    <w:rsid w:val="00946561"/>
    <w:rsid w:val="00946B39"/>
    <w:rsid w:val="00947013"/>
    <w:rsid w:val="009473BB"/>
    <w:rsid w:val="0095062C"/>
    <w:rsid w:val="0095106E"/>
    <w:rsid w:val="009576A1"/>
    <w:rsid w:val="00957E3E"/>
    <w:rsid w:val="00973084"/>
    <w:rsid w:val="00974520"/>
    <w:rsid w:val="00974B59"/>
    <w:rsid w:val="00975341"/>
    <w:rsid w:val="0097653D"/>
    <w:rsid w:val="00980BCD"/>
    <w:rsid w:val="00984EA2"/>
    <w:rsid w:val="00986CC3"/>
    <w:rsid w:val="0099068E"/>
    <w:rsid w:val="009914CE"/>
    <w:rsid w:val="009920AA"/>
    <w:rsid w:val="00992943"/>
    <w:rsid w:val="009931B3"/>
    <w:rsid w:val="00996279"/>
    <w:rsid w:val="009965F7"/>
    <w:rsid w:val="009A0288"/>
    <w:rsid w:val="009A0866"/>
    <w:rsid w:val="009A2443"/>
    <w:rsid w:val="009A4D0A"/>
    <w:rsid w:val="009A759C"/>
    <w:rsid w:val="009B1712"/>
    <w:rsid w:val="009B2F70"/>
    <w:rsid w:val="009B3650"/>
    <w:rsid w:val="009B4594"/>
    <w:rsid w:val="009B6B63"/>
    <w:rsid w:val="009C23B5"/>
    <w:rsid w:val="009C2459"/>
    <w:rsid w:val="009C255A"/>
    <w:rsid w:val="009C2B46"/>
    <w:rsid w:val="009C3F7D"/>
    <w:rsid w:val="009C4448"/>
    <w:rsid w:val="009C4F31"/>
    <w:rsid w:val="009C610D"/>
    <w:rsid w:val="009C7ECC"/>
    <w:rsid w:val="009D10E5"/>
    <w:rsid w:val="009D1F2D"/>
    <w:rsid w:val="009D43F3"/>
    <w:rsid w:val="009D4E9F"/>
    <w:rsid w:val="009D5D40"/>
    <w:rsid w:val="009D6B1B"/>
    <w:rsid w:val="009E107B"/>
    <w:rsid w:val="009E18D6"/>
    <w:rsid w:val="009E29B3"/>
    <w:rsid w:val="009E53C8"/>
    <w:rsid w:val="009E7B92"/>
    <w:rsid w:val="009F19C0"/>
    <w:rsid w:val="009F446A"/>
    <w:rsid w:val="009F505F"/>
    <w:rsid w:val="00A00AE4"/>
    <w:rsid w:val="00A00D24"/>
    <w:rsid w:val="00A01F5C"/>
    <w:rsid w:val="00A129D9"/>
    <w:rsid w:val="00A12A69"/>
    <w:rsid w:val="00A2019A"/>
    <w:rsid w:val="00A23493"/>
    <w:rsid w:val="00A2416A"/>
    <w:rsid w:val="00A30E06"/>
    <w:rsid w:val="00A3270B"/>
    <w:rsid w:val="00A3392D"/>
    <w:rsid w:val="00A359F4"/>
    <w:rsid w:val="00A379E4"/>
    <w:rsid w:val="00A4287F"/>
    <w:rsid w:val="00A42F07"/>
    <w:rsid w:val="00A43B02"/>
    <w:rsid w:val="00A44946"/>
    <w:rsid w:val="00A44F6C"/>
    <w:rsid w:val="00A46B85"/>
    <w:rsid w:val="00A47FC1"/>
    <w:rsid w:val="00A50585"/>
    <w:rsid w:val="00A506F1"/>
    <w:rsid w:val="00A5156E"/>
    <w:rsid w:val="00A53E57"/>
    <w:rsid w:val="00A540B0"/>
    <w:rsid w:val="00A548EA"/>
    <w:rsid w:val="00A55852"/>
    <w:rsid w:val="00A56667"/>
    <w:rsid w:val="00A56824"/>
    <w:rsid w:val="00A572DA"/>
    <w:rsid w:val="00A60D45"/>
    <w:rsid w:val="00A61F6D"/>
    <w:rsid w:val="00A64910"/>
    <w:rsid w:val="00A65996"/>
    <w:rsid w:val="00A67276"/>
    <w:rsid w:val="00A67588"/>
    <w:rsid w:val="00A67840"/>
    <w:rsid w:val="00A70459"/>
    <w:rsid w:val="00A71A9E"/>
    <w:rsid w:val="00A7382D"/>
    <w:rsid w:val="00A743AC"/>
    <w:rsid w:val="00A75AB7"/>
    <w:rsid w:val="00A827C0"/>
    <w:rsid w:val="00A8309B"/>
    <w:rsid w:val="00A8483F"/>
    <w:rsid w:val="00A870B0"/>
    <w:rsid w:val="00A8728A"/>
    <w:rsid w:val="00A87A54"/>
    <w:rsid w:val="00A91F95"/>
    <w:rsid w:val="00A92BD2"/>
    <w:rsid w:val="00A96B22"/>
    <w:rsid w:val="00AA105C"/>
    <w:rsid w:val="00AA1809"/>
    <w:rsid w:val="00AA1FFE"/>
    <w:rsid w:val="00AA72F4"/>
    <w:rsid w:val="00AB10E7"/>
    <w:rsid w:val="00AB4D25"/>
    <w:rsid w:val="00AB5033"/>
    <w:rsid w:val="00AB5298"/>
    <w:rsid w:val="00AB5519"/>
    <w:rsid w:val="00AB6313"/>
    <w:rsid w:val="00AB71DD"/>
    <w:rsid w:val="00AC05E5"/>
    <w:rsid w:val="00AC15C5"/>
    <w:rsid w:val="00AD0E75"/>
    <w:rsid w:val="00AD3B47"/>
    <w:rsid w:val="00AE0CEC"/>
    <w:rsid w:val="00AE1979"/>
    <w:rsid w:val="00AE77EB"/>
    <w:rsid w:val="00AE7BD8"/>
    <w:rsid w:val="00AE7D02"/>
    <w:rsid w:val="00AF0BB7"/>
    <w:rsid w:val="00AF0BDE"/>
    <w:rsid w:val="00AF0EDE"/>
    <w:rsid w:val="00AF1C91"/>
    <w:rsid w:val="00AF409F"/>
    <w:rsid w:val="00AF4853"/>
    <w:rsid w:val="00B00702"/>
    <w:rsid w:val="00B0110B"/>
    <w:rsid w:val="00B0234E"/>
    <w:rsid w:val="00B06751"/>
    <w:rsid w:val="00B07931"/>
    <w:rsid w:val="00B1395E"/>
    <w:rsid w:val="00B149E2"/>
    <w:rsid w:val="00B2150D"/>
    <w:rsid w:val="00B2169D"/>
    <w:rsid w:val="00B21CBB"/>
    <w:rsid w:val="00B2606D"/>
    <w:rsid w:val="00B263C0"/>
    <w:rsid w:val="00B27AAC"/>
    <w:rsid w:val="00B316CA"/>
    <w:rsid w:val="00B31BFB"/>
    <w:rsid w:val="00B3528F"/>
    <w:rsid w:val="00B357AB"/>
    <w:rsid w:val="00B37905"/>
    <w:rsid w:val="00B41704"/>
    <w:rsid w:val="00B41F72"/>
    <w:rsid w:val="00B423A0"/>
    <w:rsid w:val="00B44E90"/>
    <w:rsid w:val="00B45324"/>
    <w:rsid w:val="00B47018"/>
    <w:rsid w:val="00B47956"/>
    <w:rsid w:val="00B517E1"/>
    <w:rsid w:val="00B556E8"/>
    <w:rsid w:val="00B55E70"/>
    <w:rsid w:val="00B60238"/>
    <w:rsid w:val="00B640A8"/>
    <w:rsid w:val="00B64962"/>
    <w:rsid w:val="00B66AC0"/>
    <w:rsid w:val="00B70B51"/>
    <w:rsid w:val="00B71634"/>
    <w:rsid w:val="00B73091"/>
    <w:rsid w:val="00B75139"/>
    <w:rsid w:val="00B759F5"/>
    <w:rsid w:val="00B80840"/>
    <w:rsid w:val="00B815FC"/>
    <w:rsid w:val="00B81623"/>
    <w:rsid w:val="00B82A05"/>
    <w:rsid w:val="00B84409"/>
    <w:rsid w:val="00B84E2D"/>
    <w:rsid w:val="00B91282"/>
    <w:rsid w:val="00B927C9"/>
    <w:rsid w:val="00B968BB"/>
    <w:rsid w:val="00B96EFA"/>
    <w:rsid w:val="00B97CCF"/>
    <w:rsid w:val="00BA61AC"/>
    <w:rsid w:val="00BB17B0"/>
    <w:rsid w:val="00BB28BF"/>
    <w:rsid w:val="00BB2F42"/>
    <w:rsid w:val="00BB4AC0"/>
    <w:rsid w:val="00BB5683"/>
    <w:rsid w:val="00BC09FC"/>
    <w:rsid w:val="00BC112B"/>
    <w:rsid w:val="00BC17DF"/>
    <w:rsid w:val="00BC6832"/>
    <w:rsid w:val="00BD0826"/>
    <w:rsid w:val="00BD15AB"/>
    <w:rsid w:val="00BD181D"/>
    <w:rsid w:val="00BD4D7E"/>
    <w:rsid w:val="00BE0567"/>
    <w:rsid w:val="00BE18F0"/>
    <w:rsid w:val="00BE1BAF"/>
    <w:rsid w:val="00BE302F"/>
    <w:rsid w:val="00BE3210"/>
    <w:rsid w:val="00BE350E"/>
    <w:rsid w:val="00BE3CA1"/>
    <w:rsid w:val="00BE3E56"/>
    <w:rsid w:val="00BE4BF7"/>
    <w:rsid w:val="00BE522B"/>
    <w:rsid w:val="00BE62F6"/>
    <w:rsid w:val="00BE638E"/>
    <w:rsid w:val="00BF27B2"/>
    <w:rsid w:val="00BF4F06"/>
    <w:rsid w:val="00BF534E"/>
    <w:rsid w:val="00BF5717"/>
    <w:rsid w:val="00BF66D2"/>
    <w:rsid w:val="00C00978"/>
    <w:rsid w:val="00C01585"/>
    <w:rsid w:val="00C0764A"/>
    <w:rsid w:val="00C1410E"/>
    <w:rsid w:val="00C141C6"/>
    <w:rsid w:val="00C16508"/>
    <w:rsid w:val="00C16F5A"/>
    <w:rsid w:val="00C2071A"/>
    <w:rsid w:val="00C20ACB"/>
    <w:rsid w:val="00C23703"/>
    <w:rsid w:val="00C26068"/>
    <w:rsid w:val="00C2622F"/>
    <w:rsid w:val="00C26DF9"/>
    <w:rsid w:val="00C271A8"/>
    <w:rsid w:val="00C3050C"/>
    <w:rsid w:val="00C31F15"/>
    <w:rsid w:val="00C31F2D"/>
    <w:rsid w:val="00C32067"/>
    <w:rsid w:val="00C36682"/>
    <w:rsid w:val="00C36E3A"/>
    <w:rsid w:val="00C37A77"/>
    <w:rsid w:val="00C41141"/>
    <w:rsid w:val="00C4363C"/>
    <w:rsid w:val="00C449AD"/>
    <w:rsid w:val="00C44E30"/>
    <w:rsid w:val="00C461E6"/>
    <w:rsid w:val="00C50045"/>
    <w:rsid w:val="00C50771"/>
    <w:rsid w:val="00C508BE"/>
    <w:rsid w:val="00C55FE8"/>
    <w:rsid w:val="00C56B37"/>
    <w:rsid w:val="00C63EC4"/>
    <w:rsid w:val="00C64CD9"/>
    <w:rsid w:val="00C670F8"/>
    <w:rsid w:val="00C6780B"/>
    <w:rsid w:val="00C73A90"/>
    <w:rsid w:val="00C76D49"/>
    <w:rsid w:val="00C80AD4"/>
    <w:rsid w:val="00C80B5E"/>
    <w:rsid w:val="00C82DA5"/>
    <w:rsid w:val="00C9061B"/>
    <w:rsid w:val="00C93AE7"/>
    <w:rsid w:val="00C93EBA"/>
    <w:rsid w:val="00CA0BD8"/>
    <w:rsid w:val="00CA6B28"/>
    <w:rsid w:val="00CA72BB"/>
    <w:rsid w:val="00CA7FF5"/>
    <w:rsid w:val="00CB07E5"/>
    <w:rsid w:val="00CB1C14"/>
    <w:rsid w:val="00CB1E37"/>
    <w:rsid w:val="00CB1E7C"/>
    <w:rsid w:val="00CB2EA1"/>
    <w:rsid w:val="00CB2F84"/>
    <w:rsid w:val="00CB3E75"/>
    <w:rsid w:val="00CB4175"/>
    <w:rsid w:val="00CB43F1"/>
    <w:rsid w:val="00CB4AE2"/>
    <w:rsid w:val="00CB581E"/>
    <w:rsid w:val="00CB6A8A"/>
    <w:rsid w:val="00CB6EDE"/>
    <w:rsid w:val="00CC41BA"/>
    <w:rsid w:val="00CC5C01"/>
    <w:rsid w:val="00CC6BC9"/>
    <w:rsid w:val="00CD09EF"/>
    <w:rsid w:val="00CD1550"/>
    <w:rsid w:val="00CD17C1"/>
    <w:rsid w:val="00CD1C6C"/>
    <w:rsid w:val="00CD37F1"/>
    <w:rsid w:val="00CD55E8"/>
    <w:rsid w:val="00CD6169"/>
    <w:rsid w:val="00CD6D76"/>
    <w:rsid w:val="00CE20BC"/>
    <w:rsid w:val="00CF16D8"/>
    <w:rsid w:val="00CF1BF4"/>
    <w:rsid w:val="00CF1FD8"/>
    <w:rsid w:val="00CF20D0"/>
    <w:rsid w:val="00CF2118"/>
    <w:rsid w:val="00CF44A1"/>
    <w:rsid w:val="00CF45F2"/>
    <w:rsid w:val="00CF4FDC"/>
    <w:rsid w:val="00D00E9E"/>
    <w:rsid w:val="00D01CA5"/>
    <w:rsid w:val="00D021D2"/>
    <w:rsid w:val="00D061BB"/>
    <w:rsid w:val="00D07BE1"/>
    <w:rsid w:val="00D116C0"/>
    <w:rsid w:val="00D13433"/>
    <w:rsid w:val="00D13D8A"/>
    <w:rsid w:val="00D1620F"/>
    <w:rsid w:val="00D20DA7"/>
    <w:rsid w:val="00D249A5"/>
    <w:rsid w:val="00D2793F"/>
    <w:rsid w:val="00D279D8"/>
    <w:rsid w:val="00D27C8E"/>
    <w:rsid w:val="00D3026A"/>
    <w:rsid w:val="00D32D62"/>
    <w:rsid w:val="00D32FF7"/>
    <w:rsid w:val="00D36E44"/>
    <w:rsid w:val="00D37139"/>
    <w:rsid w:val="00D40205"/>
    <w:rsid w:val="00D40C72"/>
    <w:rsid w:val="00D4141B"/>
    <w:rsid w:val="00D4145D"/>
    <w:rsid w:val="00D42635"/>
    <w:rsid w:val="00D458F0"/>
    <w:rsid w:val="00D50B3B"/>
    <w:rsid w:val="00D51C1C"/>
    <w:rsid w:val="00D5320D"/>
    <w:rsid w:val="00D5467F"/>
    <w:rsid w:val="00D548FB"/>
    <w:rsid w:val="00D55837"/>
    <w:rsid w:val="00D56A9F"/>
    <w:rsid w:val="00D57BA2"/>
    <w:rsid w:val="00D60F51"/>
    <w:rsid w:val="00D63B9D"/>
    <w:rsid w:val="00D65E43"/>
    <w:rsid w:val="00D6730A"/>
    <w:rsid w:val="00D674A6"/>
    <w:rsid w:val="00D67BB2"/>
    <w:rsid w:val="00D67C68"/>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296F"/>
    <w:rsid w:val="00DA4084"/>
    <w:rsid w:val="00DA56ED"/>
    <w:rsid w:val="00DA5A54"/>
    <w:rsid w:val="00DA5C0D"/>
    <w:rsid w:val="00DB4E26"/>
    <w:rsid w:val="00DB714B"/>
    <w:rsid w:val="00DB74D3"/>
    <w:rsid w:val="00DC00D7"/>
    <w:rsid w:val="00DC1025"/>
    <w:rsid w:val="00DC10F6"/>
    <w:rsid w:val="00DC1EB8"/>
    <w:rsid w:val="00DC3E45"/>
    <w:rsid w:val="00DC4598"/>
    <w:rsid w:val="00DD0722"/>
    <w:rsid w:val="00DD0B3D"/>
    <w:rsid w:val="00DD212F"/>
    <w:rsid w:val="00DE0909"/>
    <w:rsid w:val="00DE18F5"/>
    <w:rsid w:val="00DE73D2"/>
    <w:rsid w:val="00DF07B9"/>
    <w:rsid w:val="00DF5BFB"/>
    <w:rsid w:val="00DF5CD6"/>
    <w:rsid w:val="00E022DA"/>
    <w:rsid w:val="00E03BCB"/>
    <w:rsid w:val="00E124DC"/>
    <w:rsid w:val="00E15A41"/>
    <w:rsid w:val="00E22D68"/>
    <w:rsid w:val="00E247D9"/>
    <w:rsid w:val="00E258D8"/>
    <w:rsid w:val="00E26DDF"/>
    <w:rsid w:val="00E30167"/>
    <w:rsid w:val="00E30D61"/>
    <w:rsid w:val="00E32C2B"/>
    <w:rsid w:val="00E33493"/>
    <w:rsid w:val="00E37922"/>
    <w:rsid w:val="00E406DF"/>
    <w:rsid w:val="00E415D3"/>
    <w:rsid w:val="00E469E4"/>
    <w:rsid w:val="00E475C3"/>
    <w:rsid w:val="00E509B0"/>
    <w:rsid w:val="00E50B11"/>
    <w:rsid w:val="00E54246"/>
    <w:rsid w:val="00E55D8E"/>
    <w:rsid w:val="00E6153B"/>
    <w:rsid w:val="00E6641E"/>
    <w:rsid w:val="00E66F18"/>
    <w:rsid w:val="00E70856"/>
    <w:rsid w:val="00E727DE"/>
    <w:rsid w:val="00E74A30"/>
    <w:rsid w:val="00E77778"/>
    <w:rsid w:val="00E77B7E"/>
    <w:rsid w:val="00E77BA8"/>
    <w:rsid w:val="00E81F7A"/>
    <w:rsid w:val="00E82DF1"/>
    <w:rsid w:val="00E90CAA"/>
    <w:rsid w:val="00E93339"/>
    <w:rsid w:val="00E96532"/>
    <w:rsid w:val="00E973A0"/>
    <w:rsid w:val="00EA1688"/>
    <w:rsid w:val="00EA1744"/>
    <w:rsid w:val="00EA1AFC"/>
    <w:rsid w:val="00EA2317"/>
    <w:rsid w:val="00EA4C83"/>
    <w:rsid w:val="00EA7C33"/>
    <w:rsid w:val="00EB763D"/>
    <w:rsid w:val="00EB7878"/>
    <w:rsid w:val="00EB7FE4"/>
    <w:rsid w:val="00EC0A92"/>
    <w:rsid w:val="00EC1DA0"/>
    <w:rsid w:val="00EC329B"/>
    <w:rsid w:val="00EC5EB9"/>
    <w:rsid w:val="00EC6006"/>
    <w:rsid w:val="00EC71A6"/>
    <w:rsid w:val="00EC73EB"/>
    <w:rsid w:val="00ED592E"/>
    <w:rsid w:val="00ED6ABD"/>
    <w:rsid w:val="00ED72E1"/>
    <w:rsid w:val="00EE3C0F"/>
    <w:rsid w:val="00EE3E9F"/>
    <w:rsid w:val="00EE5EB8"/>
    <w:rsid w:val="00EE6810"/>
    <w:rsid w:val="00EF04D4"/>
    <w:rsid w:val="00EF1601"/>
    <w:rsid w:val="00EF21FE"/>
    <w:rsid w:val="00EF2A7F"/>
    <w:rsid w:val="00EF2D58"/>
    <w:rsid w:val="00EF37C2"/>
    <w:rsid w:val="00EF4803"/>
    <w:rsid w:val="00EF5127"/>
    <w:rsid w:val="00EF5EB9"/>
    <w:rsid w:val="00EF7719"/>
    <w:rsid w:val="00EF7780"/>
    <w:rsid w:val="00F03EAC"/>
    <w:rsid w:val="00F04A63"/>
    <w:rsid w:val="00F04B7C"/>
    <w:rsid w:val="00F078B5"/>
    <w:rsid w:val="00F14024"/>
    <w:rsid w:val="00F14FA3"/>
    <w:rsid w:val="00F15DB1"/>
    <w:rsid w:val="00F203A3"/>
    <w:rsid w:val="00F24297"/>
    <w:rsid w:val="00F2564A"/>
    <w:rsid w:val="00F25761"/>
    <w:rsid w:val="00F259D7"/>
    <w:rsid w:val="00F32D05"/>
    <w:rsid w:val="00F35263"/>
    <w:rsid w:val="00F35E34"/>
    <w:rsid w:val="00F403BF"/>
    <w:rsid w:val="00F4342F"/>
    <w:rsid w:val="00F43551"/>
    <w:rsid w:val="00F45227"/>
    <w:rsid w:val="00F472F3"/>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1CB2"/>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A7C0D"/>
    <w:rsid w:val="00FB0647"/>
    <w:rsid w:val="00FB1FA3"/>
    <w:rsid w:val="00FB43A8"/>
    <w:rsid w:val="00FB5279"/>
    <w:rsid w:val="00FC069A"/>
    <w:rsid w:val="00FC08A9"/>
    <w:rsid w:val="00FC0BA0"/>
    <w:rsid w:val="00FC69E6"/>
    <w:rsid w:val="00FC7600"/>
    <w:rsid w:val="00FD0B7B"/>
    <w:rsid w:val="00FD4C08"/>
    <w:rsid w:val="00FE1DCC"/>
    <w:rsid w:val="00FE2B19"/>
    <w:rsid w:val="00FE2B38"/>
    <w:rsid w:val="00FE489E"/>
    <w:rsid w:val="00FF0538"/>
    <w:rsid w:val="00FF1034"/>
    <w:rsid w:val="00FF34D2"/>
    <w:rsid w:val="00FF3A02"/>
    <w:rsid w:val="00FF569F"/>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F3CA43"/>
  <w15:docId w15:val="{B99B6BDD-A02D-4782-8317-40CECC39E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9"/>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9"/>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05868">
      <w:bodyDiv w:val="1"/>
      <w:marLeft w:val="0"/>
      <w:marRight w:val="0"/>
      <w:marTop w:val="0"/>
      <w:marBottom w:val="0"/>
      <w:divBdr>
        <w:top w:val="none" w:sz="0" w:space="0" w:color="auto"/>
        <w:left w:val="none" w:sz="0" w:space="0" w:color="auto"/>
        <w:bottom w:val="none" w:sz="0" w:space="0" w:color="auto"/>
        <w:right w:val="none" w:sz="0" w:space="0" w:color="auto"/>
      </w:divBdr>
    </w:div>
    <w:div w:id="266349921">
      <w:bodyDiv w:val="1"/>
      <w:marLeft w:val="0"/>
      <w:marRight w:val="0"/>
      <w:marTop w:val="0"/>
      <w:marBottom w:val="0"/>
      <w:divBdr>
        <w:top w:val="none" w:sz="0" w:space="0" w:color="auto"/>
        <w:left w:val="none" w:sz="0" w:space="0" w:color="auto"/>
        <w:bottom w:val="none" w:sz="0" w:space="0" w:color="auto"/>
        <w:right w:val="none" w:sz="0" w:space="0" w:color="auto"/>
      </w:divBdr>
    </w:div>
    <w:div w:id="587932732">
      <w:bodyDiv w:val="1"/>
      <w:marLeft w:val="0"/>
      <w:marRight w:val="0"/>
      <w:marTop w:val="0"/>
      <w:marBottom w:val="0"/>
      <w:divBdr>
        <w:top w:val="none" w:sz="0" w:space="0" w:color="auto"/>
        <w:left w:val="none" w:sz="0" w:space="0" w:color="auto"/>
        <w:bottom w:val="none" w:sz="0" w:space="0" w:color="auto"/>
        <w:right w:val="none" w:sz="0" w:space="0" w:color="auto"/>
      </w:divBdr>
    </w:div>
    <w:div w:id="901066089">
      <w:bodyDiv w:val="1"/>
      <w:marLeft w:val="0"/>
      <w:marRight w:val="0"/>
      <w:marTop w:val="0"/>
      <w:marBottom w:val="0"/>
      <w:divBdr>
        <w:top w:val="none" w:sz="0" w:space="0" w:color="auto"/>
        <w:left w:val="none" w:sz="0" w:space="0" w:color="auto"/>
        <w:bottom w:val="none" w:sz="0" w:space="0" w:color="auto"/>
        <w:right w:val="none" w:sz="0" w:space="0" w:color="auto"/>
      </w:divBdr>
    </w:div>
    <w:div w:id="1174299688">
      <w:bodyDiv w:val="1"/>
      <w:marLeft w:val="0"/>
      <w:marRight w:val="0"/>
      <w:marTop w:val="0"/>
      <w:marBottom w:val="0"/>
      <w:divBdr>
        <w:top w:val="none" w:sz="0" w:space="0" w:color="auto"/>
        <w:left w:val="none" w:sz="0" w:space="0" w:color="auto"/>
        <w:bottom w:val="none" w:sz="0" w:space="0" w:color="auto"/>
        <w:right w:val="none" w:sz="0" w:space="0" w:color="auto"/>
      </w:divBdr>
    </w:div>
    <w:div w:id="1313213888">
      <w:bodyDiv w:val="1"/>
      <w:marLeft w:val="0"/>
      <w:marRight w:val="0"/>
      <w:marTop w:val="0"/>
      <w:marBottom w:val="0"/>
      <w:divBdr>
        <w:top w:val="none" w:sz="0" w:space="0" w:color="auto"/>
        <w:left w:val="none" w:sz="0" w:space="0" w:color="auto"/>
        <w:bottom w:val="none" w:sz="0" w:space="0" w:color="auto"/>
        <w:right w:val="none" w:sz="0" w:space="0" w:color="auto"/>
      </w:divBdr>
    </w:div>
    <w:div w:id="1861698086">
      <w:bodyDiv w:val="1"/>
      <w:marLeft w:val="0"/>
      <w:marRight w:val="0"/>
      <w:marTop w:val="0"/>
      <w:marBottom w:val="0"/>
      <w:divBdr>
        <w:top w:val="none" w:sz="0" w:space="0" w:color="auto"/>
        <w:left w:val="none" w:sz="0" w:space="0" w:color="auto"/>
        <w:bottom w:val="none" w:sz="0" w:space="0" w:color="auto"/>
        <w:right w:val="none" w:sz="0" w:space="0" w:color="auto"/>
      </w:divBdr>
    </w:div>
    <w:div w:id="1958560609">
      <w:bodyDiv w:val="1"/>
      <w:marLeft w:val="0"/>
      <w:marRight w:val="0"/>
      <w:marTop w:val="0"/>
      <w:marBottom w:val="0"/>
      <w:divBdr>
        <w:top w:val="none" w:sz="0" w:space="0" w:color="auto"/>
        <w:left w:val="none" w:sz="0" w:space="0" w:color="auto"/>
        <w:bottom w:val="none" w:sz="0" w:space="0" w:color="auto"/>
        <w:right w:val="none" w:sz="0" w:space="0" w:color="auto"/>
      </w:divBdr>
    </w:div>
    <w:div w:id="1987733417">
      <w:bodyDiv w:val="1"/>
      <w:marLeft w:val="0"/>
      <w:marRight w:val="0"/>
      <w:marTop w:val="0"/>
      <w:marBottom w:val="0"/>
      <w:divBdr>
        <w:top w:val="none" w:sz="0" w:space="0" w:color="auto"/>
        <w:left w:val="none" w:sz="0" w:space="0" w:color="auto"/>
        <w:bottom w:val="none" w:sz="0" w:space="0" w:color="auto"/>
        <w:right w:val="none" w:sz="0" w:space="0" w:color="auto"/>
      </w:divBdr>
    </w:div>
    <w:div w:id="199078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22474AAB3BB4C669F8CD28932DCB3F8"/>
        <w:category>
          <w:name w:val="Allmänt"/>
          <w:gallery w:val="placeholder"/>
        </w:category>
        <w:types>
          <w:type w:val="bbPlcHdr"/>
        </w:types>
        <w:behaviors>
          <w:behavior w:val="content"/>
        </w:behaviors>
        <w:guid w:val="{5EF8A4F5-519E-4A9C-A49C-DA28B068E5B2}"/>
      </w:docPartPr>
      <w:docPartBody>
        <w:p w:rsidR="003F1DE1" w:rsidRDefault="00EA26AC" w:rsidP="00EA26AC">
          <w:pPr>
            <w:pStyle w:val="522474AAB3BB4C669F8CD28932DCB3F8"/>
          </w:pPr>
          <w:r>
            <w:rPr>
              <w:rStyle w:val="Platshllartext"/>
            </w:rPr>
            <w:t xml:space="preserve"> </w:t>
          </w:r>
        </w:p>
      </w:docPartBody>
    </w:docPart>
    <w:docPart>
      <w:docPartPr>
        <w:name w:val="4CC5C50CF077434C8A53B24A54808A5C"/>
        <w:category>
          <w:name w:val="Allmänt"/>
          <w:gallery w:val="placeholder"/>
        </w:category>
        <w:types>
          <w:type w:val="bbPlcHdr"/>
        </w:types>
        <w:behaviors>
          <w:behavior w:val="content"/>
        </w:behaviors>
        <w:guid w:val="{6EF695CE-BC4F-40E9-BBCC-9B07DB14CBBE}"/>
      </w:docPartPr>
      <w:docPartBody>
        <w:p w:rsidR="003F1DE1" w:rsidRDefault="00EA26AC" w:rsidP="00EA26AC">
          <w:pPr>
            <w:pStyle w:val="4CC5C50CF077434C8A53B24A54808A5C"/>
          </w:pPr>
          <w:r>
            <w:rPr>
              <w:rStyle w:val="Platshllartext"/>
            </w:rPr>
            <w:t xml:space="preserve"> </w:t>
          </w:r>
        </w:p>
      </w:docPartBody>
    </w:docPart>
    <w:docPart>
      <w:docPartPr>
        <w:name w:val="43C4B75BF6AC4A48BACA0830AB7A9354"/>
        <w:category>
          <w:name w:val="Allmänt"/>
          <w:gallery w:val="placeholder"/>
        </w:category>
        <w:types>
          <w:type w:val="bbPlcHdr"/>
        </w:types>
        <w:behaviors>
          <w:behavior w:val="content"/>
        </w:behaviors>
        <w:guid w:val="{5A807989-9396-417C-9E24-0C401153AB26}"/>
      </w:docPartPr>
      <w:docPartBody>
        <w:p w:rsidR="003F1DE1" w:rsidRDefault="00EA26AC" w:rsidP="00EA26AC">
          <w:pPr>
            <w:pStyle w:val="43C4B75BF6AC4A48BACA0830AB7A9354"/>
          </w:pPr>
          <w:r>
            <w:rPr>
              <w:rStyle w:val="Platshllartext"/>
            </w:rPr>
            <w:t xml:space="preserve"> </w:t>
          </w:r>
        </w:p>
      </w:docPartBody>
    </w:docPart>
    <w:docPart>
      <w:docPartPr>
        <w:name w:val="B6CAFEA184D6469AB3C761393135597F"/>
        <w:category>
          <w:name w:val="Allmänt"/>
          <w:gallery w:val="placeholder"/>
        </w:category>
        <w:types>
          <w:type w:val="bbPlcHdr"/>
        </w:types>
        <w:behaviors>
          <w:behavior w:val="content"/>
        </w:behaviors>
        <w:guid w:val="{F5365265-144E-4F62-B3F8-685D89C418A0}"/>
      </w:docPartPr>
      <w:docPartBody>
        <w:p w:rsidR="003F1DE1" w:rsidRDefault="00EA26AC" w:rsidP="00EA26AC">
          <w:pPr>
            <w:pStyle w:val="B6CAFEA184D6469AB3C761393135597F"/>
          </w:pPr>
          <w:r>
            <w:rPr>
              <w:rStyle w:val="Platshllartext"/>
            </w:rPr>
            <w:t xml:space="preserve"> </w:t>
          </w:r>
        </w:p>
      </w:docPartBody>
    </w:docPart>
    <w:docPart>
      <w:docPartPr>
        <w:name w:val="8E2DFAA0E2FC4CD9AC3AF27162C3B1EF"/>
        <w:category>
          <w:name w:val="Allmänt"/>
          <w:gallery w:val="placeholder"/>
        </w:category>
        <w:types>
          <w:type w:val="bbPlcHdr"/>
        </w:types>
        <w:behaviors>
          <w:behavior w:val="content"/>
        </w:behaviors>
        <w:guid w:val="{5D711485-0FB3-45C8-A1A5-F7649E1EB005}"/>
      </w:docPartPr>
      <w:docPartBody>
        <w:p w:rsidR="002D007C" w:rsidRDefault="00E51F1E" w:rsidP="00E51F1E">
          <w:pPr>
            <w:pStyle w:val="8E2DFAA0E2FC4CD9AC3AF27162C3B1EF"/>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6AC"/>
    <w:rsid w:val="002D007C"/>
    <w:rsid w:val="00323CCF"/>
    <w:rsid w:val="003B1389"/>
    <w:rsid w:val="003D4354"/>
    <w:rsid w:val="003F1DE1"/>
    <w:rsid w:val="003F54EB"/>
    <w:rsid w:val="00435122"/>
    <w:rsid w:val="004E4CDA"/>
    <w:rsid w:val="005A24F5"/>
    <w:rsid w:val="007312F6"/>
    <w:rsid w:val="007B7E8E"/>
    <w:rsid w:val="008E6466"/>
    <w:rsid w:val="00A127FF"/>
    <w:rsid w:val="00B36F05"/>
    <w:rsid w:val="00B43C0D"/>
    <w:rsid w:val="00C448C0"/>
    <w:rsid w:val="00CB23A1"/>
    <w:rsid w:val="00DA38C0"/>
    <w:rsid w:val="00DA6C63"/>
    <w:rsid w:val="00E51F1E"/>
    <w:rsid w:val="00E90D4A"/>
    <w:rsid w:val="00EA26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73A6882B087F4384A7AA7CC84FEF652B">
    <w:name w:val="73A6882B087F4384A7AA7CC84FEF652B"/>
    <w:rsid w:val="00EA26AC"/>
  </w:style>
  <w:style w:type="character" w:styleId="Platshllartext">
    <w:name w:val="Placeholder Text"/>
    <w:basedOn w:val="Standardstycketeckensnitt"/>
    <w:uiPriority w:val="99"/>
    <w:semiHidden/>
    <w:rsid w:val="00E51F1E"/>
  </w:style>
  <w:style w:type="paragraph" w:customStyle="1" w:styleId="6F2F2A59984E4F7C8B875CD43558CE0E">
    <w:name w:val="6F2F2A59984E4F7C8B875CD43558CE0E"/>
    <w:rsid w:val="00EA26AC"/>
  </w:style>
  <w:style w:type="paragraph" w:customStyle="1" w:styleId="E4C6D774F9FD4E3CB5D1E8CFE9C88FF3">
    <w:name w:val="E4C6D774F9FD4E3CB5D1E8CFE9C88FF3"/>
    <w:rsid w:val="00EA26AC"/>
  </w:style>
  <w:style w:type="paragraph" w:customStyle="1" w:styleId="27816325C0B1421997E7D721618ADF87">
    <w:name w:val="27816325C0B1421997E7D721618ADF87"/>
    <w:rsid w:val="00EA26AC"/>
  </w:style>
  <w:style w:type="paragraph" w:customStyle="1" w:styleId="522474AAB3BB4C669F8CD28932DCB3F8">
    <w:name w:val="522474AAB3BB4C669F8CD28932DCB3F8"/>
    <w:rsid w:val="00EA26AC"/>
  </w:style>
  <w:style w:type="paragraph" w:customStyle="1" w:styleId="4CC5C50CF077434C8A53B24A54808A5C">
    <w:name w:val="4CC5C50CF077434C8A53B24A54808A5C"/>
    <w:rsid w:val="00EA26AC"/>
  </w:style>
  <w:style w:type="paragraph" w:customStyle="1" w:styleId="390CE1E8DFF2436CBB56072D02961FC4">
    <w:name w:val="390CE1E8DFF2436CBB56072D02961FC4"/>
    <w:rsid w:val="00EA26AC"/>
  </w:style>
  <w:style w:type="paragraph" w:customStyle="1" w:styleId="F7C48C4D12AD41C2AA8C0818DE3D0C5E">
    <w:name w:val="F7C48C4D12AD41C2AA8C0818DE3D0C5E"/>
    <w:rsid w:val="00EA26AC"/>
  </w:style>
  <w:style w:type="paragraph" w:customStyle="1" w:styleId="8D94CAC04E2A4289915AD90814C7C1C2">
    <w:name w:val="8D94CAC04E2A4289915AD90814C7C1C2"/>
    <w:rsid w:val="00EA26AC"/>
  </w:style>
  <w:style w:type="paragraph" w:customStyle="1" w:styleId="43C4B75BF6AC4A48BACA0830AB7A9354">
    <w:name w:val="43C4B75BF6AC4A48BACA0830AB7A9354"/>
    <w:rsid w:val="00EA26AC"/>
  </w:style>
  <w:style w:type="paragraph" w:customStyle="1" w:styleId="B6CAFEA184D6469AB3C761393135597F">
    <w:name w:val="B6CAFEA184D6469AB3C761393135597F"/>
    <w:rsid w:val="00EA26AC"/>
  </w:style>
  <w:style w:type="paragraph" w:customStyle="1" w:styleId="02234B7036174C3896A4A0A113A94747">
    <w:name w:val="02234B7036174C3896A4A0A113A94747"/>
    <w:rsid w:val="004E4CDA"/>
  </w:style>
  <w:style w:type="paragraph" w:customStyle="1" w:styleId="8E2DFAA0E2FC4CD9AC3AF27162C3B1EF">
    <w:name w:val="8E2DFAA0E2FC4CD9AC3AF27162C3B1EF"/>
    <w:rsid w:val="00E51F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cc30bbfe-adb1-4195-87cf-6d87d83b9c2c</RD_Svarsid>
  </documentManagement>
</p:properties>
</file>

<file path=customXml/item4.xml><?xml version="1.0" encoding="utf-8"?>
<ct:contentTypeSchema xmlns:ct="http://schemas.microsoft.com/office/2006/metadata/contentType" xmlns:ma="http://schemas.microsoft.com/office/2006/metadata/properties/metaAttributes" ct:_="" ma:_="" ma:contentTypeName="RK Word" ma:contentTypeID="0x010100BBA312BF02777149882D207184EC35C03200A024D6DB22B2344D871376D5419D86AE" ma:contentTypeVersion="26" ma:contentTypeDescription="Skapa nytt dokument med möjlighet att välja RK-mall" ma:contentTypeScope="" ma:versionID="a4475bb99a08d20b011e886672a5a124">
  <xsd:schema xmlns:xsd="http://www.w3.org/2001/XMLSchema" xmlns:xs="http://www.w3.org/2001/XMLSchema" xmlns:p="http://schemas.microsoft.com/office/2006/metadata/properties" xmlns:ns2="4e9c2f0c-7bf8-49af-8356-cbf363fc78a7" xmlns:ns3="cc625d36-bb37-4650-91b9-0c96159295ba" xmlns:ns4="18f3d968-6251-40b0-9f11-012b293496c2" xmlns:ns5="1d57f7ca-35fb-4135-beb5-949ec061819f" xmlns:ns6="eec14d05-b663-4c4f-ba9e-f91ce218b26b" targetNamespace="http://schemas.microsoft.com/office/2006/metadata/properties" ma:root="true" ma:fieldsID="3916a2f3582e014e6d4275f5eb2b1bd5" ns2:_="" ns3:_="" ns4:_="" ns5:_="" ns6:_="">
    <xsd:import namespace="4e9c2f0c-7bf8-49af-8356-cbf363fc78a7"/>
    <xsd:import namespace="cc625d36-bb37-4650-91b9-0c96159295ba"/>
    <xsd:import namespace="18f3d968-6251-40b0-9f11-012b293496c2"/>
    <xsd:import namespace="1d57f7ca-35fb-4135-beb5-949ec061819f"/>
    <xsd:import namespace="eec14d05-b663-4c4f-ba9e-f91ce218b26b"/>
    <xsd:element name="properties">
      <xsd:complexType>
        <xsd:sequence>
          <xsd:element name="documentManagement">
            <xsd:complexType>
              <xsd:all>
                <xsd:element ref="ns2:DirtyMigration" minOccurs="0"/>
                <xsd:element ref="ns3:TaxCatchAllLabel" minOccurs="0"/>
                <xsd:element ref="ns3:k46d94c0acf84ab9a79866a9d8b1905f" minOccurs="0"/>
                <xsd:element ref="ns3:TaxCatchAll" minOccurs="0"/>
                <xsd:element ref="ns3:edbe0b5c82304c8e847ab7b8c02a77c3" minOccurs="0"/>
                <xsd:element ref="ns4:RKNyckelord" minOccurs="0"/>
                <xsd:element ref="ns5:Fr_x00e5_ga_x0020_nr" minOccurs="0"/>
                <xsd:element ref="ns5:Interpellation_x0020_nr"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DirtyMigration" ma:index="4"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5" nillable="true" ma:displayName="Taxonomy Catch All Column1" ma:description="" ma:hidden="true" ma:list="{e1938cba-2959-43c3-a77f-283ab2a63118}" ma:internalName="TaxCatchAllLabel" ma:readOnly="true" ma:showField="CatchAllDataLabel" ma:web="4b1ee199-d7fd-46f7-a307-e08bcedd68af">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0" nillable="true" ma:taxonomy="true" ma:internalName="k46d94c0acf84ab9a79866a9d8b1905f" ma:taxonomyFieldName="Organisation" ma:displayName="Organisatorisk enhet"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TaxCatchAll" ma:index="12" nillable="true" ma:displayName="Taxonomy Catch All Column" ma:description="" ma:hidden="true" ma:list="{e1938cba-2959-43c3-a77f-283ab2a63118}" ma:internalName="TaxCatchAll" ma:showField="CatchAllData" ma:web="4b1ee199-d7fd-46f7-a307-e08bcedd68af">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3"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5"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57f7ca-35fb-4135-beb5-949ec061819f" elementFormDefault="qualified">
    <xsd:import namespace="http://schemas.microsoft.com/office/2006/documentManagement/types"/>
    <xsd:import namespace="http://schemas.microsoft.com/office/infopath/2007/PartnerControls"/>
    <xsd:element name="Fr_x00e5_ga_x0020_nr" ma:index="16" nillable="true" ma:displayName="Fråga nr" ma:internalName="Fr_x00e5_ga_x0020_nr">
      <xsd:simpleType>
        <xsd:restriction base="dms:Text">
          <xsd:maxLength value="255"/>
        </xsd:restriction>
      </xsd:simpleType>
    </xsd:element>
    <xsd:element name="Interpellation_x0020_nr" ma:index="17" nillable="true" ma:displayName="Interpellation nr" ma:internalName="Interpellation_x0020_n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c14d05-b663-4c4f-ba9e-f91ce218b26b"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Civilministern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2020-12-22T00:00:00</HeaderDate>
    <Office/>
    <Dnr>Fi2020/04997</Dnr>
    <ParagrafNr/>
    <DocumentTitle/>
    <VisitingAddress/>
    <Extra1/>
    <Extra2/>
    <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BF160-6B9C-489A-8EE8-76CFC774A5BB}"/>
</file>

<file path=customXml/itemProps2.xml><?xml version="1.0" encoding="utf-8"?>
<ds:datastoreItem xmlns:ds="http://schemas.openxmlformats.org/officeDocument/2006/customXml" ds:itemID="{E979C232-03F7-4880-997B-9CA724BDE732}"/>
</file>

<file path=customXml/itemProps3.xml><?xml version="1.0" encoding="utf-8"?>
<ds:datastoreItem xmlns:ds="http://schemas.openxmlformats.org/officeDocument/2006/customXml" ds:itemID="{D401E30F-5920-496E-8330-6BC4D0B41C0B}"/>
</file>

<file path=customXml/itemProps4.xml><?xml version="1.0" encoding="utf-8"?>
<ds:datastoreItem xmlns:ds="http://schemas.openxmlformats.org/officeDocument/2006/customXml" ds:itemID="{6E4EAE4F-39D2-4677-A878-9DC8C06F57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18f3d968-6251-40b0-9f11-012b293496c2"/>
    <ds:schemaRef ds:uri="1d57f7ca-35fb-4135-beb5-949ec061819f"/>
    <ds:schemaRef ds:uri="eec14d05-b663-4c4f-ba9e-f91ce218b2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41A6F71-4DF0-4FF0-92B2-70D835C776B8}">
  <ds:schemaRefs>
    <ds:schemaRef ds:uri="http://schemas.microsoft.com/sharepoint/events"/>
  </ds:schemaRefs>
</ds:datastoreItem>
</file>

<file path=customXml/itemProps6.xml><?xml version="1.0" encoding="utf-8"?>
<ds:datastoreItem xmlns:ds="http://schemas.openxmlformats.org/officeDocument/2006/customXml" ds:itemID="{E979C232-03F7-4880-997B-9CA724BDE732}">
  <ds:schemaRefs>
    <ds:schemaRef ds:uri="http://schemas.microsoft.com/sharepoint/v3/contenttype/forms"/>
  </ds:schemaRefs>
</ds:datastoreItem>
</file>

<file path=customXml/itemProps7.xml><?xml version="1.0" encoding="utf-8"?>
<ds:datastoreItem xmlns:ds="http://schemas.openxmlformats.org/officeDocument/2006/customXml" ds:itemID="{3116FF46-320D-4845-8A80-C475A329CDAD}"/>
</file>

<file path=customXml/itemProps8.xml><?xml version="1.0" encoding="utf-8"?>
<ds:datastoreItem xmlns:ds="http://schemas.openxmlformats.org/officeDocument/2006/customXml" ds:itemID="{9DBE6A0A-C6C0-4FFC-B550-EA13A7C91A2F}"/>
</file>

<file path=docProps/app.xml><?xml version="1.0" encoding="utf-8"?>
<Properties xmlns="http://schemas.openxmlformats.org/officeDocument/2006/extended-properties" xmlns:vt="http://schemas.openxmlformats.org/officeDocument/2006/docPropsVTypes">
  <Template>RK Basmall</Template>
  <TotalTime>0</TotalTime>
  <Pages>2</Pages>
  <Words>285</Words>
  <Characters>1515</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978 av Angelica Lundberg (SD) Konsumenttrygghet vid egenimport.docx</dc:title>
  <dc:subject/>
  <dc:creator>Anders Bagge Fi OFA KO</dc:creator>
  <cp:keywords/>
  <dc:description/>
  <cp:lastModifiedBy>Anneli Johansson</cp:lastModifiedBy>
  <cp:revision>3</cp:revision>
  <cp:lastPrinted>2020-12-17T10:37:00Z</cp:lastPrinted>
  <dcterms:created xsi:type="dcterms:W3CDTF">2020-12-22T14:12:00Z</dcterms:created>
  <dcterms:modified xsi:type="dcterms:W3CDTF">2020-12-22T14:15:00Z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0ff44778-eac5-4434-80df-5a58add20c15</vt:lpwstr>
  </property>
</Properties>
</file>