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0689" w14:textId="77777777" w:rsidR="002F6182" w:rsidRDefault="002F6182" w:rsidP="00472EBA">
      <w:pPr>
        <w:pStyle w:val="Rubrik"/>
      </w:pPr>
      <w:r>
        <w:t xml:space="preserve">Svar på fråga </w:t>
      </w:r>
      <w:r w:rsidRPr="002F6182">
        <w:t xml:space="preserve">2018/19:458 </w:t>
      </w:r>
      <w:r>
        <w:t xml:space="preserve">av </w:t>
      </w:r>
      <w:r w:rsidRPr="002F6182">
        <w:t>Olle Thorell (S)</w:t>
      </w:r>
      <w:r>
        <w:t xml:space="preserve"> </w:t>
      </w:r>
      <w:r w:rsidRPr="002F6182">
        <w:t>Nollvision för mäns våld m</w:t>
      </w:r>
      <w:bookmarkStart w:id="0" w:name="_GoBack"/>
      <w:bookmarkEnd w:id="0"/>
      <w:r w:rsidRPr="002F6182">
        <w:t>ot kvinnor</w:t>
      </w:r>
    </w:p>
    <w:p w14:paraId="4E5698E6" w14:textId="77777777" w:rsidR="00205233" w:rsidRDefault="00205233" w:rsidP="00F809D1">
      <w:pPr>
        <w:pStyle w:val="Brdtext"/>
        <w:spacing w:line="240" w:lineRule="auto"/>
      </w:pPr>
      <w:r>
        <w:t>Olle Thorell</w:t>
      </w:r>
      <w:r w:rsidR="002F6182">
        <w:t xml:space="preserve"> har frågat </w:t>
      </w:r>
      <w:r>
        <w:t xml:space="preserve">socialministern om hon och regeringen avser att vidta några åtgärder för att Sverige ska ta steg mot att utforma och införa en nollvision för mäns våld mot kvinnor. </w:t>
      </w:r>
      <w:r w:rsidR="002F6182" w:rsidRPr="00DA6169">
        <w:t xml:space="preserve">Arbetet inom regeringen är så fördelat att det </w:t>
      </w:r>
      <w:r w:rsidR="002F6182">
        <w:t xml:space="preserve">är jag som </w:t>
      </w:r>
      <w:r w:rsidR="00825C8E">
        <w:t xml:space="preserve">har ansvar för att </w:t>
      </w:r>
      <w:r w:rsidR="002F6182">
        <w:t xml:space="preserve">svara på frågor som rör regeringens arbete </w:t>
      </w:r>
      <w:r>
        <w:t>mot mäns våld mot kvinnor</w:t>
      </w:r>
      <w:r w:rsidR="002F6182" w:rsidRPr="00DA6169">
        <w:t>.</w:t>
      </w:r>
    </w:p>
    <w:p w14:paraId="6B34954E" w14:textId="4374EB04" w:rsidR="00A90C78" w:rsidRDefault="00DD6203" w:rsidP="00A31DCF">
      <w:pPr>
        <w:pStyle w:val="Brdtext"/>
        <w:spacing w:line="240" w:lineRule="auto"/>
      </w:pPr>
      <w:r>
        <w:t xml:space="preserve">Mäns våld mot kvinnor är ett omfattande samhällsproblem som </w:t>
      </w:r>
      <w:r w:rsidR="00B91CB3">
        <w:t xml:space="preserve">utgör </w:t>
      </w:r>
      <w:r w:rsidR="00F24974" w:rsidRPr="00F24974">
        <w:t xml:space="preserve">ett hinder för kvinnors och flickors fulla åtnjutande av de mänskliga rättigheterna </w:t>
      </w:r>
      <w:r>
        <w:t>och står i vägen för ett jämställt samhälle.</w:t>
      </w:r>
      <w:r w:rsidR="008F50C1">
        <w:t xml:space="preserve"> </w:t>
      </w:r>
      <w:r w:rsidR="00356140">
        <w:t xml:space="preserve">Frågan som Olle Thorell ställer är därför mycket viktig. </w:t>
      </w:r>
      <w:r w:rsidR="00FF3085">
        <w:t>Regeringen</w:t>
      </w:r>
      <w:r w:rsidR="00356140">
        <w:t xml:space="preserve"> har också antagit ett mål, det sjätte jämställdhetspolitiska målet, om att mäns våld mot kvinnor ska upphöra.</w:t>
      </w:r>
      <w:r w:rsidR="00825C8E">
        <w:t xml:space="preserve"> Regeringen arbetar med en rad åtgärder för </w:t>
      </w:r>
      <w:r w:rsidR="00FF226C">
        <w:t>att bidra</w:t>
      </w:r>
      <w:r w:rsidR="00825C8E">
        <w:t xml:space="preserve"> till att det här målet nås. Jag</w:t>
      </w:r>
      <w:r w:rsidR="00A31DCF">
        <w:t xml:space="preserve"> redogör nu för några av dessa.</w:t>
      </w:r>
    </w:p>
    <w:p w14:paraId="5B50C4CD" w14:textId="706B6257" w:rsidR="00DD6203" w:rsidRDefault="00A90C78" w:rsidP="00A31DCF">
      <w:pPr>
        <w:pStyle w:val="Brdtext"/>
        <w:spacing w:line="240" w:lineRule="auto"/>
      </w:pPr>
      <w:r w:rsidRPr="00A90C78">
        <w:t xml:space="preserve">Regeringen har tagit fram en </w:t>
      </w:r>
      <w:r w:rsidR="00FF3085">
        <w:t xml:space="preserve">tioårig </w:t>
      </w:r>
      <w:r w:rsidRPr="00A90C78">
        <w:t xml:space="preserve">sektorsövergripande nationell strategi för att förebygga och bekämpa mäns våld mot kvinnor inklusive hedersrelaterat våld och förtryck samt prostitution och människohandel </w:t>
      </w:r>
      <w:r w:rsidR="00FF3085">
        <w:t>(</w:t>
      </w:r>
      <w:r w:rsidRPr="00A90C78">
        <w:t>2017–2026</w:t>
      </w:r>
      <w:r w:rsidR="00FF3085">
        <w:t>)</w:t>
      </w:r>
      <w:r w:rsidRPr="00A90C78">
        <w:t xml:space="preserve">. </w:t>
      </w:r>
      <w:r>
        <w:rPr>
          <w:lang w:eastAsia="sv-SE"/>
        </w:rPr>
        <w:t xml:space="preserve">Strategin bör vägleda statens styrning av insatser mot mäns våld mot kvinnor inklusive hedersrelaterat våld och förtryck samt prostitution och människohandel för sexuella ändamål. </w:t>
      </w:r>
      <w:r w:rsidRPr="00A90C78">
        <w:t>Till strategin hör ett åtgärdsprogram för perioden 2017–2020 med 44 åtaganden. Regeringen har anslagit 600 miljoner kronor för åtgärdsprogrammets genomförande.</w:t>
      </w:r>
      <w:r>
        <w:t xml:space="preserve"> </w:t>
      </w:r>
      <w:r w:rsidRPr="00A90C78">
        <w:t>Detta är första gången en nationell, sektorsövergripande strategi har tagits fram för att specifikt uppnå ett jämställdhetspolitiskt delmål.</w:t>
      </w:r>
      <w:r>
        <w:t xml:space="preserve"> </w:t>
      </w:r>
      <w:r w:rsidRPr="00A90C78">
        <w:t>Arbetet för att motverka mäns våld mot kvinnor hänger också tätt samman med arbetet</w:t>
      </w:r>
      <w:r w:rsidR="00A31DCF">
        <w:t xml:space="preserve"> för att bekämpa våld mot barn.</w:t>
      </w:r>
    </w:p>
    <w:p w14:paraId="449AC2DD" w14:textId="2619BFF5" w:rsidR="001627CC" w:rsidRDefault="001D2D16" w:rsidP="00A31DCF">
      <w:pPr>
        <w:pStyle w:val="Brdtext"/>
        <w:spacing w:line="240" w:lineRule="auto"/>
      </w:pPr>
      <w:r>
        <w:t xml:space="preserve">Regeringen har lämnat uppdrag till samtliga länsstyrelser om att de inom sina respektive län ska </w:t>
      </w:r>
      <w:r w:rsidR="001627CC">
        <w:t xml:space="preserve">stödja genomförande och uppföljning av den nationella strategin för att förebygga och bekämpa mäns våld mot kvinnor </w:t>
      </w:r>
      <w:r w:rsidR="001627CC">
        <w:lastRenderedPageBreak/>
        <w:t>(S2017</w:t>
      </w:r>
      <w:r w:rsidR="00FE1802">
        <w:t>/07420/JÄM)</w:t>
      </w:r>
      <w:r>
        <w:t xml:space="preserve">. Likaså har </w:t>
      </w:r>
      <w:r w:rsidR="001627CC">
        <w:t xml:space="preserve">Socialstyrelsen </w:t>
      </w:r>
      <w:r>
        <w:t xml:space="preserve">i </w:t>
      </w:r>
      <w:r w:rsidR="001627CC">
        <w:t>uppdrag</w:t>
      </w:r>
      <w:r>
        <w:t xml:space="preserve"> </w:t>
      </w:r>
      <w:r w:rsidR="001627CC">
        <w:t>att inom socialtjänsten samt hälso- och sjukvården stödja genomförandet av strategin (S201</w:t>
      </w:r>
      <w:r w:rsidR="00FE1802">
        <w:t>7/01221/JÄM).</w:t>
      </w:r>
    </w:p>
    <w:p w14:paraId="73E66796" w14:textId="77777777" w:rsidR="00F46F8A" w:rsidRDefault="005B525A" w:rsidP="00A31DCF">
      <w:pPr>
        <w:tabs>
          <w:tab w:val="left" w:pos="1701"/>
          <w:tab w:val="left" w:pos="3600"/>
          <w:tab w:val="left" w:pos="5387"/>
        </w:tabs>
        <w:spacing w:line="240" w:lineRule="auto"/>
      </w:pPr>
      <w:r w:rsidRPr="00F77CD1">
        <w:t xml:space="preserve">Regeringen har även tagit initiativ till skärpning av ett stort antal straffrättsliga bestämmelser, som har stärkt det straffrättsliga skyddet för bl.a. kvinnor och barn. Straffskalorna för vissa allvarliga våldsbrott har skärpts. Det innebär höjda minimistraff för brottstyper såsom grov misshandel och grovt olaga hot. Vidare har skyddet för den personliga integriteten stärkts genom att straffbestämmelserna om olaga hot och ofredande har förtydligats och moderniserats. Dessutom har skyddet mot trakasserier och förföljelse stärkts genom bl.a. en skärpt syn på överträdelser av kontaktförbud med elektronisk övervakning. </w:t>
      </w:r>
    </w:p>
    <w:p w14:paraId="003282B0" w14:textId="21EF4994" w:rsidR="005B525A" w:rsidRPr="00F77CD1" w:rsidRDefault="00F46F8A" w:rsidP="00A31DCF">
      <w:pPr>
        <w:tabs>
          <w:tab w:val="left" w:pos="1701"/>
          <w:tab w:val="left" w:pos="3600"/>
          <w:tab w:val="left" w:pos="5387"/>
        </w:tabs>
        <w:spacing w:line="240" w:lineRule="auto"/>
      </w:pPr>
      <w:r>
        <w:t>Regeringen har också, s</w:t>
      </w:r>
      <w:r w:rsidR="00541C2B" w:rsidRPr="00541C2B">
        <w:t>om Olle Thorell framhåller</w:t>
      </w:r>
      <w:r>
        <w:t>,</w:t>
      </w:r>
      <w:r w:rsidR="00541C2B" w:rsidRPr="00541C2B">
        <w:t xml:space="preserve"> nyligen sjösatt den stora sexualbrottsreformen byggd på frivillighet som på flera sätt innebär en skärpt syn på sexualbrott.</w:t>
      </w:r>
      <w:r w:rsidR="00541C2B">
        <w:t xml:space="preserve"> </w:t>
      </w:r>
    </w:p>
    <w:p w14:paraId="2CCC4AB8" w14:textId="4A75472A" w:rsidR="005B525A" w:rsidRDefault="005B525A" w:rsidP="00A31DCF">
      <w:pPr>
        <w:pStyle w:val="Brdtext"/>
        <w:spacing w:line="240" w:lineRule="auto"/>
      </w:pPr>
      <w:r>
        <w:t xml:space="preserve">Slutligen har regeringen </w:t>
      </w:r>
      <w:r w:rsidRPr="009D7344">
        <w:t>tillsatt ett flertal utredningar som direkt tangerar området. Betänkandet Att bryta ett våldsamt beteende</w:t>
      </w:r>
      <w:r w:rsidR="00FE1802">
        <w:t xml:space="preserve"> </w:t>
      </w:r>
      <w:r w:rsidR="00FE1802" w:rsidRPr="009D7344">
        <w:t>(SOU 2018:37)</w:t>
      </w:r>
      <w:r w:rsidR="00FE1802">
        <w:t xml:space="preserve"> </w:t>
      </w:r>
      <w:r>
        <w:t xml:space="preserve">tar sikte på </w:t>
      </w:r>
      <w:r w:rsidRPr="009D7344">
        <w:t>återfallsförebyggande insatser för män s</w:t>
      </w:r>
      <w:r w:rsidR="00FE1802">
        <w:t xml:space="preserve">om utsätter närstående för våld. </w:t>
      </w:r>
      <w:r w:rsidRPr="009D7344">
        <w:t xml:space="preserve">För att ge de barn som bevittnar brott en starkare rättslig ställning har regeringen även tillsatt en utredning som bl.a. ska analysera och ta ställning till om det bör införas en särskild kriminalisering av att låta ett barn bevittna brott i nära relationer (dir. 2018:48). Uppdraget ska redovisas senast den 14 juni i år.   </w:t>
      </w:r>
    </w:p>
    <w:p w14:paraId="345B31D6" w14:textId="77777777" w:rsidR="001D2D16" w:rsidRDefault="00356140" w:rsidP="00A31DCF">
      <w:pPr>
        <w:pStyle w:val="Brdtext"/>
        <w:spacing w:line="240" w:lineRule="auto"/>
      </w:pPr>
      <w:r w:rsidRPr="00356140">
        <w:t xml:space="preserve">För </w:t>
      </w:r>
      <w:r>
        <w:t>d</w:t>
      </w:r>
      <w:r w:rsidRPr="00356140">
        <w:t>en feministisk</w:t>
      </w:r>
      <w:r>
        <w:t>a</w:t>
      </w:r>
      <w:r w:rsidRPr="00356140">
        <w:t xml:space="preserve"> regering</w:t>
      </w:r>
      <w:r>
        <w:t>en</w:t>
      </w:r>
      <w:r w:rsidRPr="00356140">
        <w:t xml:space="preserve"> är det en tydlig prioritering att arbeta mot mäns våld mot kvinnor och regeringen tar frågan på största allvar.</w:t>
      </w:r>
      <w:r>
        <w:t xml:space="preserve"> </w:t>
      </w:r>
      <w:r w:rsidR="008F50C1">
        <w:t>Varje kvinna som blir misshandlad är en för mycket. Varje barn som lever i rädsla för att pappa ska slå mamma är ett barn för mycket.</w:t>
      </w:r>
    </w:p>
    <w:p w14:paraId="2993C16D" w14:textId="77777777" w:rsidR="00356140" w:rsidRDefault="00356140" w:rsidP="001D2D16">
      <w:pPr>
        <w:pStyle w:val="Brdtext"/>
      </w:pPr>
    </w:p>
    <w:p w14:paraId="24702E8B" w14:textId="77777777" w:rsidR="001D2D16" w:rsidRDefault="001D2D16" w:rsidP="001D2D16">
      <w:pPr>
        <w:pStyle w:val="Brdtext"/>
      </w:pPr>
      <w:r>
        <w:t xml:space="preserve">Stockholm den </w:t>
      </w:r>
      <w:r w:rsidR="00FC510A">
        <w:t>2 april 2019</w:t>
      </w:r>
    </w:p>
    <w:p w14:paraId="7EB649F5" w14:textId="77777777" w:rsidR="001D2D16" w:rsidRDefault="001D2D16" w:rsidP="001D2D16">
      <w:pPr>
        <w:pStyle w:val="Brdtext"/>
      </w:pPr>
    </w:p>
    <w:p w14:paraId="32403670" w14:textId="77777777" w:rsidR="002F6182" w:rsidRPr="00472EBA" w:rsidRDefault="001D2D16" w:rsidP="00205233">
      <w:pPr>
        <w:pStyle w:val="Brdtext"/>
      </w:pPr>
      <w:r>
        <w:t>Åsa Lindhagen</w:t>
      </w:r>
      <w:r w:rsidR="002F6182">
        <w:t xml:space="preserve"> </w:t>
      </w:r>
    </w:p>
    <w:p w14:paraId="64753908" w14:textId="77777777" w:rsidR="00B31BFB" w:rsidRPr="006273E4" w:rsidRDefault="00B31BFB" w:rsidP="00E96532">
      <w:pPr>
        <w:pStyle w:val="Brdtext"/>
      </w:pPr>
    </w:p>
    <w:sectPr w:rsidR="00B31BFB" w:rsidRPr="006273E4" w:rsidSect="0052437C">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99F3" w14:textId="77777777" w:rsidR="00A31DCF" w:rsidRDefault="00A31DCF" w:rsidP="00A87A54">
      <w:pPr>
        <w:spacing w:after="0" w:line="240" w:lineRule="auto"/>
      </w:pPr>
      <w:r>
        <w:separator/>
      </w:r>
    </w:p>
  </w:endnote>
  <w:endnote w:type="continuationSeparator" w:id="0">
    <w:p w14:paraId="462F2160" w14:textId="77777777" w:rsidR="00A31DCF" w:rsidRDefault="00A31DCF" w:rsidP="00A87A54">
      <w:pPr>
        <w:spacing w:after="0" w:line="240" w:lineRule="auto"/>
      </w:pPr>
      <w:r>
        <w:continuationSeparator/>
      </w:r>
    </w:p>
  </w:endnote>
  <w:endnote w:type="continuationNotice" w:id="1">
    <w:p w14:paraId="7265884F" w14:textId="77777777" w:rsidR="008B723F" w:rsidRDefault="008B7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31DCF" w:rsidRPr="00347E11" w14:paraId="2056A1F7" w14:textId="77777777" w:rsidTr="00A31DCF">
      <w:trPr>
        <w:trHeight w:val="227"/>
        <w:jc w:val="right"/>
      </w:trPr>
      <w:tc>
        <w:tcPr>
          <w:tcW w:w="708" w:type="dxa"/>
          <w:vAlign w:val="bottom"/>
        </w:tcPr>
        <w:p w14:paraId="7ABF84CD" w14:textId="7D2F78D8" w:rsidR="00A31DCF" w:rsidRPr="00B62610" w:rsidRDefault="00A31DC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07A5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07A59">
            <w:rPr>
              <w:rStyle w:val="Sidnummer"/>
              <w:noProof/>
            </w:rPr>
            <w:t>2</w:t>
          </w:r>
          <w:r>
            <w:rPr>
              <w:rStyle w:val="Sidnummer"/>
            </w:rPr>
            <w:fldChar w:fldCharType="end"/>
          </w:r>
          <w:r>
            <w:rPr>
              <w:rStyle w:val="Sidnummer"/>
            </w:rPr>
            <w:t>)</w:t>
          </w:r>
        </w:p>
      </w:tc>
    </w:tr>
    <w:tr w:rsidR="00A31DCF" w:rsidRPr="00347E11" w14:paraId="562C9B8B" w14:textId="77777777" w:rsidTr="00A31DCF">
      <w:trPr>
        <w:trHeight w:val="850"/>
        <w:jc w:val="right"/>
      </w:trPr>
      <w:tc>
        <w:tcPr>
          <w:tcW w:w="708" w:type="dxa"/>
          <w:vAlign w:val="bottom"/>
        </w:tcPr>
        <w:p w14:paraId="36903ACD" w14:textId="77777777" w:rsidR="00A31DCF" w:rsidRPr="00347E11" w:rsidRDefault="00A31DCF" w:rsidP="005606BC">
          <w:pPr>
            <w:pStyle w:val="Sidfot"/>
            <w:spacing w:line="276" w:lineRule="auto"/>
            <w:jc w:val="right"/>
          </w:pPr>
        </w:p>
      </w:tc>
    </w:tr>
  </w:tbl>
  <w:p w14:paraId="085811DF" w14:textId="77777777" w:rsidR="00A31DCF" w:rsidRPr="005606BC" w:rsidRDefault="00A31DCF"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31DCF" w:rsidRPr="00347E11" w14:paraId="22C85D0D" w14:textId="77777777" w:rsidTr="001F4302">
      <w:trPr>
        <w:trHeight w:val="510"/>
      </w:trPr>
      <w:tc>
        <w:tcPr>
          <w:tcW w:w="8525" w:type="dxa"/>
          <w:gridSpan w:val="2"/>
          <w:vAlign w:val="bottom"/>
        </w:tcPr>
        <w:p w14:paraId="79D6069B" w14:textId="77777777" w:rsidR="00A31DCF" w:rsidRPr="00347E11" w:rsidRDefault="00A31DCF" w:rsidP="00347E11">
          <w:pPr>
            <w:pStyle w:val="Sidfot"/>
            <w:rPr>
              <w:sz w:val="8"/>
            </w:rPr>
          </w:pPr>
        </w:p>
      </w:tc>
    </w:tr>
    <w:tr w:rsidR="00A31DCF" w:rsidRPr="00EE3C0F" w14:paraId="41A78311" w14:textId="77777777" w:rsidTr="00C26068">
      <w:trPr>
        <w:trHeight w:val="227"/>
      </w:trPr>
      <w:tc>
        <w:tcPr>
          <w:tcW w:w="4074" w:type="dxa"/>
        </w:tcPr>
        <w:p w14:paraId="7BA66F32" w14:textId="77777777" w:rsidR="00A31DCF" w:rsidRPr="00F53AEA" w:rsidRDefault="00A31DCF" w:rsidP="00C26068">
          <w:pPr>
            <w:pStyle w:val="Sidfot"/>
            <w:spacing w:line="276" w:lineRule="auto"/>
          </w:pPr>
        </w:p>
      </w:tc>
      <w:tc>
        <w:tcPr>
          <w:tcW w:w="4451" w:type="dxa"/>
        </w:tcPr>
        <w:p w14:paraId="3B04C933" w14:textId="77777777" w:rsidR="00A31DCF" w:rsidRPr="00F53AEA" w:rsidRDefault="00A31DCF" w:rsidP="00F53AEA">
          <w:pPr>
            <w:pStyle w:val="Sidfot"/>
            <w:spacing w:line="276" w:lineRule="auto"/>
          </w:pPr>
        </w:p>
      </w:tc>
    </w:tr>
  </w:tbl>
  <w:p w14:paraId="525BFF56" w14:textId="77777777" w:rsidR="00A31DCF" w:rsidRPr="00EE3C0F" w:rsidRDefault="00A31DC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848E" w14:textId="77777777" w:rsidR="00A31DCF" w:rsidRDefault="00A31DCF" w:rsidP="00A87A54">
      <w:pPr>
        <w:spacing w:after="0" w:line="240" w:lineRule="auto"/>
      </w:pPr>
      <w:r>
        <w:separator/>
      </w:r>
    </w:p>
  </w:footnote>
  <w:footnote w:type="continuationSeparator" w:id="0">
    <w:p w14:paraId="43058A45" w14:textId="77777777" w:rsidR="00A31DCF" w:rsidRDefault="00A31DCF" w:rsidP="00A87A54">
      <w:pPr>
        <w:spacing w:after="0" w:line="240" w:lineRule="auto"/>
      </w:pPr>
      <w:r>
        <w:continuationSeparator/>
      </w:r>
    </w:p>
  </w:footnote>
  <w:footnote w:type="continuationNotice" w:id="1">
    <w:p w14:paraId="6731BEF9" w14:textId="77777777" w:rsidR="008B723F" w:rsidRDefault="008B72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31DCF" w14:paraId="38C441FD" w14:textId="77777777" w:rsidTr="00C93EBA">
      <w:trPr>
        <w:trHeight w:val="227"/>
      </w:trPr>
      <w:tc>
        <w:tcPr>
          <w:tcW w:w="5534" w:type="dxa"/>
        </w:tcPr>
        <w:p w14:paraId="117A4971" w14:textId="77777777" w:rsidR="00A31DCF" w:rsidRPr="007D73AB" w:rsidRDefault="00A31DCF">
          <w:pPr>
            <w:pStyle w:val="Sidhuvud"/>
          </w:pPr>
        </w:p>
      </w:tc>
      <w:sdt>
        <w:sdtPr>
          <w:alias w:val="Status"/>
          <w:tag w:val="ccRKShow_Status"/>
          <w:id w:val="1789383027"/>
          <w:lock w:val="contentLocked"/>
          <w:placeholder>
            <w:docPart w:val="C2E30063D8914E48839E2D2E8ABCCD31"/>
          </w:placeholder>
          <w:text/>
        </w:sdtPr>
        <w:sdtEndPr/>
        <w:sdtContent>
          <w:tc>
            <w:tcPr>
              <w:tcW w:w="3170" w:type="dxa"/>
              <w:vAlign w:val="bottom"/>
            </w:tcPr>
            <w:p w14:paraId="1B6035D7" w14:textId="77777777" w:rsidR="00A31DCF" w:rsidRPr="007D73AB" w:rsidRDefault="00A31DCF" w:rsidP="00340DE0">
              <w:pPr>
                <w:pStyle w:val="Sidhuvud"/>
              </w:pPr>
              <w:r>
                <w:t xml:space="preserve"> </w:t>
              </w:r>
            </w:p>
          </w:tc>
        </w:sdtContent>
      </w:sdt>
      <w:tc>
        <w:tcPr>
          <w:tcW w:w="1134" w:type="dxa"/>
        </w:tcPr>
        <w:p w14:paraId="54FE3F03" w14:textId="77777777" w:rsidR="00A31DCF" w:rsidRDefault="00A31DCF" w:rsidP="00A31DCF">
          <w:pPr>
            <w:pStyle w:val="Sidhuvud"/>
          </w:pPr>
        </w:p>
      </w:tc>
    </w:tr>
    <w:tr w:rsidR="00A31DCF" w14:paraId="5DE81591" w14:textId="77777777" w:rsidTr="00C93EBA">
      <w:trPr>
        <w:trHeight w:val="1928"/>
      </w:trPr>
      <w:tc>
        <w:tcPr>
          <w:tcW w:w="5534" w:type="dxa"/>
        </w:tcPr>
        <w:p w14:paraId="5C244FF7" w14:textId="77777777" w:rsidR="00A31DCF" w:rsidRPr="00340DE0" w:rsidRDefault="00A31DCF"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564713842"/>
            <w:placeholder>
              <w:docPart w:val="6F922A557E1746239A40470502989EF1"/>
            </w:placeholder>
            <w:showingPlcHdr/>
            <w:dataBinding w:prefixMappings="xmlns:ns0='http://lp/documentinfo/RK' " w:xpath="/ns0:DocumentInfo[1]/ns0:BaseInfo[1]/ns0:DocTypeShowName[1]" w:storeItemID="{94B0F4A2-03BA-4858-88BF-092D96086F90}"/>
            <w:text/>
          </w:sdtPr>
          <w:sdtEndPr/>
          <w:sdtContent>
            <w:p w14:paraId="781C9463" w14:textId="7C3A26C8" w:rsidR="00A31DCF" w:rsidRPr="00710A6C" w:rsidRDefault="00A31DCF" w:rsidP="00EE3C0F">
              <w:pPr>
                <w:pStyle w:val="Sidhuvud"/>
                <w:rPr>
                  <w:b/>
                </w:rPr>
              </w:pPr>
              <w:r w:rsidRPr="00710A6C">
                <w:rPr>
                  <w:rStyle w:val="Platshllartext"/>
                  <w:b/>
                </w:rPr>
                <w:t xml:space="preserve"> </w:t>
              </w:r>
            </w:p>
          </w:sdtContent>
        </w:sdt>
        <w:p w14:paraId="7B759C1D" w14:textId="77777777" w:rsidR="00A31DCF" w:rsidRDefault="00A31DCF" w:rsidP="00EE3C0F">
          <w:pPr>
            <w:pStyle w:val="Sidhuvud"/>
          </w:pPr>
        </w:p>
        <w:p w14:paraId="69F2F201" w14:textId="77777777" w:rsidR="00A31DCF" w:rsidRDefault="00A31DCF" w:rsidP="00EE3C0F">
          <w:pPr>
            <w:pStyle w:val="Sidhuvud"/>
          </w:pPr>
        </w:p>
        <w:sdt>
          <w:sdtPr>
            <w:alias w:val="HeaderDate"/>
            <w:tag w:val="ccRKShow_HeaderDate"/>
            <w:id w:val="-2033410283"/>
            <w:placeholder>
              <w:docPart w:val="BE439D91D33144B1AF59013308034479"/>
            </w:placeholder>
            <w:dataBinding w:prefixMappings="xmlns:ns0='http://lp/documentinfo/RK' " w:xpath="/ns0:DocumentInfo[1]/ns0:BaseInfo[1]/ns0:HeaderDate[1]" w:storeItemID="{94B0F4A2-03BA-4858-88BF-092D96086F90}"/>
            <w:date w:fullDate="2019-04-02T00:00:00Z">
              <w:dateFormat w:val="yyyy-MM-dd"/>
              <w:lid w:val="sv-SE"/>
              <w:storeMappedDataAs w:val="dateTime"/>
              <w:calendar w:val="gregorian"/>
            </w:date>
          </w:sdtPr>
          <w:sdtEndPr/>
          <w:sdtContent>
            <w:p w14:paraId="283AF8BD" w14:textId="6B74F1E4" w:rsidR="00A31DCF" w:rsidRDefault="00A31DCF" w:rsidP="00EE3C0F">
              <w:pPr>
                <w:pStyle w:val="Sidhuvud"/>
              </w:pPr>
              <w:r>
                <w:t>2019-04-02</w:t>
              </w:r>
            </w:p>
          </w:sdtContent>
        </w:sdt>
        <w:p w14:paraId="3D27127E" w14:textId="2ABAC369" w:rsidR="00A31DCF" w:rsidRDefault="00F07A59" w:rsidP="00EE3C0F">
          <w:pPr>
            <w:pStyle w:val="Sidhuvud"/>
          </w:pPr>
          <w:sdt>
            <w:sdtPr>
              <w:alias w:val="Dnr"/>
              <w:tag w:val="ccRKShow_Dnr"/>
              <w:id w:val="956755014"/>
              <w:placeholder>
                <w:docPart w:val="74E5F44016B740CF969EAE44439E1008"/>
              </w:placeholder>
              <w:dataBinding w:prefixMappings="xmlns:ns0='http://lp/documentinfo/RK' " w:xpath="/ns0:DocumentInfo[1]/ns0:BaseInfo[1]/ns0:Dnr[1]" w:storeItemID="{94B0F4A2-03BA-4858-88BF-092D96086F90}"/>
              <w:text/>
            </w:sdtPr>
            <w:sdtEndPr/>
            <w:sdtContent>
              <w:r w:rsidR="00A31DCF">
                <w:t>A2019/00562/JÄM</w:t>
              </w:r>
            </w:sdtContent>
          </w:sdt>
          <w:r w:rsidR="00A31DCF">
            <w:t xml:space="preserve"> </w:t>
          </w:r>
          <w:sdt>
            <w:sdtPr>
              <w:alias w:val="DocNumber"/>
              <w:tag w:val="DocNumber"/>
              <w:id w:val="-1563547122"/>
              <w:placeholder>
                <w:docPart w:val="87CD8343BB514464A4FAF3548EA31452"/>
              </w:placeholder>
              <w:showingPlcHdr/>
              <w:dataBinding w:prefixMappings="xmlns:ns0='http://lp/documentinfo/RK' " w:xpath="/ns0:DocumentInfo[1]/ns0:BaseInfo[1]/ns0:DocNumber[1]" w:storeItemID="{94B0F4A2-03BA-4858-88BF-092D96086F90}"/>
              <w:text/>
            </w:sdtPr>
            <w:sdtEndPr/>
            <w:sdtContent>
              <w:r w:rsidR="00A31DCF">
                <w:rPr>
                  <w:rStyle w:val="Platshllartext"/>
                </w:rPr>
                <w:t xml:space="preserve"> </w:t>
              </w:r>
            </w:sdtContent>
          </w:sdt>
        </w:p>
        <w:p w14:paraId="1EFD3608" w14:textId="77777777" w:rsidR="00A31DCF" w:rsidRDefault="00A31DCF" w:rsidP="00EE3C0F">
          <w:pPr>
            <w:pStyle w:val="Sidhuvud"/>
          </w:pPr>
        </w:p>
      </w:tc>
      <w:tc>
        <w:tcPr>
          <w:tcW w:w="1134" w:type="dxa"/>
        </w:tcPr>
        <w:p w14:paraId="730E849B" w14:textId="77777777" w:rsidR="00A31DCF" w:rsidRDefault="00A31DCF" w:rsidP="0094502D">
          <w:pPr>
            <w:pStyle w:val="Sidhuvud"/>
          </w:pPr>
        </w:p>
        <w:sdt>
          <w:sdtPr>
            <w:alias w:val="Bilagor"/>
            <w:tag w:val="ccRKShow_Bilagor"/>
            <w:id w:val="1351614755"/>
            <w:placeholder>
              <w:docPart w:val="DCD18ED80EE948109D884BCBCE7177F7"/>
            </w:placeholder>
            <w:showingPlcHdr/>
            <w:dataBinding w:prefixMappings="xmlns:ns0='http://lp/documentinfo/RK' " w:xpath="/ns0:DocumentInfo[1]/ns0:BaseInfo[1]/ns0:Appendix[1]" w:storeItemID="{94B0F4A2-03BA-4858-88BF-092D96086F90}"/>
            <w:text/>
          </w:sdtPr>
          <w:sdtEndPr/>
          <w:sdtContent>
            <w:p w14:paraId="0F0214E4" w14:textId="77777777" w:rsidR="00A31DCF" w:rsidRPr="0094502D" w:rsidRDefault="00A31DCF" w:rsidP="00EC71A6">
              <w:pPr>
                <w:pStyle w:val="Sidhuvud"/>
              </w:pPr>
              <w:r>
                <w:rPr>
                  <w:rStyle w:val="Platshllartext"/>
                </w:rPr>
                <w:t xml:space="preserve"> </w:t>
              </w:r>
            </w:p>
          </w:sdtContent>
        </w:sdt>
      </w:tc>
    </w:tr>
    <w:tr w:rsidR="00A31DCF" w14:paraId="44A8978E" w14:textId="77777777" w:rsidTr="00C93EBA">
      <w:trPr>
        <w:trHeight w:val="2268"/>
      </w:trPr>
      <w:sdt>
        <w:sdtPr>
          <w:rPr>
            <w:b/>
          </w:rPr>
          <w:alias w:val="SenderText"/>
          <w:tag w:val="ccRKShow_SenderText"/>
          <w:id w:val="-1113133475"/>
          <w:placeholder>
            <w:docPart w:val="B98545CA0FCC4C34ABE79313575F88AB"/>
          </w:placeholder>
        </w:sdtPr>
        <w:sdtEndPr>
          <w:rPr>
            <w:b w:val="0"/>
          </w:rPr>
        </w:sdtEndPr>
        <w:sdtContent>
          <w:sdt>
            <w:sdtPr>
              <w:rPr>
                <w:b/>
              </w:rPr>
              <w:alias w:val="SenderText"/>
              <w:tag w:val="ccRKShow_SenderText"/>
              <w:id w:val="1353536293"/>
              <w:placeholder>
                <w:docPart w:val="F06FCDEC653440B683AF6259EBC99406"/>
              </w:placeholder>
            </w:sdtPr>
            <w:sdtEndPr>
              <w:rPr>
                <w:b w:val="0"/>
              </w:rPr>
            </w:sdtEndPr>
            <w:sdtContent>
              <w:tc>
                <w:tcPr>
                  <w:tcW w:w="5534" w:type="dxa"/>
                  <w:tcMar>
                    <w:right w:w="1134" w:type="dxa"/>
                  </w:tcMar>
                </w:tcPr>
                <w:p w14:paraId="07B14997" w14:textId="18CF0B71" w:rsidR="00A31DCF" w:rsidRPr="002F6182" w:rsidRDefault="00A31DCF" w:rsidP="00B91CB3">
                  <w:pPr>
                    <w:pStyle w:val="Sidhuvud"/>
                    <w:rPr>
                      <w:b/>
                    </w:rPr>
                  </w:pPr>
                  <w:r>
                    <w:rPr>
                      <w:b/>
                    </w:rPr>
                    <w:t>Arbetsmarknadsde</w:t>
                  </w:r>
                  <w:r w:rsidRPr="002F6182">
                    <w:rPr>
                      <w:b/>
                    </w:rPr>
                    <w:t>partementet</w:t>
                  </w:r>
                </w:p>
                <w:p w14:paraId="3760D4C3" w14:textId="0F851AC4" w:rsidR="00A31DCF" w:rsidRDefault="00A31DCF" w:rsidP="00B91CB3">
                  <w:pPr>
                    <w:pStyle w:val="Sidhuvud"/>
                  </w:pPr>
                  <w:r>
                    <w:t>Jämställdhetsministern</w:t>
                  </w:r>
                </w:p>
                <w:p w14:paraId="7BCE9C93" w14:textId="44D4A75F" w:rsidR="00A31DCF" w:rsidRPr="00340DE0" w:rsidRDefault="00A31DCF" w:rsidP="00B91CB3">
                  <w:pPr>
                    <w:pStyle w:val="Sidhuvud"/>
                  </w:pPr>
                </w:p>
              </w:tc>
            </w:sdtContent>
          </w:sdt>
        </w:sdtContent>
      </w:sdt>
      <w:sdt>
        <w:sdtPr>
          <w:alias w:val="Recipient"/>
          <w:tag w:val="ccRKShow_Recipient"/>
          <w:id w:val="-934290281"/>
          <w:placeholder>
            <w:docPart w:val="357ABC992F7E4F4397CE7D10FA5B6A1F"/>
          </w:placeholder>
          <w:dataBinding w:prefixMappings="xmlns:ns0='http://lp/documentinfo/RK' " w:xpath="/ns0:DocumentInfo[1]/ns0:BaseInfo[1]/ns0:Recipient[1]" w:storeItemID="{94B0F4A2-03BA-4858-88BF-092D96086F90}"/>
          <w:text w:multiLine="1"/>
        </w:sdtPr>
        <w:sdtEndPr/>
        <w:sdtContent>
          <w:tc>
            <w:tcPr>
              <w:tcW w:w="3170" w:type="dxa"/>
            </w:tcPr>
            <w:p w14:paraId="4059BDB8" w14:textId="096A8633" w:rsidR="00A31DCF" w:rsidRDefault="00A31DCF" w:rsidP="00547B89">
              <w:pPr>
                <w:pStyle w:val="Sidhuvud"/>
              </w:pPr>
              <w:r>
                <w:t>Till riksdagen</w:t>
              </w:r>
            </w:p>
          </w:tc>
        </w:sdtContent>
      </w:sdt>
      <w:tc>
        <w:tcPr>
          <w:tcW w:w="1134" w:type="dxa"/>
        </w:tcPr>
        <w:p w14:paraId="4DD021AC" w14:textId="77777777" w:rsidR="00A31DCF" w:rsidRDefault="00A31DCF" w:rsidP="003E6020">
          <w:pPr>
            <w:pStyle w:val="Sidhuvud"/>
          </w:pPr>
        </w:p>
      </w:tc>
    </w:tr>
  </w:tbl>
  <w:p w14:paraId="12CAF4C9" w14:textId="77777777" w:rsidR="00A31DCF" w:rsidRDefault="00A31D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19733B8"/>
    <w:multiLevelType w:val="hybridMultilevel"/>
    <w:tmpl w:val="AAF2A4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ttachedTemplate r:id="rId1"/>
  <w:defaultTabStop w:val="130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82"/>
    <w:rsid w:val="00000290"/>
    <w:rsid w:val="0000412C"/>
    <w:rsid w:val="00004D5C"/>
    <w:rsid w:val="00005F68"/>
    <w:rsid w:val="00006CA7"/>
    <w:rsid w:val="00012B00"/>
    <w:rsid w:val="00014EF6"/>
    <w:rsid w:val="00017197"/>
    <w:rsid w:val="0001725B"/>
    <w:rsid w:val="000203B0"/>
    <w:rsid w:val="00021717"/>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87F5A"/>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3C9E"/>
    <w:rsid w:val="0011413E"/>
    <w:rsid w:val="0012033A"/>
    <w:rsid w:val="00121002"/>
    <w:rsid w:val="00122D16"/>
    <w:rsid w:val="00125B5E"/>
    <w:rsid w:val="00126E6B"/>
    <w:rsid w:val="00130EC3"/>
    <w:rsid w:val="001318F5"/>
    <w:rsid w:val="001331B1"/>
    <w:rsid w:val="00134837"/>
    <w:rsid w:val="00135111"/>
    <w:rsid w:val="001428E2"/>
    <w:rsid w:val="001627CC"/>
    <w:rsid w:val="00167FA8"/>
    <w:rsid w:val="00170CE4"/>
    <w:rsid w:val="0017300E"/>
    <w:rsid w:val="00173126"/>
    <w:rsid w:val="00176A26"/>
    <w:rsid w:val="001774F8"/>
    <w:rsid w:val="00180BE1"/>
    <w:rsid w:val="001813DF"/>
    <w:rsid w:val="00181A44"/>
    <w:rsid w:val="0019051C"/>
    <w:rsid w:val="0019127B"/>
    <w:rsid w:val="00192350"/>
    <w:rsid w:val="00192E34"/>
    <w:rsid w:val="00197A8A"/>
    <w:rsid w:val="001A2A61"/>
    <w:rsid w:val="001B4824"/>
    <w:rsid w:val="001C4980"/>
    <w:rsid w:val="001C5DC9"/>
    <w:rsid w:val="001C71A9"/>
    <w:rsid w:val="001D12FC"/>
    <w:rsid w:val="001D2D16"/>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5233"/>
    <w:rsid w:val="002102FD"/>
    <w:rsid w:val="00211B4E"/>
    <w:rsid w:val="00213204"/>
    <w:rsid w:val="00213258"/>
    <w:rsid w:val="0021657C"/>
    <w:rsid w:val="0022189B"/>
    <w:rsid w:val="00222258"/>
    <w:rsid w:val="00223AD6"/>
    <w:rsid w:val="0022666A"/>
    <w:rsid w:val="00227E43"/>
    <w:rsid w:val="002315F5"/>
    <w:rsid w:val="00233D52"/>
    <w:rsid w:val="00237147"/>
    <w:rsid w:val="00242AD1"/>
    <w:rsid w:val="0024412C"/>
    <w:rsid w:val="00253750"/>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182"/>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56140"/>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5BA6"/>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437C"/>
    <w:rsid w:val="00526AEB"/>
    <w:rsid w:val="005302E0"/>
    <w:rsid w:val="00541C2B"/>
    <w:rsid w:val="00544738"/>
    <w:rsid w:val="005456E4"/>
    <w:rsid w:val="00545BD5"/>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2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21C2"/>
    <w:rsid w:val="006B4A30"/>
    <w:rsid w:val="006B7569"/>
    <w:rsid w:val="006C28EE"/>
    <w:rsid w:val="006D2998"/>
    <w:rsid w:val="006D3188"/>
    <w:rsid w:val="006D5159"/>
    <w:rsid w:val="006E08FC"/>
    <w:rsid w:val="006F2588"/>
    <w:rsid w:val="006F5E1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46EC"/>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25C8E"/>
    <w:rsid w:val="00830B7B"/>
    <w:rsid w:val="00832661"/>
    <w:rsid w:val="008349AA"/>
    <w:rsid w:val="008375D5"/>
    <w:rsid w:val="00841486"/>
    <w:rsid w:val="00842BC9"/>
    <w:rsid w:val="008431AF"/>
    <w:rsid w:val="00843561"/>
    <w:rsid w:val="0084476E"/>
    <w:rsid w:val="008504F6"/>
    <w:rsid w:val="008573B9"/>
    <w:rsid w:val="0085782D"/>
    <w:rsid w:val="00863BB7"/>
    <w:rsid w:val="008730FD"/>
    <w:rsid w:val="00873DA1"/>
    <w:rsid w:val="00873DBD"/>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B723F"/>
    <w:rsid w:val="008C4538"/>
    <w:rsid w:val="008C562B"/>
    <w:rsid w:val="008C6717"/>
    <w:rsid w:val="008D2D6B"/>
    <w:rsid w:val="008D3090"/>
    <w:rsid w:val="008D4306"/>
    <w:rsid w:val="008D4508"/>
    <w:rsid w:val="008D4DC4"/>
    <w:rsid w:val="008D7CAF"/>
    <w:rsid w:val="008E02EE"/>
    <w:rsid w:val="008E65A8"/>
    <w:rsid w:val="008E77D6"/>
    <w:rsid w:val="008F50C1"/>
    <w:rsid w:val="009036E7"/>
    <w:rsid w:val="00906B46"/>
    <w:rsid w:val="0091053B"/>
    <w:rsid w:val="00912945"/>
    <w:rsid w:val="009144EE"/>
    <w:rsid w:val="00915D4C"/>
    <w:rsid w:val="009279B2"/>
    <w:rsid w:val="00935814"/>
    <w:rsid w:val="0094502D"/>
    <w:rsid w:val="00946561"/>
    <w:rsid w:val="00946B39"/>
    <w:rsid w:val="00947013"/>
    <w:rsid w:val="00973084"/>
    <w:rsid w:val="00974B59"/>
    <w:rsid w:val="00984EA2"/>
    <w:rsid w:val="00985D79"/>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3DD7"/>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1DCF"/>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5888"/>
    <w:rsid w:val="00A870B0"/>
    <w:rsid w:val="00A8728A"/>
    <w:rsid w:val="00A87A54"/>
    <w:rsid w:val="00A90C78"/>
    <w:rsid w:val="00AA1809"/>
    <w:rsid w:val="00AB5033"/>
    <w:rsid w:val="00AB5298"/>
    <w:rsid w:val="00AB5519"/>
    <w:rsid w:val="00AB6313"/>
    <w:rsid w:val="00AB71DD"/>
    <w:rsid w:val="00AC15C5"/>
    <w:rsid w:val="00AD0E75"/>
    <w:rsid w:val="00AD2D3D"/>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1CB3"/>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6960"/>
    <w:rsid w:val="00D20DA7"/>
    <w:rsid w:val="00D249A5"/>
    <w:rsid w:val="00D279D8"/>
    <w:rsid w:val="00D27C8E"/>
    <w:rsid w:val="00D3026A"/>
    <w:rsid w:val="00D32D62"/>
    <w:rsid w:val="00D36E44"/>
    <w:rsid w:val="00D40945"/>
    <w:rsid w:val="00D40C72"/>
    <w:rsid w:val="00D4141B"/>
    <w:rsid w:val="00D4145D"/>
    <w:rsid w:val="00D458F0"/>
    <w:rsid w:val="00D50B3B"/>
    <w:rsid w:val="00D5467F"/>
    <w:rsid w:val="00D55837"/>
    <w:rsid w:val="00D55DE0"/>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D6203"/>
    <w:rsid w:val="00DE18F5"/>
    <w:rsid w:val="00DE73D2"/>
    <w:rsid w:val="00DF5BFB"/>
    <w:rsid w:val="00DF5CD6"/>
    <w:rsid w:val="00E022DA"/>
    <w:rsid w:val="00E03BCB"/>
    <w:rsid w:val="00E124DC"/>
    <w:rsid w:val="00E21DEB"/>
    <w:rsid w:val="00E258D8"/>
    <w:rsid w:val="00E26DDF"/>
    <w:rsid w:val="00E30167"/>
    <w:rsid w:val="00E33493"/>
    <w:rsid w:val="00E37922"/>
    <w:rsid w:val="00E406DF"/>
    <w:rsid w:val="00E415D3"/>
    <w:rsid w:val="00E469E4"/>
    <w:rsid w:val="00E475C3"/>
    <w:rsid w:val="00E509B0"/>
    <w:rsid w:val="00E50B11"/>
    <w:rsid w:val="00E54246"/>
    <w:rsid w:val="00E55D8E"/>
    <w:rsid w:val="00E63060"/>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C74B7"/>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07A59"/>
    <w:rsid w:val="00F14024"/>
    <w:rsid w:val="00F15DB1"/>
    <w:rsid w:val="00F24297"/>
    <w:rsid w:val="00F24974"/>
    <w:rsid w:val="00F25761"/>
    <w:rsid w:val="00F259D7"/>
    <w:rsid w:val="00F32D05"/>
    <w:rsid w:val="00F35263"/>
    <w:rsid w:val="00F403BF"/>
    <w:rsid w:val="00F4342F"/>
    <w:rsid w:val="00F45227"/>
    <w:rsid w:val="00F46F8A"/>
    <w:rsid w:val="00F5045C"/>
    <w:rsid w:val="00F520C7"/>
    <w:rsid w:val="00F53AEA"/>
    <w:rsid w:val="00F55AC7"/>
    <w:rsid w:val="00F55FC9"/>
    <w:rsid w:val="00F5663B"/>
    <w:rsid w:val="00F5674D"/>
    <w:rsid w:val="00F63831"/>
    <w:rsid w:val="00F6392C"/>
    <w:rsid w:val="00F64256"/>
    <w:rsid w:val="00F66093"/>
    <w:rsid w:val="00F66657"/>
    <w:rsid w:val="00F6751E"/>
    <w:rsid w:val="00F70848"/>
    <w:rsid w:val="00F73A60"/>
    <w:rsid w:val="00F809D1"/>
    <w:rsid w:val="00F829C7"/>
    <w:rsid w:val="00F834AA"/>
    <w:rsid w:val="00F848D6"/>
    <w:rsid w:val="00F859AE"/>
    <w:rsid w:val="00F9009D"/>
    <w:rsid w:val="00F922B2"/>
    <w:rsid w:val="00F943C8"/>
    <w:rsid w:val="00F96B28"/>
    <w:rsid w:val="00FA1564"/>
    <w:rsid w:val="00FA41B4"/>
    <w:rsid w:val="00FA5DDD"/>
    <w:rsid w:val="00FA7644"/>
    <w:rsid w:val="00FB0647"/>
    <w:rsid w:val="00FC069A"/>
    <w:rsid w:val="00FC08A9"/>
    <w:rsid w:val="00FC510A"/>
    <w:rsid w:val="00FC7600"/>
    <w:rsid w:val="00FD0B7B"/>
    <w:rsid w:val="00FD4C08"/>
    <w:rsid w:val="00FE1802"/>
    <w:rsid w:val="00FE1DCC"/>
    <w:rsid w:val="00FE443C"/>
    <w:rsid w:val="00FF0538"/>
    <w:rsid w:val="00FF226C"/>
    <w:rsid w:val="00FF3085"/>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2830B4"/>
  <w15:docId w15:val="{C0A390A6-2021-4FBA-9FD0-641991FD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E30063D8914E48839E2D2E8ABCCD31"/>
        <w:category>
          <w:name w:val="Allmänt"/>
          <w:gallery w:val="placeholder"/>
        </w:category>
        <w:types>
          <w:type w:val="bbPlcHdr"/>
        </w:types>
        <w:behaviors>
          <w:behavior w:val="content"/>
        </w:behaviors>
        <w:guid w:val="{B008F453-3B07-41C9-B537-E4B018D5A644}"/>
      </w:docPartPr>
      <w:docPartBody>
        <w:p w:rsidR="00801EC1" w:rsidRDefault="00057762" w:rsidP="00057762">
          <w:pPr>
            <w:pStyle w:val="C2E30063D8914E48839E2D2E8ABCCD31"/>
          </w:pPr>
          <w:r>
            <w:t xml:space="preserve"> </w:t>
          </w:r>
        </w:p>
      </w:docPartBody>
    </w:docPart>
    <w:docPart>
      <w:docPartPr>
        <w:name w:val="6F922A557E1746239A40470502989EF1"/>
        <w:category>
          <w:name w:val="Allmänt"/>
          <w:gallery w:val="placeholder"/>
        </w:category>
        <w:types>
          <w:type w:val="bbPlcHdr"/>
        </w:types>
        <w:behaviors>
          <w:behavior w:val="content"/>
        </w:behaviors>
        <w:guid w:val="{5EE56BF6-E99C-46EC-9FFA-A219A103F538}"/>
      </w:docPartPr>
      <w:docPartBody>
        <w:p w:rsidR="00801EC1" w:rsidRDefault="00057762" w:rsidP="00057762">
          <w:pPr>
            <w:pStyle w:val="6F922A557E1746239A40470502989EF1"/>
          </w:pPr>
          <w:r w:rsidRPr="00710A6C">
            <w:rPr>
              <w:rStyle w:val="Platshllartext"/>
              <w:b/>
            </w:rPr>
            <w:t xml:space="preserve"> </w:t>
          </w:r>
        </w:p>
      </w:docPartBody>
    </w:docPart>
    <w:docPart>
      <w:docPartPr>
        <w:name w:val="BE439D91D33144B1AF59013308034479"/>
        <w:category>
          <w:name w:val="Allmänt"/>
          <w:gallery w:val="placeholder"/>
        </w:category>
        <w:types>
          <w:type w:val="bbPlcHdr"/>
        </w:types>
        <w:behaviors>
          <w:behavior w:val="content"/>
        </w:behaviors>
        <w:guid w:val="{C35D0CB9-90BD-4264-B6BA-13AC58F5B9D3}"/>
      </w:docPartPr>
      <w:docPartBody>
        <w:p w:rsidR="00801EC1" w:rsidRDefault="00057762" w:rsidP="00057762">
          <w:pPr>
            <w:pStyle w:val="BE439D91D33144B1AF59013308034479"/>
          </w:pPr>
          <w:r>
            <w:t xml:space="preserve"> </w:t>
          </w:r>
        </w:p>
      </w:docPartBody>
    </w:docPart>
    <w:docPart>
      <w:docPartPr>
        <w:name w:val="74E5F44016B740CF969EAE44439E1008"/>
        <w:category>
          <w:name w:val="Allmänt"/>
          <w:gallery w:val="placeholder"/>
        </w:category>
        <w:types>
          <w:type w:val="bbPlcHdr"/>
        </w:types>
        <w:behaviors>
          <w:behavior w:val="content"/>
        </w:behaviors>
        <w:guid w:val="{FD626A21-1247-4668-8B95-384B933908F4}"/>
      </w:docPartPr>
      <w:docPartBody>
        <w:p w:rsidR="00801EC1" w:rsidRDefault="00057762" w:rsidP="00057762">
          <w:pPr>
            <w:pStyle w:val="74E5F44016B740CF969EAE44439E1008"/>
          </w:pPr>
          <w:r>
            <w:rPr>
              <w:rStyle w:val="Platshllartext"/>
            </w:rPr>
            <w:t xml:space="preserve"> </w:t>
          </w:r>
        </w:p>
      </w:docPartBody>
    </w:docPart>
    <w:docPart>
      <w:docPartPr>
        <w:name w:val="87CD8343BB514464A4FAF3548EA31452"/>
        <w:category>
          <w:name w:val="Allmänt"/>
          <w:gallery w:val="placeholder"/>
        </w:category>
        <w:types>
          <w:type w:val="bbPlcHdr"/>
        </w:types>
        <w:behaviors>
          <w:behavior w:val="content"/>
        </w:behaviors>
        <w:guid w:val="{EC10459E-EEC5-4DA5-BD3A-C7F45B9B0233}"/>
      </w:docPartPr>
      <w:docPartBody>
        <w:p w:rsidR="00801EC1" w:rsidRDefault="00057762" w:rsidP="00057762">
          <w:pPr>
            <w:pStyle w:val="87CD8343BB514464A4FAF3548EA31452"/>
          </w:pPr>
          <w:r>
            <w:rPr>
              <w:rStyle w:val="Platshllartext"/>
            </w:rPr>
            <w:t xml:space="preserve"> </w:t>
          </w:r>
        </w:p>
      </w:docPartBody>
    </w:docPart>
    <w:docPart>
      <w:docPartPr>
        <w:name w:val="DCD18ED80EE948109D884BCBCE7177F7"/>
        <w:category>
          <w:name w:val="Allmänt"/>
          <w:gallery w:val="placeholder"/>
        </w:category>
        <w:types>
          <w:type w:val="bbPlcHdr"/>
        </w:types>
        <w:behaviors>
          <w:behavior w:val="content"/>
        </w:behaviors>
        <w:guid w:val="{C3D84116-6DE8-43F6-8D6B-9578DD74ACAB}"/>
      </w:docPartPr>
      <w:docPartBody>
        <w:p w:rsidR="00801EC1" w:rsidRDefault="00057762" w:rsidP="00057762">
          <w:pPr>
            <w:pStyle w:val="DCD18ED80EE948109D884BCBCE7177F7"/>
          </w:pPr>
          <w:r>
            <w:rPr>
              <w:rStyle w:val="Platshllartext"/>
            </w:rPr>
            <w:t xml:space="preserve"> </w:t>
          </w:r>
        </w:p>
      </w:docPartBody>
    </w:docPart>
    <w:docPart>
      <w:docPartPr>
        <w:name w:val="B98545CA0FCC4C34ABE79313575F88AB"/>
        <w:category>
          <w:name w:val="Allmänt"/>
          <w:gallery w:val="placeholder"/>
        </w:category>
        <w:types>
          <w:type w:val="bbPlcHdr"/>
        </w:types>
        <w:behaviors>
          <w:behavior w:val="content"/>
        </w:behaviors>
        <w:guid w:val="{C936B167-2C4B-4743-A5C3-3CAF3B9BD6E2}"/>
      </w:docPartPr>
      <w:docPartBody>
        <w:p w:rsidR="00801EC1" w:rsidRDefault="00057762" w:rsidP="00057762">
          <w:pPr>
            <w:pStyle w:val="B98545CA0FCC4C34ABE79313575F88AB"/>
          </w:pPr>
          <w:r>
            <w:rPr>
              <w:rStyle w:val="Platshllartext"/>
            </w:rPr>
            <w:t xml:space="preserve"> </w:t>
          </w:r>
        </w:p>
      </w:docPartBody>
    </w:docPart>
    <w:docPart>
      <w:docPartPr>
        <w:name w:val="357ABC992F7E4F4397CE7D10FA5B6A1F"/>
        <w:category>
          <w:name w:val="Allmänt"/>
          <w:gallery w:val="placeholder"/>
        </w:category>
        <w:types>
          <w:type w:val="bbPlcHdr"/>
        </w:types>
        <w:behaviors>
          <w:behavior w:val="content"/>
        </w:behaviors>
        <w:guid w:val="{2507DA86-D280-4537-9EEF-10118DFF53FC}"/>
      </w:docPartPr>
      <w:docPartBody>
        <w:p w:rsidR="00801EC1" w:rsidRDefault="00057762" w:rsidP="00057762">
          <w:pPr>
            <w:pStyle w:val="357ABC992F7E4F4397CE7D10FA5B6A1F"/>
          </w:pPr>
          <w:r>
            <w:rPr>
              <w:rStyle w:val="Platshllartext"/>
            </w:rPr>
            <w:t xml:space="preserve"> </w:t>
          </w:r>
        </w:p>
      </w:docPartBody>
    </w:docPart>
    <w:docPart>
      <w:docPartPr>
        <w:name w:val="F06FCDEC653440B683AF6259EBC99406"/>
        <w:category>
          <w:name w:val="Allmänt"/>
          <w:gallery w:val="placeholder"/>
        </w:category>
        <w:types>
          <w:type w:val="bbPlcHdr"/>
        </w:types>
        <w:behaviors>
          <w:behavior w:val="content"/>
        </w:behaviors>
        <w:guid w:val="{4235B235-4ADF-4719-8B27-F2506D3B4437}"/>
      </w:docPartPr>
      <w:docPartBody>
        <w:p w:rsidR="00A924D8" w:rsidRDefault="00011CD5" w:rsidP="00011CD5">
          <w:pPr>
            <w:pStyle w:val="F06FCDEC653440B683AF6259EBC9940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62"/>
    <w:rsid w:val="00011CD5"/>
    <w:rsid w:val="00057762"/>
    <w:rsid w:val="00707595"/>
    <w:rsid w:val="00801EC1"/>
    <w:rsid w:val="00A92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E30063D8914E48839E2D2E8ABCCD31">
    <w:name w:val="C2E30063D8914E48839E2D2E8ABCCD31"/>
    <w:rsid w:val="00057762"/>
  </w:style>
  <w:style w:type="character" w:styleId="Platshllartext">
    <w:name w:val="Placeholder Text"/>
    <w:basedOn w:val="Standardstycketeckensnitt"/>
    <w:uiPriority w:val="99"/>
    <w:semiHidden/>
    <w:rsid w:val="00011CD5"/>
    <w:rPr>
      <w:noProof w:val="0"/>
      <w:color w:val="808080"/>
    </w:rPr>
  </w:style>
  <w:style w:type="paragraph" w:customStyle="1" w:styleId="6F922A557E1746239A40470502989EF1">
    <w:name w:val="6F922A557E1746239A40470502989EF1"/>
    <w:rsid w:val="00057762"/>
  </w:style>
  <w:style w:type="paragraph" w:customStyle="1" w:styleId="1537502CFA2E4886B1901BCEA2C84F61">
    <w:name w:val="1537502CFA2E4886B1901BCEA2C84F61"/>
    <w:rsid w:val="00057762"/>
  </w:style>
  <w:style w:type="paragraph" w:customStyle="1" w:styleId="93F543F56D7545D681DB883D249F9FB8">
    <w:name w:val="93F543F56D7545D681DB883D249F9FB8"/>
    <w:rsid w:val="00057762"/>
  </w:style>
  <w:style w:type="paragraph" w:customStyle="1" w:styleId="BE439D91D33144B1AF59013308034479">
    <w:name w:val="BE439D91D33144B1AF59013308034479"/>
    <w:rsid w:val="00057762"/>
  </w:style>
  <w:style w:type="paragraph" w:customStyle="1" w:styleId="74E5F44016B740CF969EAE44439E1008">
    <w:name w:val="74E5F44016B740CF969EAE44439E1008"/>
    <w:rsid w:val="00057762"/>
  </w:style>
  <w:style w:type="paragraph" w:customStyle="1" w:styleId="87CD8343BB514464A4FAF3548EA31452">
    <w:name w:val="87CD8343BB514464A4FAF3548EA31452"/>
    <w:rsid w:val="00057762"/>
  </w:style>
  <w:style w:type="paragraph" w:customStyle="1" w:styleId="059067137F19472E979AB7DC8191BD76">
    <w:name w:val="059067137F19472E979AB7DC8191BD76"/>
    <w:rsid w:val="00057762"/>
  </w:style>
  <w:style w:type="paragraph" w:customStyle="1" w:styleId="CD2580A210124CF9A64043C30DE83761">
    <w:name w:val="CD2580A210124CF9A64043C30DE83761"/>
    <w:rsid w:val="00057762"/>
  </w:style>
  <w:style w:type="paragraph" w:customStyle="1" w:styleId="DCD18ED80EE948109D884BCBCE7177F7">
    <w:name w:val="DCD18ED80EE948109D884BCBCE7177F7"/>
    <w:rsid w:val="00057762"/>
  </w:style>
  <w:style w:type="paragraph" w:customStyle="1" w:styleId="B98545CA0FCC4C34ABE79313575F88AB">
    <w:name w:val="B98545CA0FCC4C34ABE79313575F88AB"/>
    <w:rsid w:val="00057762"/>
  </w:style>
  <w:style w:type="paragraph" w:customStyle="1" w:styleId="357ABC992F7E4F4397CE7D10FA5B6A1F">
    <w:name w:val="357ABC992F7E4F4397CE7D10FA5B6A1F"/>
    <w:rsid w:val="00057762"/>
  </w:style>
  <w:style w:type="paragraph" w:customStyle="1" w:styleId="ED5C631C754E45A0BF33B0A956D8BFBF">
    <w:name w:val="ED5C631C754E45A0BF33B0A956D8BFBF"/>
    <w:rsid w:val="00057762"/>
  </w:style>
  <w:style w:type="paragraph" w:customStyle="1" w:styleId="C1C769101FD2446992E45AAB680CF947">
    <w:name w:val="C1C769101FD2446992E45AAB680CF947"/>
    <w:rsid w:val="00057762"/>
  </w:style>
  <w:style w:type="paragraph" w:customStyle="1" w:styleId="E86C83412E1D434CBC3736034FA82292">
    <w:name w:val="E86C83412E1D434CBC3736034FA82292"/>
    <w:rsid w:val="00011CD5"/>
  </w:style>
  <w:style w:type="paragraph" w:customStyle="1" w:styleId="F06FCDEC653440B683AF6259EBC99406">
    <w:name w:val="F06FCDEC653440B683AF6259EBC99406"/>
    <w:rsid w:val="00011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bfeb2d21-b512-4519-9e31-a3a8069d4745</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2</RkTemplate>
    <DocType>PM</DocType>
    <DocTypeShowName/>
    <Status> </Status>
    <Sender>
      <SenderName>Helena Hagelberg</SenderName>
      <SenderTitle/>
      <SenderMail>helena.hagelberg@regeringskansliet.se</SenderMail>
      <SenderPhone>
072-2323492 </SenderPhone>
    </Sender>
    <TopId>1</TopId>
    <TopSender/>
    <OrganisationInfo>
      <Organisatoriskenhet1>Socialdepartementet</Organisatoriskenhet1>
      <Organisatoriskenhet2>Jämställdhetsenheten</Organisatoriskenhet2>
      <Organisatoriskenhet3> </Organisatoriskenhet3>
      <Organisatoriskenhet1Id>193</Organisatoriskenhet1Id>
      <Organisatoriskenhet2Id>586</Organisatoriskenhet2Id>
      <Organisatoriskenhet3Id> </Organisatoriskenhet3Id>
    </OrganisationInfo>
    <HeaderDate>2019-04-02T00:00:00</HeaderDate>
    <Office/>
    <Dnr>A2019/00562/JÄM</Dnr>
    <ParagrafNr/>
    <DocumentTitle/>
    <VisitingAddress/>
    <Extra1>extrainfo för denna mallm</Extra1>
    <Extra2>mer extrainfo</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0c29d14f-4f39-4721-823d-1d845105a599">TAWWKQQJZXDZ-201709082-2127</_dlc_DocId>
    <_dlc_DocIdUrl xmlns="0c29d14f-4f39-4721-823d-1d845105a599">
      <Url>https://dhs.sp.regeringskansliet.se/yta/s-JAM/_layouts/15/DocIdRedir.aspx?ID=TAWWKQQJZXDZ-201709082-2127</Url>
      <Description>TAWWKQQJZXDZ-201709082-2127</Description>
    </_dlc_DocIdUrl>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726A-7826-493A-A30B-4E9DAF60B903}"/>
</file>

<file path=customXml/itemProps2.xml><?xml version="1.0" encoding="utf-8"?>
<ds:datastoreItem xmlns:ds="http://schemas.openxmlformats.org/officeDocument/2006/customXml" ds:itemID="{3F8D2D5F-68CD-4C7A-BE69-9DFA62DACFA5}"/>
</file>

<file path=customXml/itemProps3.xml><?xml version="1.0" encoding="utf-8"?>
<ds:datastoreItem xmlns:ds="http://schemas.openxmlformats.org/officeDocument/2006/customXml" ds:itemID="{94B0F4A2-03BA-4858-88BF-092D96086F90}"/>
</file>

<file path=customXml/itemProps4.xml><?xml version="1.0" encoding="utf-8"?>
<ds:datastoreItem xmlns:ds="http://schemas.openxmlformats.org/officeDocument/2006/customXml" ds:itemID="{4CC9726A-7826-493A-A30B-4E9DAF60B903}"/>
</file>

<file path=customXml/itemProps5.xml><?xml version="1.0" encoding="utf-8"?>
<ds:datastoreItem xmlns:ds="http://schemas.openxmlformats.org/officeDocument/2006/customXml" ds:itemID="{3F8D2D5F-68CD-4C7A-BE69-9DFA62DACFA5}"/>
</file>

<file path=customXml/itemProps6.xml><?xml version="1.0" encoding="utf-8"?>
<ds:datastoreItem xmlns:ds="http://schemas.openxmlformats.org/officeDocument/2006/customXml" ds:itemID="{A8986475-47EA-44AD-887E-CDB5DD2C6AA8}"/>
</file>

<file path=customXml/itemProps7.xml><?xml version="1.0" encoding="utf-8"?>
<ds:datastoreItem xmlns:ds="http://schemas.openxmlformats.org/officeDocument/2006/customXml" ds:itemID="{4A6EA36D-6EEC-40FF-A366-BB3B4F2C06CF}"/>
</file>

<file path=docProps/app.xml><?xml version="1.0" encoding="utf-8"?>
<Properties xmlns="http://schemas.openxmlformats.org/officeDocument/2006/extended-properties" xmlns:vt="http://schemas.openxmlformats.org/officeDocument/2006/docPropsVTypes">
  <Template>RK Basmall</Template>
  <TotalTime>0</TotalTime>
  <Pages>2</Pages>
  <Words>600</Words>
  <Characters>3183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Hagelberg</dc:creator>
  <cp:keywords/>
  <dc:description/>
  <cp:lastModifiedBy>Eva Rod</cp:lastModifiedBy>
  <cp:revision>2</cp:revision>
  <cp:lastPrinted>2019-04-01T14:46:00Z</cp:lastPrinted>
  <dcterms:created xsi:type="dcterms:W3CDTF">2019-04-02T12:33:00Z</dcterms:created>
  <dcterms:modified xsi:type="dcterms:W3CDTF">2019-04-02T12:33:00Z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54c535c1-7b93-4847-8313-8b2a894f3662</vt:lpwstr>
  </property>
  <property fmtid="{D5CDD505-2E9C-101B-9397-08002B2CF9AE}" pid="4" name="TaxKeyword">
    <vt:lpwstr/>
  </property>
  <property fmtid="{D5CDD505-2E9C-101B-9397-08002B2CF9AE}" pid="5" name="Organisation">
    <vt:lpwstr/>
  </property>
  <property fmtid="{D5CDD505-2E9C-101B-9397-08002B2CF9AE}" pid="6" name="c9cd366cc722410295b9eacffbd73909">
    <vt:lpwstr/>
  </property>
  <property fmtid="{D5CDD505-2E9C-101B-9397-08002B2CF9AE}" pid="7" name="ActivityCategory">
    <vt:lpwstr/>
  </property>
  <property fmtid="{D5CDD505-2E9C-101B-9397-08002B2CF9AE}" pid="8" name="TaxKeywordTaxHTField">
    <vt:lpwstr/>
  </property>
</Properties>
</file>