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9" w:rsidRPr="000B72A3" w:rsidRDefault="00AA5669" w:rsidP="000B72A3">
      <w:pPr>
        <w:pStyle w:val="Brdtext"/>
      </w:pPr>
      <w:bookmarkStart w:id="0" w:name="_GoBack"/>
      <w:bookmarkEnd w:id="0"/>
      <w:r w:rsidRPr="00B6130D">
        <w:rPr>
          <w:rFonts w:asciiTheme="majorHAnsi" w:hAnsiTheme="majorHAnsi" w:cstheme="majorHAnsi"/>
        </w:rPr>
        <w:t>Svar på fråga 2016/17:</w:t>
      </w:r>
      <w:r w:rsidR="000F0084" w:rsidRPr="00B6130D">
        <w:rPr>
          <w:rFonts w:asciiTheme="majorHAnsi" w:hAnsiTheme="majorHAnsi" w:cstheme="majorHAnsi"/>
        </w:rPr>
        <w:t>1800</w:t>
      </w:r>
      <w:r w:rsidRPr="00B6130D">
        <w:rPr>
          <w:rFonts w:asciiTheme="majorHAnsi" w:hAnsiTheme="majorHAnsi" w:cstheme="majorHAnsi"/>
        </w:rPr>
        <w:t xml:space="preserve"> av </w:t>
      </w:r>
      <w:r w:rsidR="002706FF" w:rsidRPr="00B6130D">
        <w:rPr>
          <w:rFonts w:asciiTheme="majorHAnsi" w:hAnsiTheme="majorHAnsi" w:cstheme="majorHAnsi"/>
        </w:rPr>
        <w:t>Sten Bergheden</w:t>
      </w:r>
      <w:r w:rsidRPr="00B6130D">
        <w:rPr>
          <w:rFonts w:asciiTheme="majorHAnsi" w:hAnsiTheme="majorHAnsi" w:cstheme="majorHAnsi"/>
        </w:rPr>
        <w:t xml:space="preserve"> (M) </w:t>
      </w:r>
      <w:r w:rsidR="003F0F6B" w:rsidRPr="00B6130D">
        <w:rPr>
          <w:rFonts w:asciiTheme="majorHAnsi" w:hAnsiTheme="majorHAnsi" w:cstheme="majorHAnsi"/>
        </w:rPr>
        <w:t>Lång</w:t>
      </w:r>
      <w:r w:rsidR="003F0F6B">
        <w:t xml:space="preserve"> </w:t>
      </w:r>
      <w:r w:rsidR="003F0F6B" w:rsidRPr="00DB39E9">
        <w:rPr>
          <w:rFonts w:asciiTheme="majorHAnsi" w:hAnsiTheme="majorHAnsi" w:cstheme="majorHAnsi"/>
        </w:rPr>
        <w:t>handläggningstid för vapenlicens</w:t>
      </w:r>
      <w:r w:rsidR="00DB39E9">
        <w:rPr>
          <w:rFonts w:cstheme="majorHAnsi"/>
        </w:rPr>
        <w:br/>
      </w:r>
      <w:r w:rsidR="00DB39E9">
        <w:rPr>
          <w:rFonts w:cstheme="majorHAnsi"/>
        </w:rPr>
        <w:br/>
      </w:r>
      <w:r w:rsidR="002706FF" w:rsidRPr="000B72A3">
        <w:rPr>
          <w:lang w:eastAsia="sv-SE"/>
        </w:rPr>
        <w:t xml:space="preserve">Sten Bergheden </w:t>
      </w:r>
      <w:r w:rsidR="00EF294A" w:rsidRPr="000B72A3">
        <w:rPr>
          <w:lang w:eastAsia="sv-SE"/>
        </w:rPr>
        <w:t>har</w:t>
      </w:r>
      <w:r w:rsidRPr="000B72A3">
        <w:rPr>
          <w:lang w:eastAsia="sv-SE"/>
        </w:rPr>
        <w:t xml:space="preserve"> frågat </w:t>
      </w:r>
      <w:r w:rsidR="002C5DF3" w:rsidRPr="000B72A3">
        <w:rPr>
          <w:lang w:eastAsia="sv-SE"/>
        </w:rPr>
        <w:t xml:space="preserve">mig </w:t>
      </w:r>
      <w:r w:rsidR="003F0F6B" w:rsidRPr="000B72A3">
        <w:rPr>
          <w:lang w:eastAsia="sv-SE"/>
        </w:rPr>
        <w:t>v</w:t>
      </w:r>
      <w:r w:rsidR="003F0F6B" w:rsidRPr="000B72A3">
        <w:t>ilka åtgärder jag avser att vidta för att JO:s krav på högst 30 dagars handläggningstid för en vapenlicens ska kunna uppfyllas.</w:t>
      </w:r>
    </w:p>
    <w:p w:rsidR="007812A7" w:rsidRDefault="004E5673" w:rsidP="00F16C7E">
      <w:pPr>
        <w:pStyle w:val="Brdtext"/>
      </w:pPr>
      <w:r w:rsidRPr="00F16C7E">
        <w:t xml:space="preserve">Regeringens övergripande målsättning för rättsväsendet är bl.a. att ärenden ska hanteras på ett rättssäkert och effektivt sätt. </w:t>
      </w:r>
      <w:r w:rsidR="00F16C7E" w:rsidRPr="00F16C7E">
        <w:t xml:space="preserve">Handläggningstiderna i ärenden om vapentillstånd har varit för långa och de har varierat i allt för stor utsträckning mellan polisregionerna. Regeringen </w:t>
      </w:r>
      <w:r w:rsidR="00F16C7E">
        <w:t>uppmärksammade</w:t>
      </w:r>
      <w:r w:rsidR="00F16C7E" w:rsidRPr="00F16C7E">
        <w:t xml:space="preserve"> </w:t>
      </w:r>
      <w:r w:rsidR="00F16C7E">
        <w:t xml:space="preserve">problemet och gav Polismyndigheten </w:t>
      </w:r>
      <w:r w:rsidR="00F16C7E" w:rsidRPr="00F16C7E">
        <w:t>i uppdrag att utveckla</w:t>
      </w:r>
      <w:r w:rsidR="00F16C7E">
        <w:t xml:space="preserve"> sitt arbete med vapentillstånd </w:t>
      </w:r>
      <w:r w:rsidR="00B6130D">
        <w:rPr>
          <w:rFonts w:eastAsia="Times New Roman" w:cs="Times New Roman"/>
          <w:lang w:eastAsia="sv-SE"/>
        </w:rPr>
        <w:t>vilket s</w:t>
      </w:r>
      <w:r w:rsidR="00F455A8" w:rsidRPr="000B72A3">
        <w:t>lutredovis</w:t>
      </w:r>
      <w:r w:rsidR="00B6130D">
        <w:t>ades</w:t>
      </w:r>
      <w:r w:rsidR="00F455A8" w:rsidRPr="000B72A3">
        <w:t xml:space="preserve"> den 7 mars 2017</w:t>
      </w:r>
      <w:r w:rsidR="00B6130D">
        <w:t>.</w:t>
      </w:r>
      <w:r w:rsidR="00F455A8" w:rsidRPr="000B72A3">
        <w:t xml:space="preserve"> </w:t>
      </w:r>
    </w:p>
    <w:p w:rsidR="00F455A8" w:rsidRPr="000B72A3" w:rsidRDefault="007812A7" w:rsidP="000B72A3">
      <w:pPr>
        <w:pStyle w:val="Brdtext"/>
      </w:pPr>
      <w:r>
        <w:t xml:space="preserve">Enligt min uppfattning </w:t>
      </w:r>
      <w:r w:rsidRPr="000B72A3">
        <w:t xml:space="preserve">pågår </w:t>
      </w:r>
      <w:r>
        <w:t xml:space="preserve">ett aktivt </w:t>
      </w:r>
      <w:r w:rsidR="004C624C">
        <w:t>förbättrings</w:t>
      </w:r>
      <w:r>
        <w:t>arbete inom</w:t>
      </w:r>
      <w:r w:rsidRPr="000B72A3">
        <w:t xml:space="preserve"> Polismyndig</w:t>
      </w:r>
      <w:r w:rsidRPr="000B72A3">
        <w:softHyphen/>
        <w:t>heten</w:t>
      </w:r>
      <w:r w:rsidR="004C624C">
        <w:t xml:space="preserve"> och deras</w:t>
      </w:r>
      <w:r>
        <w:t xml:space="preserve"> </w:t>
      </w:r>
      <w:r w:rsidRPr="000B72A3">
        <w:t xml:space="preserve">statistik över de senaste årens handläggningstider för vapentillstånd visar en positiv utveckling. </w:t>
      </w:r>
      <w:r w:rsidR="00F455A8" w:rsidRPr="000B72A3">
        <w:t>Polismyndig</w:t>
      </w:r>
      <w:r w:rsidR="00F455A8" w:rsidRPr="000B72A3">
        <w:softHyphen/>
        <w:t xml:space="preserve">hetens </w:t>
      </w:r>
      <w:r w:rsidR="00B6130D">
        <w:t xml:space="preserve">rapport </w:t>
      </w:r>
      <w:r>
        <w:t xml:space="preserve">säger </w:t>
      </w:r>
      <w:r w:rsidR="004C624C">
        <w:t xml:space="preserve">bl. a. </w:t>
      </w:r>
      <w:r>
        <w:t>att många av de</w:t>
      </w:r>
      <w:r w:rsidR="00B6130D">
        <w:t xml:space="preserve"> vidtagna åtgärderna</w:t>
      </w:r>
      <w:r>
        <w:t xml:space="preserve"> förväntas </w:t>
      </w:r>
      <w:r w:rsidR="00B6130D">
        <w:t xml:space="preserve">ge mätbara effekter </w:t>
      </w:r>
      <w:r>
        <w:t xml:space="preserve">först </w:t>
      </w:r>
      <w:r w:rsidR="00B6130D">
        <w:t>efter några år</w:t>
      </w:r>
      <w:r w:rsidR="00F16C7E">
        <w:t xml:space="preserve"> och måste således ges tid att verka</w:t>
      </w:r>
      <w:r>
        <w:t xml:space="preserve">. </w:t>
      </w:r>
      <w:r w:rsidR="00F16C7E">
        <w:t xml:space="preserve">Jag kommer att följa </w:t>
      </w:r>
      <w:r w:rsidR="00C955BF">
        <w:t xml:space="preserve">denna </w:t>
      </w:r>
      <w:r w:rsidR="00F16C7E">
        <w:t xml:space="preserve">utveckling </w:t>
      </w:r>
      <w:r w:rsidR="00C955BF">
        <w:t xml:space="preserve">med hjälp </w:t>
      </w:r>
      <w:r>
        <w:t xml:space="preserve">av </w:t>
      </w:r>
      <w:r w:rsidR="00F16C7E">
        <w:t>s</w:t>
      </w:r>
      <w:r w:rsidR="000B72A3" w:rsidRPr="00896912">
        <w:rPr>
          <w:rFonts w:eastAsia="Times New Roman" w:cs="Times New Roman"/>
          <w:lang w:eastAsia="sv-SE"/>
        </w:rPr>
        <w:t>tatistik</w:t>
      </w:r>
      <w:r w:rsidR="00C955BF">
        <w:rPr>
          <w:rFonts w:eastAsia="Times New Roman" w:cs="Times New Roman"/>
          <w:lang w:eastAsia="sv-SE"/>
        </w:rPr>
        <w:t>en</w:t>
      </w:r>
      <w:r w:rsidR="000B72A3" w:rsidRPr="00896912">
        <w:rPr>
          <w:rFonts w:eastAsia="Times New Roman" w:cs="Times New Roman"/>
          <w:lang w:eastAsia="sv-SE"/>
        </w:rPr>
        <w:t xml:space="preserve"> över handläggningstider</w:t>
      </w:r>
      <w:r w:rsidR="00F16C7E">
        <w:rPr>
          <w:rFonts w:eastAsia="Times New Roman" w:cs="Times New Roman"/>
          <w:lang w:eastAsia="sv-SE"/>
        </w:rPr>
        <w:t xml:space="preserve">na </w:t>
      </w:r>
      <w:r w:rsidR="00C955BF">
        <w:rPr>
          <w:rFonts w:eastAsia="Times New Roman" w:cs="Times New Roman"/>
          <w:lang w:eastAsia="sv-SE"/>
        </w:rPr>
        <w:t xml:space="preserve">som </w:t>
      </w:r>
      <w:r w:rsidR="007D65DA">
        <w:rPr>
          <w:rFonts w:eastAsia="Times New Roman" w:cs="Times New Roman"/>
          <w:lang w:eastAsia="sv-SE"/>
        </w:rPr>
        <w:t xml:space="preserve">årligen </w:t>
      </w:r>
      <w:r w:rsidR="00B6130D">
        <w:rPr>
          <w:rFonts w:eastAsia="Times New Roman" w:cs="Times New Roman"/>
          <w:lang w:eastAsia="sv-SE"/>
        </w:rPr>
        <w:t xml:space="preserve">ska </w:t>
      </w:r>
      <w:r w:rsidR="00623DA4">
        <w:rPr>
          <w:rFonts w:eastAsia="Times New Roman" w:cs="Times New Roman"/>
          <w:lang w:eastAsia="sv-SE"/>
        </w:rPr>
        <w:t>lämnas</w:t>
      </w:r>
      <w:r w:rsidR="000B72A3" w:rsidRPr="00896912">
        <w:rPr>
          <w:rFonts w:eastAsia="Times New Roman" w:cs="Times New Roman"/>
          <w:lang w:eastAsia="sv-SE"/>
        </w:rPr>
        <w:t xml:space="preserve"> till regeringen i samband med </w:t>
      </w:r>
      <w:r w:rsidR="00E07E27">
        <w:rPr>
          <w:rFonts w:eastAsia="Times New Roman" w:cs="Times New Roman"/>
          <w:lang w:eastAsia="sv-SE"/>
        </w:rPr>
        <w:t xml:space="preserve">Polismyndighetens </w:t>
      </w:r>
      <w:r w:rsidR="000B72A3" w:rsidRPr="00896912">
        <w:rPr>
          <w:rFonts w:eastAsia="Times New Roman" w:cs="Times New Roman"/>
          <w:lang w:eastAsia="sv-SE"/>
        </w:rPr>
        <w:t xml:space="preserve">årsredovisning. </w:t>
      </w:r>
    </w:p>
    <w:p w:rsidR="00F455A8" w:rsidRPr="000B72A3" w:rsidRDefault="00F455A8" w:rsidP="000B72A3">
      <w:pPr>
        <w:pStyle w:val="Brdtext"/>
      </w:pPr>
      <w:r w:rsidRPr="000B72A3">
        <w:t xml:space="preserve">Mot denna bakgrund har jag i nuläget inte för avsikt att vidta någon </w:t>
      </w:r>
      <w:r w:rsidR="00B6130D">
        <w:t>yt</w:t>
      </w:r>
      <w:r w:rsidR="007812A7">
        <w:t>t</w:t>
      </w:r>
      <w:r w:rsidR="00B6130D">
        <w:t>erligare</w:t>
      </w:r>
      <w:r w:rsidRPr="000B72A3">
        <w:t xml:space="preserve"> åtgärd</w:t>
      </w:r>
      <w:r w:rsidR="000B72A3" w:rsidRPr="000B72A3">
        <w:t>.</w:t>
      </w:r>
    </w:p>
    <w:p w:rsidR="00B46039" w:rsidRPr="000B72A3" w:rsidRDefault="000E02C6" w:rsidP="000B72A3">
      <w:pPr>
        <w:pStyle w:val="Brdtext"/>
      </w:pPr>
      <w:r w:rsidRPr="000B72A3">
        <w:br/>
      </w:r>
      <w:r w:rsidR="002C5DF3" w:rsidRPr="000B72A3">
        <w:t>Stockholm den 2</w:t>
      </w:r>
      <w:r w:rsidR="000D1CED" w:rsidRPr="000B72A3">
        <w:t>4</w:t>
      </w:r>
      <w:r w:rsidR="00AA5669" w:rsidRPr="000B72A3">
        <w:t xml:space="preserve"> </w:t>
      </w:r>
      <w:r w:rsidR="002706FF" w:rsidRPr="000B72A3">
        <w:t>augusti</w:t>
      </w:r>
      <w:r w:rsidR="00AA5669" w:rsidRPr="000B72A3">
        <w:t xml:space="preserve"> 2017</w:t>
      </w:r>
    </w:p>
    <w:p w:rsidR="00B31BFB" w:rsidRPr="000B72A3" w:rsidRDefault="002706FF" w:rsidP="000B72A3">
      <w:pPr>
        <w:pStyle w:val="Brdtext"/>
      </w:pPr>
      <w:r w:rsidRPr="000B72A3">
        <w:br/>
        <w:t>Morgan Johansson</w:t>
      </w:r>
    </w:p>
    <w:sectPr w:rsidR="00B31BFB" w:rsidRPr="000B72A3" w:rsidSect="00AA566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46" w:rsidRDefault="007F1446" w:rsidP="00A87A54">
      <w:pPr>
        <w:spacing w:after="0" w:line="240" w:lineRule="auto"/>
      </w:pPr>
      <w:r>
        <w:separator/>
      </w:r>
    </w:p>
  </w:endnote>
  <w:endnote w:type="continuationSeparator" w:id="0">
    <w:p w:rsidR="007F1446" w:rsidRDefault="007F14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07E2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07E2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46" w:rsidRDefault="007F1446" w:rsidP="00A87A54">
      <w:pPr>
        <w:spacing w:after="0" w:line="240" w:lineRule="auto"/>
      </w:pPr>
      <w:r>
        <w:separator/>
      </w:r>
    </w:p>
  </w:footnote>
  <w:footnote w:type="continuationSeparator" w:id="0">
    <w:p w:rsidR="007F1446" w:rsidRDefault="007F14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5669" w:rsidTr="00C93EBA">
      <w:trPr>
        <w:trHeight w:val="227"/>
      </w:trPr>
      <w:tc>
        <w:tcPr>
          <w:tcW w:w="5534" w:type="dxa"/>
        </w:tcPr>
        <w:p w:rsidR="00AA5669" w:rsidRPr="007D73AB" w:rsidRDefault="00AA566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AA5669" w:rsidRPr="007D73AB" w:rsidRDefault="00AA566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AA5669" w:rsidRDefault="00AA5669" w:rsidP="005A703A">
          <w:pPr>
            <w:pStyle w:val="Sidhuvud"/>
          </w:pPr>
        </w:p>
      </w:tc>
    </w:tr>
    <w:tr w:rsidR="00AA5669" w:rsidTr="00C93EBA">
      <w:trPr>
        <w:trHeight w:val="1928"/>
      </w:trPr>
      <w:tc>
        <w:tcPr>
          <w:tcW w:w="5534" w:type="dxa"/>
        </w:tcPr>
        <w:p w:rsidR="00AA5669" w:rsidRPr="00340DE0" w:rsidRDefault="00AA5669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FE2987E" wp14:editId="7300FB5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:rsidR="00AA5669" w:rsidRPr="00710A6C" w:rsidRDefault="00AA5669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:rsidR="00AA5669" w:rsidRDefault="00AA5669" w:rsidP="00EE3C0F">
          <w:pPr>
            <w:pStyle w:val="Sidhuvud"/>
          </w:pPr>
        </w:p>
        <w:p w:rsidR="00AA5669" w:rsidRDefault="00AA5669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AA5669" w:rsidRDefault="00AA5669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:rsidR="00AA5669" w:rsidRDefault="00975663" w:rsidP="00EE3C0F">
              <w:pPr>
                <w:pStyle w:val="Sidhuvud"/>
              </w:pPr>
              <w:r w:rsidRPr="00975663">
                <w:t>Ju2017/</w:t>
              </w:r>
              <w:r w:rsidR="000D1CED">
                <w:t>0654</w:t>
              </w:r>
              <w:r w:rsidR="000F0084">
                <w:t>2</w:t>
              </w:r>
              <w:r w:rsidRPr="00975663"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:rsidR="00AA5669" w:rsidRDefault="00AA56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A5669" w:rsidRDefault="00AA5669" w:rsidP="00EE3C0F">
          <w:pPr>
            <w:pStyle w:val="Sidhuvud"/>
          </w:pPr>
        </w:p>
      </w:tc>
      <w:tc>
        <w:tcPr>
          <w:tcW w:w="1134" w:type="dxa"/>
        </w:tcPr>
        <w:p w:rsidR="00AA5669" w:rsidRDefault="00AA5669" w:rsidP="0094502D">
          <w:pPr>
            <w:pStyle w:val="Sidhuvud"/>
          </w:pPr>
        </w:p>
        <w:p w:rsidR="00AA5669" w:rsidRPr="0094502D" w:rsidRDefault="00AA5669" w:rsidP="00EC71A6">
          <w:pPr>
            <w:pStyle w:val="Sidhuvud"/>
          </w:pPr>
        </w:p>
      </w:tc>
    </w:tr>
    <w:tr w:rsidR="00AA566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5669" w:rsidRDefault="00AA5669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:rsidR="00AA5669" w:rsidRPr="00340DE0" w:rsidRDefault="002706FF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:rsidR="00AA5669" w:rsidRDefault="00AA5669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A5669" w:rsidRDefault="00AA566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B72A3"/>
    <w:rsid w:val="000C21FF"/>
    <w:rsid w:val="000C61D1"/>
    <w:rsid w:val="000D1CED"/>
    <w:rsid w:val="000D31A9"/>
    <w:rsid w:val="000E02C6"/>
    <w:rsid w:val="000E12D9"/>
    <w:rsid w:val="000E638A"/>
    <w:rsid w:val="000F0084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6651D"/>
    <w:rsid w:val="00170CE4"/>
    <w:rsid w:val="0017300E"/>
    <w:rsid w:val="00173126"/>
    <w:rsid w:val="00176A26"/>
    <w:rsid w:val="0019127B"/>
    <w:rsid w:val="00192350"/>
    <w:rsid w:val="00192E34"/>
    <w:rsid w:val="00194CFE"/>
    <w:rsid w:val="00195567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06EB"/>
    <w:rsid w:val="00204079"/>
    <w:rsid w:val="002102FD"/>
    <w:rsid w:val="00211B4E"/>
    <w:rsid w:val="00213204"/>
    <w:rsid w:val="00213258"/>
    <w:rsid w:val="00222258"/>
    <w:rsid w:val="00223AD6"/>
    <w:rsid w:val="00224276"/>
    <w:rsid w:val="0022666A"/>
    <w:rsid w:val="00233D52"/>
    <w:rsid w:val="00237147"/>
    <w:rsid w:val="00260D2D"/>
    <w:rsid w:val="002657C7"/>
    <w:rsid w:val="002706FF"/>
    <w:rsid w:val="00271D00"/>
    <w:rsid w:val="00275872"/>
    <w:rsid w:val="00281106"/>
    <w:rsid w:val="00282D27"/>
    <w:rsid w:val="00287F0D"/>
    <w:rsid w:val="00292420"/>
    <w:rsid w:val="00292850"/>
    <w:rsid w:val="00296B7A"/>
    <w:rsid w:val="002A6820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63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0F6B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26A6E"/>
    <w:rsid w:val="0043623F"/>
    <w:rsid w:val="00441D70"/>
    <w:rsid w:val="00445604"/>
    <w:rsid w:val="004557F3"/>
    <w:rsid w:val="0045607E"/>
    <w:rsid w:val="00456DC3"/>
    <w:rsid w:val="00461E77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165"/>
    <w:rsid w:val="004B35E7"/>
    <w:rsid w:val="004B63BF"/>
    <w:rsid w:val="004B66DA"/>
    <w:rsid w:val="004B7DFF"/>
    <w:rsid w:val="004C5686"/>
    <w:rsid w:val="004C624C"/>
    <w:rsid w:val="004C70EE"/>
    <w:rsid w:val="004D766C"/>
    <w:rsid w:val="004E1DE3"/>
    <w:rsid w:val="004E251B"/>
    <w:rsid w:val="004E25CD"/>
    <w:rsid w:val="004E5673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6D0D"/>
    <w:rsid w:val="005B115A"/>
    <w:rsid w:val="005B1A86"/>
    <w:rsid w:val="005B537F"/>
    <w:rsid w:val="005C120D"/>
    <w:rsid w:val="005C5E3E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3DA4"/>
    <w:rsid w:val="00626FAE"/>
    <w:rsid w:val="006273E4"/>
    <w:rsid w:val="00631F82"/>
    <w:rsid w:val="00644036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87918"/>
    <w:rsid w:val="0069523C"/>
    <w:rsid w:val="006962CA"/>
    <w:rsid w:val="006B4A30"/>
    <w:rsid w:val="006B7569"/>
    <w:rsid w:val="006C28EE"/>
    <w:rsid w:val="006C6CA1"/>
    <w:rsid w:val="006D2998"/>
    <w:rsid w:val="006D3188"/>
    <w:rsid w:val="006E08FC"/>
    <w:rsid w:val="006F2588"/>
    <w:rsid w:val="007053D7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219F"/>
    <w:rsid w:val="00754E24"/>
    <w:rsid w:val="00757B3B"/>
    <w:rsid w:val="00773075"/>
    <w:rsid w:val="00773F36"/>
    <w:rsid w:val="00776254"/>
    <w:rsid w:val="00777CFF"/>
    <w:rsid w:val="007812A7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65DA"/>
    <w:rsid w:val="007D73AB"/>
    <w:rsid w:val="007E2712"/>
    <w:rsid w:val="007E4A9C"/>
    <w:rsid w:val="007E5516"/>
    <w:rsid w:val="007E7EE2"/>
    <w:rsid w:val="007F06CA"/>
    <w:rsid w:val="007F1446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96912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5663"/>
    <w:rsid w:val="00984EA2"/>
    <w:rsid w:val="00986CC3"/>
    <w:rsid w:val="0099068E"/>
    <w:rsid w:val="009920AA"/>
    <w:rsid w:val="00992943"/>
    <w:rsid w:val="009A0866"/>
    <w:rsid w:val="009A4D0A"/>
    <w:rsid w:val="009A4E93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03923"/>
    <w:rsid w:val="00A16EDF"/>
    <w:rsid w:val="00A2019A"/>
    <w:rsid w:val="00A2416A"/>
    <w:rsid w:val="00A27B32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66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85F"/>
    <w:rsid w:val="00B0234E"/>
    <w:rsid w:val="00B06751"/>
    <w:rsid w:val="00B149E2"/>
    <w:rsid w:val="00B2169D"/>
    <w:rsid w:val="00B21CBB"/>
    <w:rsid w:val="00B263C0"/>
    <w:rsid w:val="00B316CA"/>
    <w:rsid w:val="00B31BFB"/>
    <w:rsid w:val="00B337ED"/>
    <w:rsid w:val="00B3528F"/>
    <w:rsid w:val="00B357AB"/>
    <w:rsid w:val="00B41F72"/>
    <w:rsid w:val="00B44E90"/>
    <w:rsid w:val="00B45324"/>
    <w:rsid w:val="00B46039"/>
    <w:rsid w:val="00B47956"/>
    <w:rsid w:val="00B517E1"/>
    <w:rsid w:val="00B55E70"/>
    <w:rsid w:val="00B60238"/>
    <w:rsid w:val="00B6130D"/>
    <w:rsid w:val="00B64962"/>
    <w:rsid w:val="00B66AC0"/>
    <w:rsid w:val="00B71634"/>
    <w:rsid w:val="00B829DD"/>
    <w:rsid w:val="00B84409"/>
    <w:rsid w:val="00B84E2D"/>
    <w:rsid w:val="00BB20D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BF5C90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37DFC"/>
    <w:rsid w:val="00C41141"/>
    <w:rsid w:val="00C461E6"/>
    <w:rsid w:val="00C50771"/>
    <w:rsid w:val="00C508BE"/>
    <w:rsid w:val="00C605C7"/>
    <w:rsid w:val="00C63EC4"/>
    <w:rsid w:val="00C64CD9"/>
    <w:rsid w:val="00C670F8"/>
    <w:rsid w:val="00C9061B"/>
    <w:rsid w:val="00C93EBA"/>
    <w:rsid w:val="00C955BF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5FA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228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39E9"/>
    <w:rsid w:val="00DB5870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07E27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0F54"/>
    <w:rsid w:val="00E82DF1"/>
    <w:rsid w:val="00E973A0"/>
    <w:rsid w:val="00E975DB"/>
    <w:rsid w:val="00EA1688"/>
    <w:rsid w:val="00EA4C83"/>
    <w:rsid w:val="00EA5F56"/>
    <w:rsid w:val="00EB609F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16C7E"/>
    <w:rsid w:val="00F214AE"/>
    <w:rsid w:val="00F25761"/>
    <w:rsid w:val="00F259D7"/>
    <w:rsid w:val="00F3219D"/>
    <w:rsid w:val="00F32D05"/>
    <w:rsid w:val="00F35263"/>
    <w:rsid w:val="00F359EC"/>
    <w:rsid w:val="00F403BF"/>
    <w:rsid w:val="00F426D1"/>
    <w:rsid w:val="00F4342F"/>
    <w:rsid w:val="00F45227"/>
    <w:rsid w:val="00F455A8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943C8"/>
    <w:rsid w:val="00F95A26"/>
    <w:rsid w:val="00F96B28"/>
    <w:rsid w:val="00FA41B4"/>
    <w:rsid w:val="00FA5DDD"/>
    <w:rsid w:val="00FA6C75"/>
    <w:rsid w:val="00FA7644"/>
    <w:rsid w:val="00FD0B7B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  <w:style w:type="character" w:customStyle="1" w:styleId="RKnormalChar">
    <w:name w:val="RKnormal Char"/>
    <w:link w:val="RKnormal"/>
    <w:locked/>
    <w:rsid w:val="00F16C7E"/>
    <w:rPr>
      <w:rFonts w:ascii="OrigGarmnd BT" w:eastAsia="Times New Roman" w:hAnsi="OrigGarmnd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  <w:style w:type="character" w:customStyle="1" w:styleId="RKnormalChar">
    <w:name w:val="RKnormal Char"/>
    <w:link w:val="RKnormal"/>
    <w:locked/>
    <w:rsid w:val="00F16C7E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A310A"/>
    <w:rsid w:val="000F3C10"/>
    <w:rsid w:val="001C13B8"/>
    <w:rsid w:val="002B5A40"/>
    <w:rsid w:val="00416FEF"/>
    <w:rsid w:val="005F0AC4"/>
    <w:rsid w:val="007654A1"/>
    <w:rsid w:val="00C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5203d4c7-8f76-4a99-8324-eca4cbe638dc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Ju2017/06542/POL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0DDE-9B86-4B43-8183-53F85B052CB7}"/>
</file>

<file path=customXml/itemProps2.xml><?xml version="1.0" encoding="utf-8"?>
<ds:datastoreItem xmlns:ds="http://schemas.openxmlformats.org/officeDocument/2006/customXml" ds:itemID="{97236398-911A-43CB-93E8-ECAAA0E10B20}"/>
</file>

<file path=customXml/itemProps3.xml><?xml version="1.0" encoding="utf-8"?>
<ds:datastoreItem xmlns:ds="http://schemas.openxmlformats.org/officeDocument/2006/customXml" ds:itemID="{D1592DCB-B357-4F42-ACC2-82259B365CA9}"/>
</file>

<file path=customXml/itemProps4.xml><?xml version="1.0" encoding="utf-8"?>
<ds:datastoreItem xmlns:ds="http://schemas.openxmlformats.org/officeDocument/2006/customXml" ds:itemID="{417C4231-3815-4735-9F58-654AD5D3344D}"/>
</file>

<file path=customXml/itemProps5.xml><?xml version="1.0" encoding="utf-8"?>
<ds:datastoreItem xmlns:ds="http://schemas.openxmlformats.org/officeDocument/2006/customXml" ds:itemID="{5839E97F-C1D0-409F-9966-24AB7889891C}"/>
</file>

<file path=customXml/itemProps6.xml><?xml version="1.0" encoding="utf-8"?>
<ds:datastoreItem xmlns:ds="http://schemas.openxmlformats.org/officeDocument/2006/customXml" ds:itemID="{53BC428E-09EA-4BB8-A642-069CA875C0A5}"/>
</file>

<file path=customXml/itemProps7.xml><?xml version="1.0" encoding="utf-8"?>
<ds:datastoreItem xmlns:ds="http://schemas.openxmlformats.org/officeDocument/2006/customXml" ds:itemID="{1F8EBF51-2759-4CEE-82EA-C2FC78F44CB8}"/>
</file>

<file path=customXml/itemProps8.xml><?xml version="1.0" encoding="utf-8"?>
<ds:datastoreItem xmlns:ds="http://schemas.openxmlformats.org/officeDocument/2006/customXml" ds:itemID="{F24F1D1D-71D5-4A99-94D8-6868C762024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Marcus Sverdén</cp:lastModifiedBy>
  <cp:revision>2</cp:revision>
  <dcterms:created xsi:type="dcterms:W3CDTF">2017-08-16T10:40:00Z</dcterms:created>
  <dcterms:modified xsi:type="dcterms:W3CDTF">2017-08-16T10:40:00Z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a356ff5e-3647-4bd2-b7c0-a7e30521af0b</vt:lpwstr>
  </property>
</Properties>
</file>