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47FF" w14:textId="3DC03606" w:rsidR="00013E1C" w:rsidRDefault="00013E1C" w:rsidP="00DA0661">
      <w:pPr>
        <w:pStyle w:val="Rubrik"/>
      </w:pPr>
      <w:bookmarkStart w:id="0" w:name="Start"/>
      <w:bookmarkEnd w:id="0"/>
      <w:r>
        <w:t xml:space="preserve">Svar på fråga </w:t>
      </w:r>
      <w:r w:rsidRPr="00013E1C">
        <w:t>2020/21:2853</w:t>
      </w:r>
      <w:r>
        <w:t xml:space="preserve"> av </w:t>
      </w:r>
      <w:sdt>
        <w:sdtPr>
          <w:alias w:val="Frågeställare"/>
          <w:tag w:val="delete"/>
          <w:id w:val="-211816850"/>
          <w:placeholder>
            <w:docPart w:val="A4CC71773ECE42B4801F2CF22424917A"/>
          </w:placeholder>
          <w:dataBinding w:prefixMappings="xmlns:ns0='http://lp/documentinfo/RK' " w:xpath="/ns0:DocumentInfo[1]/ns0:BaseInfo[1]/ns0:Extra3[1]" w:storeItemID="{08074307-8D60-4D3A-874B-F1CE2462A821}"/>
          <w:text/>
        </w:sdtPr>
        <w:sdtEndPr/>
        <w:sdtContent>
          <w:r w:rsidRPr="00013E1C">
            <w:t>Michael Rubbestad</w:t>
          </w:r>
        </w:sdtContent>
      </w:sdt>
      <w:r>
        <w:t xml:space="preserve"> (</w:t>
      </w:r>
      <w:sdt>
        <w:sdtPr>
          <w:alias w:val="Parti"/>
          <w:tag w:val="Parti_delete"/>
          <w:id w:val="1620417071"/>
          <w:placeholder>
            <w:docPart w:val="C89ECA8FD3824B99A418C4C8EA7AC6D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013E1C">
        <w:t>Att värna demokratin</w:t>
      </w:r>
    </w:p>
    <w:p w14:paraId="2D57F00A" w14:textId="4728B685" w:rsidR="00013E1C" w:rsidRDefault="00F0773C" w:rsidP="00013E1C">
      <w:pPr>
        <w:pStyle w:val="Brdtext"/>
      </w:pPr>
      <w:sdt>
        <w:sdtPr>
          <w:alias w:val="Frågeställare"/>
          <w:tag w:val="delete"/>
          <w:id w:val="-1635256365"/>
          <w:placeholder>
            <w:docPart w:val="0985CDF21E5C44C09FEF6D22E5197049"/>
          </w:placeholder>
          <w:dataBinding w:prefixMappings="xmlns:ns0='http://lp/documentinfo/RK' " w:xpath="/ns0:DocumentInfo[1]/ns0:BaseInfo[1]/ns0:Extra3[1]" w:storeItemID="{08074307-8D60-4D3A-874B-F1CE2462A821}"/>
          <w:text/>
        </w:sdtPr>
        <w:sdtEndPr/>
        <w:sdtContent>
          <w:r w:rsidR="00013E1C">
            <w:t>Michael Rubbestad</w:t>
          </w:r>
        </w:sdtContent>
      </w:sdt>
      <w:r w:rsidR="00013E1C">
        <w:t xml:space="preserve"> har frågat mig om jag anser att statliga myndigheter som rekommenderar tydligt partisk litteratur och samhällsinformation är ett demokratiskt problem, och vad jag i sådana fall </w:t>
      </w:r>
      <w:r w:rsidR="00FF026B">
        <w:t xml:space="preserve">avser </w:t>
      </w:r>
      <w:r w:rsidR="00013E1C">
        <w:t>att vidta för åtgärder för att demokratin ska värnas</w:t>
      </w:r>
      <w:r w:rsidR="00A93353">
        <w:t>.</w:t>
      </w:r>
    </w:p>
    <w:p w14:paraId="6477BA03" w14:textId="595DDB83" w:rsidR="00A93353" w:rsidRDefault="00D67842" w:rsidP="00A93353">
      <w:pPr>
        <w:pStyle w:val="Brdtext"/>
      </w:pPr>
      <w:r>
        <w:t xml:space="preserve">Myndigheten för tillgängliga medier (MTM) </w:t>
      </w:r>
      <w:r w:rsidRPr="00FF026B">
        <w:t>har</w:t>
      </w:r>
      <w:r>
        <w:t xml:space="preserve"> i uppdrag att verka för </w:t>
      </w:r>
      <w:r w:rsidRPr="003B26BC">
        <w:t>att alla ska ha tillgång till litteratur, nyheter och samhällsinformation utifrån vars och ens förutsättningar oavsett läsförmåga eller funktionsnedsättning</w:t>
      </w:r>
      <w:r>
        <w:t>.</w:t>
      </w:r>
      <w:r w:rsidRPr="00FF026B">
        <w:t xml:space="preserve"> </w:t>
      </w:r>
      <w:r w:rsidRPr="009A476E">
        <w:t>Specialpedagogiska skolmyndigheten</w:t>
      </w:r>
      <w:r>
        <w:t xml:space="preserve"> (</w:t>
      </w:r>
      <w:r w:rsidRPr="009A476E">
        <w:t>SPSM</w:t>
      </w:r>
      <w:r>
        <w:t>)</w:t>
      </w:r>
      <w:r w:rsidRPr="009A476E">
        <w:t xml:space="preserve"> </w:t>
      </w:r>
      <w:r>
        <w:t xml:space="preserve">har i uppdrag att verka för att alla </w:t>
      </w:r>
      <w:r w:rsidRPr="009A476E">
        <w:t xml:space="preserve">oavsett funktionsförmåga ska få förutsättningar att nå målen för sin utbildning. </w:t>
      </w:r>
      <w:r w:rsidR="00A93353">
        <w:t>Såväl MTM som SPSM erbjuder på sina webbsidor en materialbank där användare kan söka efter tillgänglig</w:t>
      </w:r>
      <w:r w:rsidR="001F357C">
        <w:t>hetsanpassade</w:t>
      </w:r>
      <w:r w:rsidR="00A93353">
        <w:t xml:space="preserve"> läromedel inom olika ämnesområden. Jag vill understryka att den bok som är utgångspunkten för Michael Rubbestads fråga inte har producerats av någon av myndigheterna utan är utgiven av ett kommersiellt förlag.</w:t>
      </w:r>
    </w:p>
    <w:p w14:paraId="3BC50F57" w14:textId="77777777" w:rsidR="00460A57" w:rsidRDefault="00460A57" w:rsidP="00460A57">
      <w:pPr>
        <w:pStyle w:val="Brdtext"/>
      </w:pPr>
      <w:r>
        <w:t xml:space="preserve">Tillgången till läromedel anpassade till barn, elever och vuxenstuderande med funktionsnedsättning eller med andra särskilda behov är en viktig fråga för demokratin och för hela samhället. </w:t>
      </w:r>
    </w:p>
    <w:p w14:paraId="1C27C2D3" w14:textId="77777777" w:rsidR="002A0C96" w:rsidRDefault="002A0C96" w:rsidP="002A0C96">
      <w:pPr>
        <w:shd w:val="clear" w:color="auto" w:fill="FFFFFF"/>
        <w:spacing w:before="100" w:beforeAutospacing="1" w:after="192"/>
      </w:pPr>
      <w:r w:rsidRPr="00AE5F85">
        <w:t>Av skollagen (2010:800) framgår att eleverna ska ha tillgång till böcker och andra lärverktyg som behövs för en tidsenlig utbildning.</w:t>
      </w:r>
      <w:r>
        <w:t xml:space="preserve"> I grundskolans läroplan anges att rektorn har ett särskilt ansvar för att </w:t>
      </w:r>
      <w:r w:rsidRPr="007F7199">
        <w:t>skolans arbetsmiljö utformas så att alla elever, för att själva kunna söka och utveckla kunskaper, ges aktivt lärarstöd och får tillgång till och förutsättningar att använda läromedel av god kvalitet samt andra lärverktyg för en tidsenlig utbildning, bland annat skolbibliotek och digitala verktyg</w:t>
      </w:r>
      <w:r>
        <w:t xml:space="preserve">. Av motsvarande skrivning i läroplanen för gymnasieskolan framgår det att rektorn har ett särskilt ansvar </w:t>
      </w:r>
      <w:r w:rsidRPr="00AE5F85">
        <w:t>för att utbildning</w:t>
      </w:r>
      <w:r>
        <w:t>e</w:t>
      </w:r>
      <w:r w:rsidRPr="00AE5F85">
        <w:t>n utformas så att alla elever, för att själva kunna söka och utveckla kunskaper, ges handledning och får tillgång till och förutsättningar att använda läromedel av god kvalitet samt andra lärverktyg för en tidsenlig utbildning, bl</w:t>
      </w:r>
      <w:r>
        <w:t>and annat</w:t>
      </w:r>
      <w:r w:rsidRPr="00AE5F85">
        <w:t xml:space="preserve"> skolbibliotek och digitala verktyg. </w:t>
      </w:r>
    </w:p>
    <w:p w14:paraId="33F685F4" w14:textId="2039FA35" w:rsidR="00A93353" w:rsidRDefault="00A93353" w:rsidP="00A93353">
      <w:pPr>
        <w:pStyle w:val="Brdtext"/>
      </w:pPr>
      <w:r>
        <w:t>Regeringen har gett en särskild utredare i uppdrag att bland annat analysera hur val av läromedel görs samt föreslå hur statens roll bör se ut när det gäller läromedel (dir. 2019:91). Utredningen om stärkta skolbibliotek och läromedel ska redovisa sitt uppdrag senast den 15 augusti 2021.</w:t>
      </w:r>
    </w:p>
    <w:p w14:paraId="40DB58AA" w14:textId="124231B7" w:rsidR="00A3140A" w:rsidRDefault="00D67842" w:rsidP="00A3140A">
      <w:pPr>
        <w:pStyle w:val="Brdtext"/>
      </w:pPr>
      <w:r w:rsidRPr="00BF5325">
        <w:t xml:space="preserve">Av regeringsformen framgår att den som fullgör offentliga förvaltningsuppgifter i sin verksamhet </w:t>
      </w:r>
      <w:r w:rsidR="006B6122">
        <w:t xml:space="preserve">ska </w:t>
      </w:r>
      <w:r w:rsidRPr="00BF5325">
        <w:t>iaktta saklighet och opartiskhet (1 kap. 9 §)</w:t>
      </w:r>
      <w:r w:rsidR="00A93353">
        <w:t xml:space="preserve">. </w:t>
      </w:r>
      <w:r w:rsidR="00A3140A">
        <w:t xml:space="preserve">Kravet på saklighet och opartiskhet omfattar även myndigheternas rekommendationer av pedagogiska material. </w:t>
      </w:r>
      <w:r w:rsidR="00B901F4">
        <w:t>Jag har stort förtroende för att såväl statliga myndigheter som skolväsendet utför sina uppgifter på ett sakligt och korrekt sätt</w:t>
      </w:r>
      <w:r w:rsidR="00A3140A">
        <w:t xml:space="preserve"> och att de även tar ansvar för att återkommande kvalitetsgranska och utveckla sina interna processer.</w:t>
      </w:r>
    </w:p>
    <w:p w14:paraId="2CF9799A" w14:textId="77777777" w:rsidR="00A3140A" w:rsidRDefault="00A3140A" w:rsidP="00A3140A">
      <w:pPr>
        <w:pStyle w:val="Brdtext"/>
      </w:pPr>
    </w:p>
    <w:p w14:paraId="42A177C6" w14:textId="77777777" w:rsidR="00AA4117" w:rsidRDefault="00AA4117" w:rsidP="00AA4117">
      <w:pPr>
        <w:pStyle w:val="Brdtext"/>
      </w:pPr>
    </w:p>
    <w:p w14:paraId="6EB39618" w14:textId="77777777" w:rsidR="00013E1C" w:rsidRDefault="00013E1C" w:rsidP="002749F7">
      <w:pPr>
        <w:pStyle w:val="Brdtext"/>
      </w:pPr>
    </w:p>
    <w:p w14:paraId="21A08BA6" w14:textId="3754CC07" w:rsidR="00013E1C" w:rsidRDefault="00013E1C" w:rsidP="006A12F1">
      <w:pPr>
        <w:pStyle w:val="Brdtext"/>
      </w:pPr>
      <w:r>
        <w:t xml:space="preserve">Stockholm den </w:t>
      </w:r>
      <w:sdt>
        <w:sdtPr>
          <w:id w:val="-1225218591"/>
          <w:placeholder>
            <w:docPart w:val="48AD6EF15FFA4609AECE7581D682F23E"/>
          </w:placeholder>
          <w:dataBinding w:prefixMappings="xmlns:ns0='http://lp/documentinfo/RK' " w:xpath="/ns0:DocumentInfo[1]/ns0:BaseInfo[1]/ns0:HeaderDate[1]" w:storeItemID="{08074307-8D60-4D3A-874B-F1CE2462A821}"/>
          <w:date w:fullDate="2021-05-19T00:00:00Z">
            <w:dateFormat w:val="d MMMM yyyy"/>
            <w:lid w:val="sv-SE"/>
            <w:storeMappedDataAs w:val="dateTime"/>
            <w:calendar w:val="gregorian"/>
          </w:date>
        </w:sdtPr>
        <w:sdtEndPr/>
        <w:sdtContent>
          <w:r w:rsidR="00652589">
            <w:t>19 maj 2021</w:t>
          </w:r>
        </w:sdtContent>
      </w:sdt>
    </w:p>
    <w:p w14:paraId="271A14E1" w14:textId="77777777" w:rsidR="00013E1C" w:rsidRDefault="00013E1C" w:rsidP="004E7A8F">
      <w:pPr>
        <w:pStyle w:val="Brdtextutanavstnd"/>
      </w:pPr>
    </w:p>
    <w:p w14:paraId="2E9FD0B5" w14:textId="77777777" w:rsidR="00013E1C" w:rsidRDefault="00013E1C" w:rsidP="004E7A8F">
      <w:pPr>
        <w:pStyle w:val="Brdtextutanavstnd"/>
      </w:pPr>
    </w:p>
    <w:p w14:paraId="441688D8" w14:textId="77777777" w:rsidR="00013E1C" w:rsidRDefault="00013E1C" w:rsidP="004E7A8F">
      <w:pPr>
        <w:pStyle w:val="Brdtextutanavstnd"/>
      </w:pPr>
    </w:p>
    <w:sdt>
      <w:sdtPr>
        <w:alias w:val="Klicka på listpilen"/>
        <w:tag w:val="run-loadAllMinistersFromDep_delete"/>
        <w:id w:val="-122627287"/>
        <w:placeholder>
          <w:docPart w:val="31238BC0CF554016808A3B0122D08836"/>
        </w:placeholder>
        <w:dataBinding w:prefixMappings="xmlns:ns0='http://lp/documentinfo/RK' " w:xpath="/ns0:DocumentInfo[1]/ns0:BaseInfo[1]/ns0:TopSender[1]" w:storeItemID="{08074307-8D60-4D3A-874B-F1CE2462A821}"/>
        <w:comboBox w:lastValue="Kultur- och demokratiministern samt ministern med ansvar för idrottsfrågorna">
          <w:listItem w:displayText="Amanda Lind" w:value="Kultur- och demokratiministern samt ministern med ansvar för idrottsfrågorna"/>
        </w:comboBox>
      </w:sdtPr>
      <w:sdtEndPr/>
      <w:sdtContent>
        <w:p w14:paraId="2F8C9F2F" w14:textId="1E68D336" w:rsidR="00013E1C" w:rsidRDefault="000B75E5" w:rsidP="00422A41">
          <w:pPr>
            <w:pStyle w:val="Brdtext"/>
          </w:pPr>
          <w:r>
            <w:t>Amanda Lind</w:t>
          </w:r>
        </w:p>
      </w:sdtContent>
    </w:sdt>
    <w:p w14:paraId="15C6E2F9" w14:textId="0D181CC0" w:rsidR="00013E1C" w:rsidRPr="00DB48AB" w:rsidRDefault="00013E1C" w:rsidP="00DB48AB">
      <w:pPr>
        <w:pStyle w:val="Brdtext"/>
      </w:pPr>
    </w:p>
    <w:sectPr w:rsidR="00013E1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6AB2" w14:textId="77777777" w:rsidR="00F0773C" w:rsidRDefault="00F0773C" w:rsidP="00A87A54">
      <w:pPr>
        <w:spacing w:after="0" w:line="240" w:lineRule="auto"/>
      </w:pPr>
      <w:r>
        <w:separator/>
      </w:r>
    </w:p>
  </w:endnote>
  <w:endnote w:type="continuationSeparator" w:id="0">
    <w:p w14:paraId="78CBC401" w14:textId="77777777" w:rsidR="00F0773C" w:rsidRDefault="00F077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5132" w14:textId="77777777" w:rsidR="004A49ED" w:rsidRDefault="004A49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3F951C" w14:textId="77777777" w:rsidTr="006A26EC">
      <w:trPr>
        <w:trHeight w:val="227"/>
        <w:jc w:val="right"/>
      </w:trPr>
      <w:tc>
        <w:tcPr>
          <w:tcW w:w="708" w:type="dxa"/>
          <w:vAlign w:val="bottom"/>
        </w:tcPr>
        <w:p w14:paraId="31939E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0E5EC73" w14:textId="77777777" w:rsidTr="006A26EC">
      <w:trPr>
        <w:trHeight w:val="850"/>
        <w:jc w:val="right"/>
      </w:trPr>
      <w:tc>
        <w:tcPr>
          <w:tcW w:w="708" w:type="dxa"/>
          <w:vAlign w:val="bottom"/>
        </w:tcPr>
        <w:p w14:paraId="2D4811F7" w14:textId="77777777" w:rsidR="005606BC" w:rsidRPr="00347E11" w:rsidRDefault="005606BC" w:rsidP="005606BC">
          <w:pPr>
            <w:pStyle w:val="Sidfot"/>
            <w:spacing w:line="276" w:lineRule="auto"/>
            <w:jc w:val="right"/>
          </w:pPr>
        </w:p>
      </w:tc>
    </w:tr>
  </w:tbl>
  <w:p w14:paraId="4FACC8B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50CF2F" w14:textId="77777777" w:rsidTr="001F4302">
      <w:trPr>
        <w:trHeight w:val="510"/>
      </w:trPr>
      <w:tc>
        <w:tcPr>
          <w:tcW w:w="8525" w:type="dxa"/>
          <w:gridSpan w:val="2"/>
          <w:vAlign w:val="bottom"/>
        </w:tcPr>
        <w:p w14:paraId="3D072CDC" w14:textId="77777777" w:rsidR="00347E11" w:rsidRPr="00347E11" w:rsidRDefault="00347E11" w:rsidP="00347E11">
          <w:pPr>
            <w:pStyle w:val="Sidfot"/>
            <w:rPr>
              <w:sz w:val="8"/>
            </w:rPr>
          </w:pPr>
        </w:p>
      </w:tc>
    </w:tr>
    <w:tr w:rsidR="00093408" w:rsidRPr="00EE3C0F" w14:paraId="25E48C43" w14:textId="77777777" w:rsidTr="00C26068">
      <w:trPr>
        <w:trHeight w:val="227"/>
      </w:trPr>
      <w:tc>
        <w:tcPr>
          <w:tcW w:w="4074" w:type="dxa"/>
        </w:tcPr>
        <w:p w14:paraId="5229210E" w14:textId="77777777" w:rsidR="00347E11" w:rsidRPr="00F53AEA" w:rsidRDefault="00347E11" w:rsidP="00C26068">
          <w:pPr>
            <w:pStyle w:val="Sidfot"/>
            <w:spacing w:line="276" w:lineRule="auto"/>
          </w:pPr>
        </w:p>
      </w:tc>
      <w:tc>
        <w:tcPr>
          <w:tcW w:w="4451" w:type="dxa"/>
        </w:tcPr>
        <w:p w14:paraId="0EE5EDE8" w14:textId="77777777" w:rsidR="00093408" w:rsidRPr="00F53AEA" w:rsidRDefault="00093408" w:rsidP="00F53AEA">
          <w:pPr>
            <w:pStyle w:val="Sidfot"/>
            <w:spacing w:line="276" w:lineRule="auto"/>
          </w:pPr>
        </w:p>
      </w:tc>
    </w:tr>
  </w:tbl>
  <w:p w14:paraId="4BE5BB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45A7" w14:textId="77777777" w:rsidR="00F0773C" w:rsidRDefault="00F0773C" w:rsidP="00A87A54">
      <w:pPr>
        <w:spacing w:after="0" w:line="240" w:lineRule="auto"/>
      </w:pPr>
      <w:r>
        <w:separator/>
      </w:r>
    </w:p>
  </w:footnote>
  <w:footnote w:type="continuationSeparator" w:id="0">
    <w:p w14:paraId="3CB266B8" w14:textId="77777777" w:rsidR="00F0773C" w:rsidRDefault="00F077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B343" w14:textId="77777777" w:rsidR="004A49ED" w:rsidRDefault="004A49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1FAC" w14:textId="77777777" w:rsidR="004A49ED" w:rsidRDefault="004A49E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3E1C" w14:paraId="7A24F269" w14:textId="77777777" w:rsidTr="00C93EBA">
      <w:trPr>
        <w:trHeight w:val="227"/>
      </w:trPr>
      <w:tc>
        <w:tcPr>
          <w:tcW w:w="5534" w:type="dxa"/>
        </w:tcPr>
        <w:p w14:paraId="336D8EF1" w14:textId="77777777" w:rsidR="00013E1C" w:rsidRPr="007D73AB" w:rsidRDefault="00013E1C">
          <w:pPr>
            <w:pStyle w:val="Sidhuvud"/>
          </w:pPr>
        </w:p>
      </w:tc>
      <w:tc>
        <w:tcPr>
          <w:tcW w:w="3170" w:type="dxa"/>
          <w:vAlign w:val="bottom"/>
        </w:tcPr>
        <w:p w14:paraId="0D117B8F" w14:textId="77777777" w:rsidR="00013E1C" w:rsidRPr="007D73AB" w:rsidRDefault="00013E1C" w:rsidP="00340DE0">
          <w:pPr>
            <w:pStyle w:val="Sidhuvud"/>
          </w:pPr>
        </w:p>
      </w:tc>
      <w:tc>
        <w:tcPr>
          <w:tcW w:w="1134" w:type="dxa"/>
        </w:tcPr>
        <w:p w14:paraId="72BDE5C7" w14:textId="77777777" w:rsidR="00013E1C" w:rsidRDefault="00013E1C" w:rsidP="005A703A">
          <w:pPr>
            <w:pStyle w:val="Sidhuvud"/>
          </w:pPr>
        </w:p>
      </w:tc>
    </w:tr>
    <w:tr w:rsidR="00013E1C" w14:paraId="126ABD9A" w14:textId="77777777" w:rsidTr="00C93EBA">
      <w:trPr>
        <w:trHeight w:val="1928"/>
      </w:trPr>
      <w:tc>
        <w:tcPr>
          <w:tcW w:w="5534" w:type="dxa"/>
        </w:tcPr>
        <w:p w14:paraId="76748E5E" w14:textId="77777777" w:rsidR="00013E1C" w:rsidRPr="00340DE0" w:rsidRDefault="00013E1C" w:rsidP="00340DE0">
          <w:pPr>
            <w:pStyle w:val="Sidhuvud"/>
          </w:pPr>
          <w:r>
            <w:rPr>
              <w:noProof/>
            </w:rPr>
            <w:drawing>
              <wp:inline distT="0" distB="0" distL="0" distR="0" wp14:anchorId="21BA10F1" wp14:editId="7A28C23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0869F76" w14:textId="77777777" w:rsidR="00013E1C" w:rsidRPr="00710A6C" w:rsidRDefault="00013E1C" w:rsidP="00EE3C0F">
          <w:pPr>
            <w:pStyle w:val="Sidhuvud"/>
            <w:rPr>
              <w:b/>
            </w:rPr>
          </w:pPr>
        </w:p>
        <w:p w14:paraId="77A060AF" w14:textId="77777777" w:rsidR="00013E1C" w:rsidRDefault="00013E1C" w:rsidP="00EE3C0F">
          <w:pPr>
            <w:pStyle w:val="Sidhuvud"/>
          </w:pPr>
        </w:p>
        <w:p w14:paraId="5EAA0C4A" w14:textId="77777777" w:rsidR="00013E1C" w:rsidRDefault="00013E1C" w:rsidP="00EE3C0F">
          <w:pPr>
            <w:pStyle w:val="Sidhuvud"/>
          </w:pPr>
        </w:p>
        <w:p w14:paraId="3CA65052" w14:textId="77777777" w:rsidR="00013E1C" w:rsidRDefault="00013E1C" w:rsidP="00EE3C0F">
          <w:pPr>
            <w:pStyle w:val="Sidhuvud"/>
          </w:pPr>
        </w:p>
        <w:sdt>
          <w:sdtPr>
            <w:alias w:val="Dnr"/>
            <w:tag w:val="ccRKShow_Dnr"/>
            <w:id w:val="-829283628"/>
            <w:placeholder>
              <w:docPart w:val="4B23F52CE1D84283B22F5CAF7CF6C96D"/>
            </w:placeholder>
            <w:dataBinding w:prefixMappings="xmlns:ns0='http://lp/documentinfo/RK' " w:xpath="/ns0:DocumentInfo[1]/ns0:BaseInfo[1]/ns0:Dnr[1]" w:storeItemID="{08074307-8D60-4D3A-874B-F1CE2462A821}"/>
            <w:text/>
          </w:sdtPr>
          <w:sdtEndPr/>
          <w:sdtContent>
            <w:p w14:paraId="536420AC" w14:textId="0AC0EE91" w:rsidR="00013E1C" w:rsidRDefault="00652589" w:rsidP="00EE3C0F">
              <w:pPr>
                <w:pStyle w:val="Sidhuvud"/>
              </w:pPr>
              <w:r>
                <w:t>Ku2021/01324</w:t>
              </w:r>
            </w:p>
          </w:sdtContent>
        </w:sdt>
        <w:sdt>
          <w:sdtPr>
            <w:alias w:val="DocNumber"/>
            <w:tag w:val="DocNumber"/>
            <w:id w:val="1726028884"/>
            <w:placeholder>
              <w:docPart w:val="88B0C42EF6A142EFB46824714BB929AF"/>
            </w:placeholder>
            <w:showingPlcHdr/>
            <w:dataBinding w:prefixMappings="xmlns:ns0='http://lp/documentinfo/RK' " w:xpath="/ns0:DocumentInfo[1]/ns0:BaseInfo[1]/ns0:DocNumber[1]" w:storeItemID="{08074307-8D60-4D3A-874B-F1CE2462A821}"/>
            <w:text/>
          </w:sdtPr>
          <w:sdtEndPr/>
          <w:sdtContent>
            <w:p w14:paraId="434639E1" w14:textId="77777777" w:rsidR="00013E1C" w:rsidRDefault="00013E1C" w:rsidP="00EE3C0F">
              <w:pPr>
                <w:pStyle w:val="Sidhuvud"/>
              </w:pPr>
              <w:r>
                <w:rPr>
                  <w:rStyle w:val="Platshllartext"/>
                </w:rPr>
                <w:t xml:space="preserve"> </w:t>
              </w:r>
            </w:p>
          </w:sdtContent>
        </w:sdt>
        <w:p w14:paraId="78274CF1" w14:textId="77777777" w:rsidR="00013E1C" w:rsidRDefault="00013E1C" w:rsidP="00EE3C0F">
          <w:pPr>
            <w:pStyle w:val="Sidhuvud"/>
          </w:pPr>
        </w:p>
      </w:tc>
      <w:tc>
        <w:tcPr>
          <w:tcW w:w="1134" w:type="dxa"/>
        </w:tcPr>
        <w:p w14:paraId="16BFC273" w14:textId="77777777" w:rsidR="00013E1C" w:rsidRDefault="00013E1C" w:rsidP="0094502D">
          <w:pPr>
            <w:pStyle w:val="Sidhuvud"/>
          </w:pPr>
        </w:p>
        <w:p w14:paraId="559363DB" w14:textId="77777777" w:rsidR="00013E1C" w:rsidRPr="0094502D" w:rsidRDefault="00013E1C" w:rsidP="00EC71A6">
          <w:pPr>
            <w:pStyle w:val="Sidhuvud"/>
          </w:pPr>
        </w:p>
      </w:tc>
    </w:tr>
    <w:tr w:rsidR="00013E1C" w14:paraId="068B50EC" w14:textId="77777777" w:rsidTr="00C93EBA">
      <w:trPr>
        <w:trHeight w:val="2268"/>
      </w:trPr>
      <w:sdt>
        <w:sdtPr>
          <w:rPr>
            <w:b/>
          </w:rPr>
          <w:alias w:val="SenderText"/>
          <w:tag w:val="ccRKShow_SenderText"/>
          <w:id w:val="1374046025"/>
          <w:placeholder>
            <w:docPart w:val="8ACB23DA2B244C03B67747666CC876F1"/>
          </w:placeholder>
        </w:sdtPr>
        <w:sdtEndPr>
          <w:rPr>
            <w:b w:val="0"/>
          </w:rPr>
        </w:sdtEndPr>
        <w:sdtContent>
          <w:tc>
            <w:tcPr>
              <w:tcW w:w="5534" w:type="dxa"/>
              <w:tcMar>
                <w:right w:w="1134" w:type="dxa"/>
              </w:tcMar>
            </w:tcPr>
            <w:p w14:paraId="566AB2FD" w14:textId="77777777" w:rsidR="00B517E3" w:rsidRDefault="000B75E5" w:rsidP="00340DE0">
              <w:pPr>
                <w:pStyle w:val="Sidhuvud"/>
                <w:rPr>
                  <w:b/>
                </w:rPr>
              </w:pPr>
              <w:r w:rsidRPr="000B75E5">
                <w:rPr>
                  <w:b/>
                </w:rPr>
                <w:t>Kulturdepartementet</w:t>
              </w:r>
            </w:p>
            <w:p w14:paraId="23F865C9" w14:textId="349CE99C" w:rsidR="00013E1C" w:rsidRPr="00B517E3" w:rsidRDefault="00B517E3" w:rsidP="00340DE0">
              <w:pPr>
                <w:pStyle w:val="Sidhuvud"/>
                <w:rPr>
                  <w:b/>
                </w:rPr>
              </w:pPr>
              <w:r w:rsidRPr="00B517E3">
                <w:rPr>
                  <w:bCs/>
                </w:rPr>
                <w:t>Kultur- och demokratiministern samt ministern med ansvar för idrottsfrågorna</w:t>
              </w:r>
            </w:p>
          </w:tc>
        </w:sdtContent>
      </w:sdt>
      <w:sdt>
        <w:sdtPr>
          <w:alias w:val="Recipient"/>
          <w:tag w:val="ccRKShow_Recipient"/>
          <w:id w:val="-28344517"/>
          <w:placeholder>
            <w:docPart w:val="9C336356087F499A8AB708B907C64253"/>
          </w:placeholder>
          <w:dataBinding w:prefixMappings="xmlns:ns0='http://lp/documentinfo/RK' " w:xpath="/ns0:DocumentInfo[1]/ns0:BaseInfo[1]/ns0:Recipient[1]" w:storeItemID="{08074307-8D60-4D3A-874B-F1CE2462A821}"/>
          <w:text w:multiLine="1"/>
        </w:sdtPr>
        <w:sdtEndPr/>
        <w:sdtContent>
          <w:tc>
            <w:tcPr>
              <w:tcW w:w="3170" w:type="dxa"/>
            </w:tcPr>
            <w:p w14:paraId="0B658346" w14:textId="77777777" w:rsidR="00013E1C" w:rsidRDefault="00013E1C" w:rsidP="00547B89">
              <w:pPr>
                <w:pStyle w:val="Sidhuvud"/>
              </w:pPr>
              <w:r>
                <w:t>Till riksdagen</w:t>
              </w:r>
            </w:p>
          </w:tc>
        </w:sdtContent>
      </w:sdt>
      <w:tc>
        <w:tcPr>
          <w:tcW w:w="1134" w:type="dxa"/>
        </w:tcPr>
        <w:p w14:paraId="5069D132" w14:textId="77777777" w:rsidR="00013E1C" w:rsidRDefault="00013E1C" w:rsidP="003E6020">
          <w:pPr>
            <w:pStyle w:val="Sidhuvud"/>
          </w:pPr>
        </w:p>
      </w:tc>
    </w:tr>
  </w:tbl>
  <w:p w14:paraId="29AC14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1C"/>
    <w:rsid w:val="00000290"/>
    <w:rsid w:val="00001068"/>
    <w:rsid w:val="0000412C"/>
    <w:rsid w:val="00004D5C"/>
    <w:rsid w:val="00005F68"/>
    <w:rsid w:val="00006CA7"/>
    <w:rsid w:val="000128EB"/>
    <w:rsid w:val="00012B00"/>
    <w:rsid w:val="00013E1C"/>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5E5"/>
    <w:rsid w:val="000C61D1"/>
    <w:rsid w:val="000D31A9"/>
    <w:rsid w:val="000D370F"/>
    <w:rsid w:val="000D5449"/>
    <w:rsid w:val="000D7110"/>
    <w:rsid w:val="000E12D9"/>
    <w:rsid w:val="000E431B"/>
    <w:rsid w:val="000E4AFE"/>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2BA9"/>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7E0"/>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57C"/>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96"/>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3324"/>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2FEF"/>
    <w:rsid w:val="00393680"/>
    <w:rsid w:val="00394D4C"/>
    <w:rsid w:val="00395D9F"/>
    <w:rsid w:val="00397242"/>
    <w:rsid w:val="003A1315"/>
    <w:rsid w:val="003A2E73"/>
    <w:rsid w:val="003A3071"/>
    <w:rsid w:val="003A3A54"/>
    <w:rsid w:val="003A5969"/>
    <w:rsid w:val="003A5C58"/>
    <w:rsid w:val="003B0C81"/>
    <w:rsid w:val="003B201F"/>
    <w:rsid w:val="003B26BC"/>
    <w:rsid w:val="003C1334"/>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4066"/>
    <w:rsid w:val="004557F3"/>
    <w:rsid w:val="0045607E"/>
    <w:rsid w:val="00456DC3"/>
    <w:rsid w:val="00460A57"/>
    <w:rsid w:val="0046337E"/>
    <w:rsid w:val="00464CA1"/>
    <w:rsid w:val="004660C8"/>
    <w:rsid w:val="00467DEF"/>
    <w:rsid w:val="00470F8C"/>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49ED"/>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9B3"/>
    <w:rsid w:val="00633B59"/>
    <w:rsid w:val="00634EF4"/>
    <w:rsid w:val="006357D0"/>
    <w:rsid w:val="006358C8"/>
    <w:rsid w:val="0064133A"/>
    <w:rsid w:val="006416D1"/>
    <w:rsid w:val="00647FD7"/>
    <w:rsid w:val="00650080"/>
    <w:rsid w:val="00651F17"/>
    <w:rsid w:val="00652589"/>
    <w:rsid w:val="0065382D"/>
    <w:rsid w:val="00654B4D"/>
    <w:rsid w:val="0065559D"/>
    <w:rsid w:val="00655A40"/>
    <w:rsid w:val="00660D84"/>
    <w:rsid w:val="0066133A"/>
    <w:rsid w:val="00663196"/>
    <w:rsid w:val="0066378C"/>
    <w:rsid w:val="006700F0"/>
    <w:rsid w:val="006706EA"/>
    <w:rsid w:val="00670A48"/>
    <w:rsid w:val="00671ACF"/>
    <w:rsid w:val="00672AAC"/>
    <w:rsid w:val="00672F6F"/>
    <w:rsid w:val="00674C2F"/>
    <w:rsid w:val="00674C8B"/>
    <w:rsid w:val="00685C94"/>
    <w:rsid w:val="00691AEE"/>
    <w:rsid w:val="0069523C"/>
    <w:rsid w:val="006962CA"/>
    <w:rsid w:val="00696A95"/>
    <w:rsid w:val="006A09DA"/>
    <w:rsid w:val="006A1835"/>
    <w:rsid w:val="006A2625"/>
    <w:rsid w:val="006B4A30"/>
    <w:rsid w:val="006B6122"/>
    <w:rsid w:val="006B7569"/>
    <w:rsid w:val="006C28EE"/>
    <w:rsid w:val="006C4FF1"/>
    <w:rsid w:val="006C7515"/>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6ED4"/>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1744"/>
    <w:rsid w:val="008150A6"/>
    <w:rsid w:val="00815A8F"/>
    <w:rsid w:val="00817098"/>
    <w:rsid w:val="008178E6"/>
    <w:rsid w:val="0082249C"/>
    <w:rsid w:val="00824CCE"/>
    <w:rsid w:val="008307AA"/>
    <w:rsid w:val="00830B7B"/>
    <w:rsid w:val="00832661"/>
    <w:rsid w:val="008349AA"/>
    <w:rsid w:val="00834F35"/>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76E"/>
    <w:rsid w:val="009A4D0A"/>
    <w:rsid w:val="009A759C"/>
    <w:rsid w:val="009B2F70"/>
    <w:rsid w:val="009B4594"/>
    <w:rsid w:val="009B4DEC"/>
    <w:rsid w:val="009B65C2"/>
    <w:rsid w:val="009C2459"/>
    <w:rsid w:val="009C255A"/>
    <w:rsid w:val="009C2B46"/>
    <w:rsid w:val="009C4448"/>
    <w:rsid w:val="009C610D"/>
    <w:rsid w:val="009D10E5"/>
    <w:rsid w:val="009D128D"/>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140A"/>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353"/>
    <w:rsid w:val="00AA105C"/>
    <w:rsid w:val="00AA1809"/>
    <w:rsid w:val="00AA1FFE"/>
    <w:rsid w:val="00AA3F2E"/>
    <w:rsid w:val="00AA4117"/>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7E3"/>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1F4"/>
    <w:rsid w:val="00B9277F"/>
    <w:rsid w:val="00B927C9"/>
    <w:rsid w:val="00B96EFA"/>
    <w:rsid w:val="00B97CCF"/>
    <w:rsid w:val="00BA61AC"/>
    <w:rsid w:val="00BB17B0"/>
    <w:rsid w:val="00BB28BF"/>
    <w:rsid w:val="00BB2F42"/>
    <w:rsid w:val="00BB4AC0"/>
    <w:rsid w:val="00BB5683"/>
    <w:rsid w:val="00BC112B"/>
    <w:rsid w:val="00BC17DF"/>
    <w:rsid w:val="00BC3102"/>
    <w:rsid w:val="00BC6832"/>
    <w:rsid w:val="00BC76D9"/>
    <w:rsid w:val="00BD0826"/>
    <w:rsid w:val="00BD15AB"/>
    <w:rsid w:val="00BD181D"/>
    <w:rsid w:val="00BD4D7E"/>
    <w:rsid w:val="00BD5B0F"/>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D39"/>
    <w:rsid w:val="00C01585"/>
    <w:rsid w:val="00C07481"/>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9E6"/>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67842"/>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056"/>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35C"/>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73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14E"/>
    <w:rsid w:val="00F66657"/>
    <w:rsid w:val="00F67003"/>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50C4"/>
    <w:rsid w:val="00FE7965"/>
    <w:rsid w:val="00FF026B"/>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6402"/>
  <w15:docId w15:val="{E2D066C5-184E-403E-BC1E-64C78987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25572">
      <w:bodyDiv w:val="1"/>
      <w:marLeft w:val="0"/>
      <w:marRight w:val="0"/>
      <w:marTop w:val="0"/>
      <w:marBottom w:val="0"/>
      <w:divBdr>
        <w:top w:val="none" w:sz="0" w:space="0" w:color="auto"/>
        <w:left w:val="none" w:sz="0" w:space="0" w:color="auto"/>
        <w:bottom w:val="none" w:sz="0" w:space="0" w:color="auto"/>
        <w:right w:val="none" w:sz="0" w:space="0" w:color="auto"/>
      </w:divBdr>
    </w:div>
    <w:div w:id="7753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23F52CE1D84283B22F5CAF7CF6C96D"/>
        <w:category>
          <w:name w:val="Allmänt"/>
          <w:gallery w:val="placeholder"/>
        </w:category>
        <w:types>
          <w:type w:val="bbPlcHdr"/>
        </w:types>
        <w:behaviors>
          <w:behavior w:val="content"/>
        </w:behaviors>
        <w:guid w:val="{027DB2DF-F102-42F0-AB99-721C1151BE27}"/>
      </w:docPartPr>
      <w:docPartBody>
        <w:p w:rsidR="00E93A6D" w:rsidRDefault="00942446" w:rsidP="00942446">
          <w:pPr>
            <w:pStyle w:val="4B23F52CE1D84283B22F5CAF7CF6C96D"/>
          </w:pPr>
          <w:r>
            <w:rPr>
              <w:rStyle w:val="Platshllartext"/>
            </w:rPr>
            <w:t xml:space="preserve"> </w:t>
          </w:r>
        </w:p>
      </w:docPartBody>
    </w:docPart>
    <w:docPart>
      <w:docPartPr>
        <w:name w:val="88B0C42EF6A142EFB46824714BB929AF"/>
        <w:category>
          <w:name w:val="Allmänt"/>
          <w:gallery w:val="placeholder"/>
        </w:category>
        <w:types>
          <w:type w:val="bbPlcHdr"/>
        </w:types>
        <w:behaviors>
          <w:behavior w:val="content"/>
        </w:behaviors>
        <w:guid w:val="{56A9ED7A-CC94-40C6-A8E1-EA999CF8EF5A}"/>
      </w:docPartPr>
      <w:docPartBody>
        <w:p w:rsidR="00E93A6D" w:rsidRDefault="00942446" w:rsidP="00942446">
          <w:pPr>
            <w:pStyle w:val="88B0C42EF6A142EFB46824714BB929AF1"/>
          </w:pPr>
          <w:r>
            <w:rPr>
              <w:rStyle w:val="Platshllartext"/>
            </w:rPr>
            <w:t xml:space="preserve"> </w:t>
          </w:r>
        </w:p>
      </w:docPartBody>
    </w:docPart>
    <w:docPart>
      <w:docPartPr>
        <w:name w:val="8ACB23DA2B244C03B67747666CC876F1"/>
        <w:category>
          <w:name w:val="Allmänt"/>
          <w:gallery w:val="placeholder"/>
        </w:category>
        <w:types>
          <w:type w:val="bbPlcHdr"/>
        </w:types>
        <w:behaviors>
          <w:behavior w:val="content"/>
        </w:behaviors>
        <w:guid w:val="{4BD9A990-1E6C-493F-BDBF-38205A43633E}"/>
      </w:docPartPr>
      <w:docPartBody>
        <w:p w:rsidR="00E93A6D" w:rsidRDefault="00942446" w:rsidP="00942446">
          <w:pPr>
            <w:pStyle w:val="8ACB23DA2B244C03B67747666CC876F11"/>
          </w:pPr>
          <w:r>
            <w:rPr>
              <w:rStyle w:val="Platshllartext"/>
            </w:rPr>
            <w:t xml:space="preserve"> </w:t>
          </w:r>
        </w:p>
      </w:docPartBody>
    </w:docPart>
    <w:docPart>
      <w:docPartPr>
        <w:name w:val="9C336356087F499A8AB708B907C64253"/>
        <w:category>
          <w:name w:val="Allmänt"/>
          <w:gallery w:val="placeholder"/>
        </w:category>
        <w:types>
          <w:type w:val="bbPlcHdr"/>
        </w:types>
        <w:behaviors>
          <w:behavior w:val="content"/>
        </w:behaviors>
        <w:guid w:val="{2DF52FB4-7FC5-497D-837B-479BF6F4E176}"/>
      </w:docPartPr>
      <w:docPartBody>
        <w:p w:rsidR="00E93A6D" w:rsidRDefault="00942446" w:rsidP="00942446">
          <w:pPr>
            <w:pStyle w:val="9C336356087F499A8AB708B907C64253"/>
          </w:pPr>
          <w:r>
            <w:rPr>
              <w:rStyle w:val="Platshllartext"/>
            </w:rPr>
            <w:t xml:space="preserve"> </w:t>
          </w:r>
        </w:p>
      </w:docPartBody>
    </w:docPart>
    <w:docPart>
      <w:docPartPr>
        <w:name w:val="A4CC71773ECE42B4801F2CF22424917A"/>
        <w:category>
          <w:name w:val="Allmänt"/>
          <w:gallery w:val="placeholder"/>
        </w:category>
        <w:types>
          <w:type w:val="bbPlcHdr"/>
        </w:types>
        <w:behaviors>
          <w:behavior w:val="content"/>
        </w:behaviors>
        <w:guid w:val="{B4855D5D-28B3-4D3D-A016-FCFDAFAD1388}"/>
      </w:docPartPr>
      <w:docPartBody>
        <w:p w:rsidR="00E93A6D" w:rsidRDefault="00942446" w:rsidP="00942446">
          <w:pPr>
            <w:pStyle w:val="A4CC71773ECE42B4801F2CF22424917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89ECA8FD3824B99A418C4C8EA7AC6D1"/>
        <w:category>
          <w:name w:val="Allmänt"/>
          <w:gallery w:val="placeholder"/>
        </w:category>
        <w:types>
          <w:type w:val="bbPlcHdr"/>
        </w:types>
        <w:behaviors>
          <w:behavior w:val="content"/>
        </w:behaviors>
        <w:guid w:val="{1BFB257E-E2BC-42FE-BF7B-3ADFF65ADF35}"/>
      </w:docPartPr>
      <w:docPartBody>
        <w:p w:rsidR="00E93A6D" w:rsidRDefault="00942446" w:rsidP="00942446">
          <w:pPr>
            <w:pStyle w:val="C89ECA8FD3824B99A418C4C8EA7AC6D1"/>
          </w:pPr>
          <w:r>
            <w:t xml:space="preserve"> </w:t>
          </w:r>
          <w:r>
            <w:rPr>
              <w:rStyle w:val="Platshllartext"/>
            </w:rPr>
            <w:t>Välj ett parti.</w:t>
          </w:r>
        </w:p>
      </w:docPartBody>
    </w:docPart>
    <w:docPart>
      <w:docPartPr>
        <w:name w:val="0985CDF21E5C44C09FEF6D22E5197049"/>
        <w:category>
          <w:name w:val="Allmänt"/>
          <w:gallery w:val="placeholder"/>
        </w:category>
        <w:types>
          <w:type w:val="bbPlcHdr"/>
        </w:types>
        <w:behaviors>
          <w:behavior w:val="content"/>
        </w:behaviors>
        <w:guid w:val="{E50027EE-762E-4164-A3CD-A0B595BD70EC}"/>
      </w:docPartPr>
      <w:docPartBody>
        <w:p w:rsidR="00E93A6D" w:rsidRDefault="00942446" w:rsidP="00942446">
          <w:pPr>
            <w:pStyle w:val="0985CDF21E5C44C09FEF6D22E519704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8AD6EF15FFA4609AECE7581D682F23E"/>
        <w:category>
          <w:name w:val="Allmänt"/>
          <w:gallery w:val="placeholder"/>
        </w:category>
        <w:types>
          <w:type w:val="bbPlcHdr"/>
        </w:types>
        <w:behaviors>
          <w:behavior w:val="content"/>
        </w:behaviors>
        <w:guid w:val="{2FBA0F7F-DE22-485A-A2E6-F53E6289E921}"/>
      </w:docPartPr>
      <w:docPartBody>
        <w:p w:rsidR="00E93A6D" w:rsidRDefault="00942446" w:rsidP="00942446">
          <w:pPr>
            <w:pStyle w:val="48AD6EF15FFA4609AECE7581D682F23E"/>
          </w:pPr>
          <w:r>
            <w:rPr>
              <w:rStyle w:val="Platshllartext"/>
            </w:rPr>
            <w:t>Klicka här för att ange datum.</w:t>
          </w:r>
        </w:p>
      </w:docPartBody>
    </w:docPart>
    <w:docPart>
      <w:docPartPr>
        <w:name w:val="31238BC0CF554016808A3B0122D08836"/>
        <w:category>
          <w:name w:val="Allmänt"/>
          <w:gallery w:val="placeholder"/>
        </w:category>
        <w:types>
          <w:type w:val="bbPlcHdr"/>
        </w:types>
        <w:behaviors>
          <w:behavior w:val="content"/>
        </w:behaviors>
        <w:guid w:val="{9D0F1E04-B2CA-4BF4-A492-7B08B1915BE6}"/>
      </w:docPartPr>
      <w:docPartBody>
        <w:p w:rsidR="00E93A6D" w:rsidRDefault="00942446" w:rsidP="00942446">
          <w:pPr>
            <w:pStyle w:val="31238BC0CF554016808A3B0122D0883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46"/>
    <w:rsid w:val="002A6291"/>
    <w:rsid w:val="0037004A"/>
    <w:rsid w:val="004C6B23"/>
    <w:rsid w:val="00942446"/>
    <w:rsid w:val="009962C9"/>
    <w:rsid w:val="00E9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ED7E87AFC5340EFAEAF5D61630C015A">
    <w:name w:val="FED7E87AFC5340EFAEAF5D61630C015A"/>
    <w:rsid w:val="00942446"/>
  </w:style>
  <w:style w:type="character" w:styleId="Platshllartext">
    <w:name w:val="Placeholder Text"/>
    <w:basedOn w:val="Standardstycketeckensnitt"/>
    <w:uiPriority w:val="99"/>
    <w:semiHidden/>
    <w:rsid w:val="00942446"/>
    <w:rPr>
      <w:noProof w:val="0"/>
      <w:color w:val="808080"/>
    </w:rPr>
  </w:style>
  <w:style w:type="paragraph" w:customStyle="1" w:styleId="D18E731C17AF4790A3BEEEC64E4553EC">
    <w:name w:val="D18E731C17AF4790A3BEEEC64E4553EC"/>
    <w:rsid w:val="00942446"/>
  </w:style>
  <w:style w:type="paragraph" w:customStyle="1" w:styleId="AEC984C755F54B20A07B25D8B9392411">
    <w:name w:val="AEC984C755F54B20A07B25D8B9392411"/>
    <w:rsid w:val="00942446"/>
  </w:style>
  <w:style w:type="paragraph" w:customStyle="1" w:styleId="CE5FADD2DE2D4678B4AAEE655C8C7721">
    <w:name w:val="CE5FADD2DE2D4678B4AAEE655C8C7721"/>
    <w:rsid w:val="00942446"/>
  </w:style>
  <w:style w:type="paragraph" w:customStyle="1" w:styleId="4B23F52CE1D84283B22F5CAF7CF6C96D">
    <w:name w:val="4B23F52CE1D84283B22F5CAF7CF6C96D"/>
    <w:rsid w:val="00942446"/>
  </w:style>
  <w:style w:type="paragraph" w:customStyle="1" w:styleId="88B0C42EF6A142EFB46824714BB929AF">
    <w:name w:val="88B0C42EF6A142EFB46824714BB929AF"/>
    <w:rsid w:val="00942446"/>
  </w:style>
  <w:style w:type="paragraph" w:customStyle="1" w:styleId="DC1AA0BAA49541CD9A37E302B44BECAE">
    <w:name w:val="DC1AA0BAA49541CD9A37E302B44BECAE"/>
    <w:rsid w:val="00942446"/>
  </w:style>
  <w:style w:type="paragraph" w:customStyle="1" w:styleId="D41468932177468F98EC54CF3E7D309E">
    <w:name w:val="D41468932177468F98EC54CF3E7D309E"/>
    <w:rsid w:val="00942446"/>
  </w:style>
  <w:style w:type="paragraph" w:customStyle="1" w:styleId="B06A04E427744938A5C39ACE7653E3A7">
    <w:name w:val="B06A04E427744938A5C39ACE7653E3A7"/>
    <w:rsid w:val="00942446"/>
  </w:style>
  <w:style w:type="paragraph" w:customStyle="1" w:styleId="8ACB23DA2B244C03B67747666CC876F1">
    <w:name w:val="8ACB23DA2B244C03B67747666CC876F1"/>
    <w:rsid w:val="00942446"/>
  </w:style>
  <w:style w:type="paragraph" w:customStyle="1" w:styleId="9C336356087F499A8AB708B907C64253">
    <w:name w:val="9C336356087F499A8AB708B907C64253"/>
    <w:rsid w:val="00942446"/>
  </w:style>
  <w:style w:type="paragraph" w:customStyle="1" w:styleId="88B0C42EF6A142EFB46824714BB929AF1">
    <w:name w:val="88B0C42EF6A142EFB46824714BB929AF1"/>
    <w:rsid w:val="009424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CB23DA2B244C03B67747666CC876F11">
    <w:name w:val="8ACB23DA2B244C03B67747666CC876F11"/>
    <w:rsid w:val="009424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CC71773ECE42B4801F2CF22424917A">
    <w:name w:val="A4CC71773ECE42B4801F2CF22424917A"/>
    <w:rsid w:val="00942446"/>
  </w:style>
  <w:style w:type="paragraph" w:customStyle="1" w:styleId="C89ECA8FD3824B99A418C4C8EA7AC6D1">
    <w:name w:val="C89ECA8FD3824B99A418C4C8EA7AC6D1"/>
    <w:rsid w:val="00942446"/>
  </w:style>
  <w:style w:type="paragraph" w:customStyle="1" w:styleId="54D233FDDB7B44C6AB0244EE24E34F62">
    <w:name w:val="54D233FDDB7B44C6AB0244EE24E34F62"/>
    <w:rsid w:val="00942446"/>
  </w:style>
  <w:style w:type="paragraph" w:customStyle="1" w:styleId="8010B2CEFEEE49BEB5CBFB4AA5425C23">
    <w:name w:val="8010B2CEFEEE49BEB5CBFB4AA5425C23"/>
    <w:rsid w:val="00942446"/>
  </w:style>
  <w:style w:type="paragraph" w:customStyle="1" w:styleId="0985CDF21E5C44C09FEF6D22E5197049">
    <w:name w:val="0985CDF21E5C44C09FEF6D22E5197049"/>
    <w:rsid w:val="00942446"/>
  </w:style>
  <w:style w:type="paragraph" w:customStyle="1" w:styleId="48AD6EF15FFA4609AECE7581D682F23E">
    <w:name w:val="48AD6EF15FFA4609AECE7581D682F23E"/>
    <w:rsid w:val="00942446"/>
  </w:style>
  <w:style w:type="paragraph" w:customStyle="1" w:styleId="31238BC0CF554016808A3B0122D08836">
    <w:name w:val="31238BC0CF554016808A3B0122D08836"/>
    <w:rsid w:val="00942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96aee145-2f5a-442d-98ea-f87f17b9cb79</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26" ma:contentTypeDescription="Skapa nytt dokument med möjlighet att välja RK-mall" ma:contentTypeScope="" ma:versionID="a76740b284dbf7b23e692bb1080e9b89">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2021-05-19T00:00:00</HeaderDate>
    <Office/>
    <Dnr>Ku2021/01324</Dnr>
    <ParagrafNr/>
    <DocumentTitle/>
    <VisitingAddress/>
    <Extra1/>
    <Extra2/>
    <Extra3>Michael Rubbestad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C775-73BB-4FF2-AD15-D19CD47B7009}"/>
</file>

<file path=customXml/itemProps2.xml><?xml version="1.0" encoding="utf-8"?>
<ds:datastoreItem xmlns:ds="http://schemas.openxmlformats.org/officeDocument/2006/customXml" ds:itemID="{EB5100A9-A75B-4C84-ABE3-3CF23D800572}"/>
</file>

<file path=customXml/itemProps3.xml><?xml version="1.0" encoding="utf-8"?>
<ds:datastoreItem xmlns:ds="http://schemas.openxmlformats.org/officeDocument/2006/customXml" ds:itemID="{5F7A12C4-0B93-4AE3-9F29-DC3D26006521}"/>
</file>

<file path=customXml/itemProps4.xml><?xml version="1.0" encoding="utf-8"?>
<ds:datastoreItem xmlns:ds="http://schemas.openxmlformats.org/officeDocument/2006/customXml" ds:itemID="{9150FD8B-067A-453C-8971-8CB822673B64}">
  <ds:schemaRefs>
    <ds:schemaRef ds:uri="Microsoft.SharePoint.Taxonomy.ContentTypeSync"/>
  </ds:schemaRefs>
</ds:datastoreItem>
</file>

<file path=customXml/itemProps5.xml><?xml version="1.0" encoding="utf-8"?>
<ds:datastoreItem xmlns:ds="http://schemas.openxmlformats.org/officeDocument/2006/customXml" ds:itemID="{EB5100A9-A75B-4C84-ABE3-3CF23D800572}">
  <ds:schemaRefs>
    <ds:schemaRef ds:uri="http://schemas.microsoft.com/sharepoint/v3/contenttype/forms"/>
  </ds:schemaRefs>
</ds:datastoreItem>
</file>

<file path=customXml/itemProps6.xml><?xml version="1.0" encoding="utf-8"?>
<ds:datastoreItem xmlns:ds="http://schemas.openxmlformats.org/officeDocument/2006/customXml" ds:itemID="{4183BA93-CD0E-4310-B117-5414E60B3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074307-8D60-4D3A-874B-F1CE2462A821}"/>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471</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2853.docx</dc:title>
  <dc:subject/>
  <dc:creator>Daniel Wohlgemuth Ku MD</dc:creator>
  <cp:keywords/>
  <dc:description/>
  <cp:lastModifiedBy>Susanne Levin</cp:lastModifiedBy>
  <cp:revision>2</cp:revision>
  <dcterms:created xsi:type="dcterms:W3CDTF">2021-05-19T09:09:00Z</dcterms:created>
  <dcterms:modified xsi:type="dcterms:W3CDTF">2021-05-19T09:09:00Z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5815e263-a555-411a-92e2-e30502f154ec</vt:lpwstr>
  </property>
  <property fmtid="{D5CDD505-2E9C-101B-9397-08002B2CF9AE}" pid="5" name="TaxKeyword">
    <vt:lpwstr/>
  </property>
  <property fmtid="{D5CDD505-2E9C-101B-9397-08002B2CF9AE}" pid="6" name="TaxKeywordTaxHTField">
    <vt:lpwstr/>
  </property>
</Properties>
</file>