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15ADD" w14:textId="5266729F" w:rsidR="008F4BB3" w:rsidRDefault="008F4BB3" w:rsidP="00DA0661">
      <w:pPr>
        <w:pStyle w:val="Rubrik"/>
      </w:pPr>
      <w:bookmarkStart w:id="0" w:name="Start"/>
      <w:bookmarkEnd w:id="0"/>
      <w:r>
        <w:t xml:space="preserve">Svar på fråga </w:t>
      </w:r>
      <w:r w:rsidR="00E53B44">
        <w:t xml:space="preserve">2019/20:1587 </w:t>
      </w:r>
      <w:r>
        <w:t xml:space="preserve">av </w:t>
      </w:r>
      <w:r w:rsidR="00E44078">
        <w:t>Allan Widman</w:t>
      </w:r>
      <w:r>
        <w:t xml:space="preserve"> (</w:t>
      </w:r>
      <w:r w:rsidR="00E44078">
        <w:t>L</w:t>
      </w:r>
      <w:r>
        <w:t>)</w:t>
      </w:r>
      <w:r>
        <w:br/>
      </w:r>
      <w:r w:rsidR="00E44078">
        <w:t>Anskaffning av ubåtar</w:t>
      </w:r>
    </w:p>
    <w:p w14:paraId="0B279AD8" w14:textId="75C6E735" w:rsidR="008F4BB3" w:rsidRDefault="00E44078" w:rsidP="008F4BB3">
      <w:pPr>
        <w:pStyle w:val="Brdtext"/>
      </w:pPr>
      <w:r>
        <w:t>Allan Widman har frågat mig om anskaffningen av</w:t>
      </w:r>
      <w:bookmarkStart w:id="1" w:name="_GoBack"/>
      <w:bookmarkEnd w:id="1"/>
      <w:r>
        <w:t xml:space="preserve"> A26 har hållit sig inom ram, och om så inte är fallet, vilka åtgärder jag och regeringen vidtar med anledning av detta.</w:t>
      </w:r>
    </w:p>
    <w:p w14:paraId="54301ED8" w14:textId="77777777" w:rsidR="00432949" w:rsidRDefault="00432949" w:rsidP="008F4BB3">
      <w:pPr>
        <w:pStyle w:val="Brdtext"/>
      </w:pPr>
      <w:r>
        <w:t xml:space="preserve">Anskaffningen av ubåt A26 har stor </w:t>
      </w:r>
      <w:r w:rsidRPr="00432949">
        <w:t xml:space="preserve">försvarspolitisk betydelse, såväl i förmågemässigt som budgetmässigt hänseende. </w:t>
      </w:r>
    </w:p>
    <w:p w14:paraId="5554ECAB" w14:textId="27ECAD9D" w:rsidR="00F63631" w:rsidRDefault="00432949" w:rsidP="006A12F1">
      <w:pPr>
        <w:pStyle w:val="Brdtext"/>
        <w:rPr>
          <w:color w:val="000000"/>
          <w:shd w:val="clear" w:color="auto" w:fill="FFFFFF"/>
        </w:rPr>
      </w:pPr>
      <w:r>
        <w:t>Under det senaste året har f</w:t>
      </w:r>
      <w:r w:rsidR="00E44078">
        <w:t xml:space="preserve">örsvarsutskottet vid flera tillfällen fått information om utvecklingen i projekt A26, senast den 10 juni </w:t>
      </w:r>
      <w:r w:rsidR="00025076">
        <w:t>i år</w:t>
      </w:r>
      <w:r w:rsidR="00E44078">
        <w:t>.</w:t>
      </w:r>
      <w:r w:rsidR="00025076">
        <w:t xml:space="preserve"> </w:t>
      </w:r>
      <w:r w:rsidRPr="00F63631">
        <w:rPr>
          <w:color w:val="000000"/>
          <w:shd w:val="clear" w:color="auto" w:fill="FFFFFF"/>
        </w:rPr>
        <w:t xml:space="preserve">Regeringen har sedan 2010 löpande informerat riksdagen </w:t>
      </w:r>
      <w:r>
        <w:rPr>
          <w:color w:val="000000"/>
          <w:shd w:val="clear" w:color="auto" w:fill="FFFFFF"/>
        </w:rPr>
        <w:t xml:space="preserve">om hur </w:t>
      </w:r>
      <w:r w:rsidRPr="00F63631">
        <w:rPr>
          <w:color w:val="000000"/>
          <w:shd w:val="clear" w:color="auto" w:fill="FFFFFF"/>
        </w:rPr>
        <w:t>anskaffningen av de två nya ubåtarna har fortskridit. Regeringen kommer även fortsättningsvis hålla riksdagen informerad om hur projektet utvecklas.</w:t>
      </w:r>
    </w:p>
    <w:p w14:paraId="0E565E4F" w14:textId="7F996178" w:rsidR="008F4BB3" w:rsidRPr="008135A8" w:rsidRDefault="008F4BB3" w:rsidP="006A12F1">
      <w:pPr>
        <w:pStyle w:val="Brdtext"/>
      </w:pPr>
      <w:r w:rsidRPr="008135A8">
        <w:t xml:space="preserve">Stockholm den </w:t>
      </w:r>
      <w:sdt>
        <w:sdtPr>
          <w:id w:val="-1225218591"/>
          <w:placeholder>
            <w:docPart w:val="04E892FF78A847EAB2833DC110B506A6"/>
          </w:placeholder>
          <w:dataBinding w:prefixMappings="xmlns:ns0='http://lp/documentinfo/RK' " w:xpath="/ns0:DocumentInfo[1]/ns0:BaseInfo[1]/ns0:HeaderDate[1]" w:storeItemID="{B19B31F9-854E-494B-89F1-8FC09E365E36}"/>
          <w:date w:fullDate="2020-06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30BF8">
            <w:t>24 juni 2020</w:t>
          </w:r>
        </w:sdtContent>
      </w:sdt>
    </w:p>
    <w:p w14:paraId="226CA4DD" w14:textId="77777777" w:rsidR="008F4BB3" w:rsidRPr="008135A8" w:rsidRDefault="008F4BB3" w:rsidP="004E7A8F">
      <w:pPr>
        <w:pStyle w:val="Brdtextutanavstnd"/>
      </w:pPr>
    </w:p>
    <w:p w14:paraId="3CFD738C" w14:textId="77777777" w:rsidR="008F4BB3" w:rsidRPr="008135A8" w:rsidRDefault="008F4BB3" w:rsidP="004E7A8F">
      <w:pPr>
        <w:pStyle w:val="Brdtextutanavstnd"/>
      </w:pPr>
    </w:p>
    <w:p w14:paraId="6246A3B7" w14:textId="77777777" w:rsidR="008F4BB3" w:rsidRPr="008135A8" w:rsidRDefault="008F4BB3" w:rsidP="004E7A8F">
      <w:pPr>
        <w:pStyle w:val="Brdtextutanavstnd"/>
      </w:pPr>
    </w:p>
    <w:p w14:paraId="613335B7" w14:textId="2DC65C8D" w:rsidR="008F4BB3" w:rsidRPr="00DD6CFB" w:rsidRDefault="008F4BB3" w:rsidP="00DB48AB">
      <w:pPr>
        <w:pStyle w:val="Brdtext"/>
      </w:pPr>
      <w:r w:rsidRPr="00DD6CFB">
        <w:t>Peter Hultqvist</w:t>
      </w:r>
    </w:p>
    <w:sectPr w:rsidR="008F4BB3" w:rsidRPr="00DD6CF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47D6B" w14:textId="77777777" w:rsidR="00F323C3" w:rsidRDefault="00F323C3" w:rsidP="00A87A54">
      <w:pPr>
        <w:spacing w:after="0" w:line="240" w:lineRule="auto"/>
      </w:pPr>
      <w:r>
        <w:separator/>
      </w:r>
    </w:p>
  </w:endnote>
  <w:endnote w:type="continuationSeparator" w:id="0">
    <w:p w14:paraId="196BABDB" w14:textId="77777777" w:rsidR="00F323C3" w:rsidRDefault="00F323C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E04F5D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6372EA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F9CDD5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F58E02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FE5097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397DEC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22D014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973D0C5" w14:textId="77777777" w:rsidTr="00C26068">
      <w:trPr>
        <w:trHeight w:val="227"/>
      </w:trPr>
      <w:tc>
        <w:tcPr>
          <w:tcW w:w="4074" w:type="dxa"/>
        </w:tcPr>
        <w:p w14:paraId="544A898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89F47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B1CEC1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184F1" w14:textId="77777777" w:rsidR="00F323C3" w:rsidRDefault="00F323C3" w:rsidP="00A87A54">
      <w:pPr>
        <w:spacing w:after="0" w:line="240" w:lineRule="auto"/>
      </w:pPr>
      <w:r>
        <w:separator/>
      </w:r>
    </w:p>
  </w:footnote>
  <w:footnote w:type="continuationSeparator" w:id="0">
    <w:p w14:paraId="011965F7" w14:textId="77777777" w:rsidR="00F323C3" w:rsidRDefault="00F323C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F4BB3" w14:paraId="461FD08B" w14:textId="77777777" w:rsidTr="00C93EBA">
      <w:trPr>
        <w:trHeight w:val="227"/>
      </w:trPr>
      <w:tc>
        <w:tcPr>
          <w:tcW w:w="5534" w:type="dxa"/>
        </w:tcPr>
        <w:p w14:paraId="5741D5D6" w14:textId="77777777" w:rsidR="008F4BB3" w:rsidRPr="007D73AB" w:rsidRDefault="008F4BB3">
          <w:pPr>
            <w:pStyle w:val="Sidhuvud"/>
          </w:pPr>
        </w:p>
      </w:tc>
      <w:tc>
        <w:tcPr>
          <w:tcW w:w="3170" w:type="dxa"/>
          <w:vAlign w:val="bottom"/>
        </w:tcPr>
        <w:p w14:paraId="13B55FFE" w14:textId="77777777" w:rsidR="008F4BB3" w:rsidRPr="007D73AB" w:rsidRDefault="008F4BB3" w:rsidP="00340DE0">
          <w:pPr>
            <w:pStyle w:val="Sidhuvud"/>
          </w:pPr>
        </w:p>
      </w:tc>
      <w:tc>
        <w:tcPr>
          <w:tcW w:w="1134" w:type="dxa"/>
        </w:tcPr>
        <w:p w14:paraId="3030404E" w14:textId="77777777" w:rsidR="008F4BB3" w:rsidRDefault="008F4BB3" w:rsidP="005A703A">
          <w:pPr>
            <w:pStyle w:val="Sidhuvud"/>
          </w:pPr>
        </w:p>
      </w:tc>
    </w:tr>
    <w:tr w:rsidR="008F4BB3" w14:paraId="153743FB" w14:textId="77777777" w:rsidTr="00C93EBA">
      <w:trPr>
        <w:trHeight w:val="1928"/>
      </w:trPr>
      <w:tc>
        <w:tcPr>
          <w:tcW w:w="5534" w:type="dxa"/>
        </w:tcPr>
        <w:p w14:paraId="4D904707" w14:textId="77777777" w:rsidR="008F4BB3" w:rsidRPr="00340DE0" w:rsidRDefault="008F4BB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1900ED7" wp14:editId="2E961D6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301ABEA" w14:textId="77777777" w:rsidR="008F4BB3" w:rsidRPr="00710A6C" w:rsidRDefault="008F4BB3" w:rsidP="00EE3C0F">
          <w:pPr>
            <w:pStyle w:val="Sidhuvud"/>
            <w:rPr>
              <w:b/>
            </w:rPr>
          </w:pPr>
        </w:p>
        <w:p w14:paraId="7227FACC" w14:textId="77777777" w:rsidR="008F4BB3" w:rsidRDefault="008F4BB3" w:rsidP="00EE3C0F">
          <w:pPr>
            <w:pStyle w:val="Sidhuvud"/>
          </w:pPr>
        </w:p>
        <w:p w14:paraId="02CD63B7" w14:textId="77777777" w:rsidR="008F4BB3" w:rsidRDefault="008F4BB3" w:rsidP="00EE3C0F">
          <w:pPr>
            <w:pStyle w:val="Sidhuvud"/>
          </w:pPr>
        </w:p>
        <w:p w14:paraId="21A6F070" w14:textId="1C041168" w:rsidR="008F4BB3" w:rsidRDefault="00433BF5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B8F7BE7376B74B81A06C7E670A7CBD42"/>
              </w:placeholder>
              <w:showingPlcHdr/>
              <w:dataBinding w:prefixMappings="xmlns:ns0='http://lp/documentinfo/RK' " w:xpath="/ns0:DocumentInfo[1]/ns0:BaseInfo[1]/ns0:Dnr[1]" w:storeItemID="{B19B31F9-854E-494B-89F1-8FC09E365E36}"/>
              <w:text/>
            </w:sdtPr>
            <w:sdtEndPr/>
            <w:sdtContent>
              <w:r w:rsidR="00E44078">
                <w:rPr>
                  <w:rStyle w:val="Platshllartext"/>
                </w:rPr>
                <w:t xml:space="preserve"> </w:t>
              </w:r>
            </w:sdtContent>
          </w:sdt>
          <w:r w:rsidR="00E44078">
            <w:t>Fö2020/00653</w:t>
          </w:r>
          <w:sdt>
            <w:sdtPr>
              <w:alias w:val="DocNumber"/>
              <w:tag w:val="DocNumber"/>
              <w:id w:val="1726028884"/>
              <w:placeholder>
                <w:docPart w:val="20018EF136414BB2904EA494279646A0"/>
              </w:placeholder>
              <w:dataBinding w:prefixMappings="xmlns:ns0='http://lp/documentinfo/RK' " w:xpath="/ns0:DocumentInfo[1]/ns0:BaseInfo[1]/ns0:DocNumber[1]" w:storeItemID="{B19B31F9-854E-494B-89F1-8FC09E365E36}"/>
              <w:text/>
            </w:sdtPr>
            <w:sdtContent>
              <w:r w:rsidR="00C43A64">
                <w:t>/MFU</w:t>
              </w:r>
            </w:sdtContent>
          </w:sdt>
        </w:p>
        <w:p w14:paraId="1C62B070" w14:textId="77777777" w:rsidR="008F4BB3" w:rsidRDefault="008F4BB3" w:rsidP="00EE3C0F">
          <w:pPr>
            <w:pStyle w:val="Sidhuvud"/>
          </w:pPr>
        </w:p>
      </w:tc>
      <w:tc>
        <w:tcPr>
          <w:tcW w:w="1134" w:type="dxa"/>
        </w:tcPr>
        <w:p w14:paraId="11177190" w14:textId="77777777" w:rsidR="008F4BB3" w:rsidRDefault="008F4BB3" w:rsidP="0094502D">
          <w:pPr>
            <w:pStyle w:val="Sidhuvud"/>
          </w:pPr>
        </w:p>
        <w:p w14:paraId="4B6C4F9E" w14:textId="77777777" w:rsidR="008F4BB3" w:rsidRPr="0094502D" w:rsidRDefault="008F4BB3" w:rsidP="00EC71A6">
          <w:pPr>
            <w:pStyle w:val="Sidhuvud"/>
          </w:pPr>
        </w:p>
      </w:tc>
    </w:tr>
    <w:tr w:rsidR="008F4BB3" w14:paraId="26A6C37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1FA3D23926F4EA29415A67DB0DDAE9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4C61AE9" w14:textId="77777777" w:rsidR="008135A8" w:rsidRPr="008135A8" w:rsidRDefault="008135A8" w:rsidP="00340DE0">
              <w:pPr>
                <w:pStyle w:val="Sidhuvud"/>
                <w:rPr>
                  <w:b/>
                </w:rPr>
              </w:pPr>
              <w:r w:rsidRPr="008135A8">
                <w:rPr>
                  <w:b/>
                </w:rPr>
                <w:t>Försvarsdepartementet</w:t>
              </w:r>
            </w:p>
            <w:p w14:paraId="6EE504BE" w14:textId="77777777" w:rsidR="00DD6CFB" w:rsidRDefault="008135A8" w:rsidP="00340DE0">
              <w:pPr>
                <w:pStyle w:val="Sidhuvud"/>
              </w:pPr>
              <w:r w:rsidRPr="008135A8">
                <w:t>Försvarsministern</w:t>
              </w:r>
            </w:p>
            <w:p w14:paraId="3F31C63D" w14:textId="77777777" w:rsidR="00DD6CFB" w:rsidRDefault="00DD6CFB" w:rsidP="00340DE0">
              <w:pPr>
                <w:pStyle w:val="Sidhuvud"/>
              </w:pPr>
            </w:p>
            <w:p w14:paraId="0437B706" w14:textId="5A839A77" w:rsidR="008F4BB3" w:rsidRPr="00340DE0" w:rsidRDefault="008F4BB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70A8272527141F38D20848A2A165192"/>
          </w:placeholder>
          <w:dataBinding w:prefixMappings="xmlns:ns0='http://lp/documentinfo/RK' " w:xpath="/ns0:DocumentInfo[1]/ns0:BaseInfo[1]/ns0:Recipient[1]" w:storeItemID="{B19B31F9-854E-494B-89F1-8FC09E365E36}"/>
          <w:text w:multiLine="1"/>
        </w:sdtPr>
        <w:sdtContent>
          <w:tc>
            <w:tcPr>
              <w:tcW w:w="3170" w:type="dxa"/>
            </w:tcPr>
            <w:p w14:paraId="6875158D" w14:textId="63091332" w:rsidR="008F4BB3" w:rsidRDefault="00433BF5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6EC8C126" w14:textId="77777777" w:rsidR="008F4BB3" w:rsidRDefault="008F4BB3" w:rsidP="003E6020">
          <w:pPr>
            <w:pStyle w:val="Sidhuvud"/>
          </w:pPr>
        </w:p>
      </w:tc>
    </w:tr>
  </w:tbl>
  <w:p w14:paraId="66A5A56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B3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076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2643"/>
    <w:rsid w:val="000A456A"/>
    <w:rsid w:val="000A5E43"/>
    <w:rsid w:val="000B3F59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408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BBD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2949"/>
    <w:rsid w:val="00433BF5"/>
    <w:rsid w:val="0043623F"/>
    <w:rsid w:val="004366B6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35A8"/>
    <w:rsid w:val="008150A6"/>
    <w:rsid w:val="00817098"/>
    <w:rsid w:val="008178E6"/>
    <w:rsid w:val="0082249C"/>
    <w:rsid w:val="00824CCE"/>
    <w:rsid w:val="008266F5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BB3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59F5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1EA5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1BB7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1C09"/>
    <w:rsid w:val="00A823C0"/>
    <w:rsid w:val="00A8483F"/>
    <w:rsid w:val="00A870B0"/>
    <w:rsid w:val="00A8728A"/>
    <w:rsid w:val="00A878DD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7FBD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0BF8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5BA4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0A0A"/>
    <w:rsid w:val="00C1410E"/>
    <w:rsid w:val="00C141C6"/>
    <w:rsid w:val="00C15B6B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939"/>
    <w:rsid w:val="00C36E3A"/>
    <w:rsid w:val="00C37A77"/>
    <w:rsid w:val="00C41141"/>
    <w:rsid w:val="00C43A64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CFB"/>
    <w:rsid w:val="00DE18F5"/>
    <w:rsid w:val="00DE586C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4078"/>
    <w:rsid w:val="00E469E4"/>
    <w:rsid w:val="00E475C3"/>
    <w:rsid w:val="00E509B0"/>
    <w:rsid w:val="00E50B11"/>
    <w:rsid w:val="00E53B44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3C3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631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F1F2D2"/>
  <w15:docId w15:val="{FEEE1366-AB07-4C1E-9D9C-3A3EFA6A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15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F7BE7376B74B81A06C7E670A7CB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CA90B-EB9A-42FF-A6B4-9F05DC9B7AC4}"/>
      </w:docPartPr>
      <w:docPartBody>
        <w:p w:rsidR="006A1B89" w:rsidRDefault="00624E6D" w:rsidP="00624E6D">
          <w:pPr>
            <w:pStyle w:val="B8F7BE7376B74B81A06C7E670A7CBD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018EF136414BB2904EA49427964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22D05-C5E8-4630-BF43-83B27D326E36}"/>
      </w:docPartPr>
      <w:docPartBody>
        <w:p w:rsidR="006A1B89" w:rsidRDefault="00624E6D" w:rsidP="00624E6D">
          <w:pPr>
            <w:pStyle w:val="20018EF136414BB2904EA494279646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FA3D23926F4EA29415A67DB0DDA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4AD1D-2E92-49CF-96B7-B9542D38983C}"/>
      </w:docPartPr>
      <w:docPartBody>
        <w:p w:rsidR="006A1B89" w:rsidRDefault="00624E6D" w:rsidP="00624E6D">
          <w:pPr>
            <w:pStyle w:val="81FA3D23926F4EA29415A67DB0DDAE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0A8272527141F38D20848A2A165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50C163-1E4B-49F2-9BED-0FE2F11D152C}"/>
      </w:docPartPr>
      <w:docPartBody>
        <w:p w:rsidR="006A1B89" w:rsidRDefault="00624E6D" w:rsidP="00624E6D">
          <w:pPr>
            <w:pStyle w:val="370A8272527141F38D20848A2A1651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E892FF78A847EAB2833DC110B50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754D7-D0D1-47E9-9DD1-17965D0DE15E}"/>
      </w:docPartPr>
      <w:docPartBody>
        <w:p w:rsidR="006A1B89" w:rsidRDefault="00624E6D" w:rsidP="00624E6D">
          <w:pPr>
            <w:pStyle w:val="04E892FF78A847EAB2833DC110B506A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6D"/>
    <w:rsid w:val="001B4C8A"/>
    <w:rsid w:val="00624E6D"/>
    <w:rsid w:val="006A1B89"/>
    <w:rsid w:val="00A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E375319797743F0B4BF3880E28B7D8F">
    <w:name w:val="EE375319797743F0B4BF3880E28B7D8F"/>
    <w:rsid w:val="00624E6D"/>
  </w:style>
  <w:style w:type="character" w:styleId="Platshllartext">
    <w:name w:val="Placeholder Text"/>
    <w:basedOn w:val="Standardstycketeckensnitt"/>
    <w:uiPriority w:val="99"/>
    <w:semiHidden/>
    <w:rsid w:val="00624E6D"/>
    <w:rPr>
      <w:noProof w:val="0"/>
      <w:color w:val="808080"/>
    </w:rPr>
  </w:style>
  <w:style w:type="paragraph" w:customStyle="1" w:styleId="9C5E40821E074D3983AA94CFCAA9C100">
    <w:name w:val="9C5E40821E074D3983AA94CFCAA9C100"/>
    <w:rsid w:val="00624E6D"/>
  </w:style>
  <w:style w:type="paragraph" w:customStyle="1" w:styleId="55FE8709DD9742DC97FF4B94179B0A0E">
    <w:name w:val="55FE8709DD9742DC97FF4B94179B0A0E"/>
    <w:rsid w:val="00624E6D"/>
  </w:style>
  <w:style w:type="paragraph" w:customStyle="1" w:styleId="D0EBF35937DC4DED80719681F79DE70B">
    <w:name w:val="D0EBF35937DC4DED80719681F79DE70B"/>
    <w:rsid w:val="00624E6D"/>
  </w:style>
  <w:style w:type="paragraph" w:customStyle="1" w:styleId="B8F7BE7376B74B81A06C7E670A7CBD42">
    <w:name w:val="B8F7BE7376B74B81A06C7E670A7CBD42"/>
    <w:rsid w:val="00624E6D"/>
  </w:style>
  <w:style w:type="paragraph" w:customStyle="1" w:styleId="20018EF136414BB2904EA494279646A0">
    <w:name w:val="20018EF136414BB2904EA494279646A0"/>
    <w:rsid w:val="00624E6D"/>
  </w:style>
  <w:style w:type="paragraph" w:customStyle="1" w:styleId="815D5CBD2C994303A129D0BBE82983CD">
    <w:name w:val="815D5CBD2C994303A129D0BBE82983CD"/>
    <w:rsid w:val="00624E6D"/>
  </w:style>
  <w:style w:type="paragraph" w:customStyle="1" w:styleId="68D1D85B9A3F4489B3C3D7A1F184F998">
    <w:name w:val="68D1D85B9A3F4489B3C3D7A1F184F998"/>
    <w:rsid w:val="00624E6D"/>
  </w:style>
  <w:style w:type="paragraph" w:customStyle="1" w:styleId="14F07338C24843039683DE362ED043FE">
    <w:name w:val="14F07338C24843039683DE362ED043FE"/>
    <w:rsid w:val="00624E6D"/>
  </w:style>
  <w:style w:type="paragraph" w:customStyle="1" w:styleId="81FA3D23926F4EA29415A67DB0DDAE97">
    <w:name w:val="81FA3D23926F4EA29415A67DB0DDAE97"/>
    <w:rsid w:val="00624E6D"/>
  </w:style>
  <w:style w:type="paragraph" w:customStyle="1" w:styleId="370A8272527141F38D20848A2A165192">
    <w:name w:val="370A8272527141F38D20848A2A165192"/>
    <w:rsid w:val="00624E6D"/>
  </w:style>
  <w:style w:type="paragraph" w:customStyle="1" w:styleId="14C89C5BD1234C44863C642887727B1E">
    <w:name w:val="14C89C5BD1234C44863C642887727B1E"/>
    <w:rsid w:val="00624E6D"/>
  </w:style>
  <w:style w:type="paragraph" w:customStyle="1" w:styleId="3C331CB0805C46E89F71E8BEE775769C">
    <w:name w:val="3C331CB0805C46E89F71E8BEE775769C"/>
    <w:rsid w:val="00624E6D"/>
  </w:style>
  <w:style w:type="paragraph" w:customStyle="1" w:styleId="59ACA3955971432CB55770957550F20D">
    <w:name w:val="59ACA3955971432CB55770957550F20D"/>
    <w:rsid w:val="00624E6D"/>
  </w:style>
  <w:style w:type="paragraph" w:customStyle="1" w:styleId="1A41F04DDB3A45A186A7F5D5EAFEB7F3">
    <w:name w:val="1A41F04DDB3A45A186A7F5D5EAFEB7F3"/>
    <w:rsid w:val="00624E6D"/>
  </w:style>
  <w:style w:type="paragraph" w:customStyle="1" w:styleId="8AC3AF23365D4C51A65B1BE5375E0C55">
    <w:name w:val="8AC3AF23365D4C51A65B1BE5375E0C55"/>
    <w:rsid w:val="00624E6D"/>
  </w:style>
  <w:style w:type="paragraph" w:customStyle="1" w:styleId="04E892FF78A847EAB2833DC110B506A6">
    <w:name w:val="04E892FF78A847EAB2833DC110B506A6"/>
    <w:rsid w:val="00624E6D"/>
  </w:style>
  <w:style w:type="paragraph" w:customStyle="1" w:styleId="25BE363906284E6B963A457BFB8317EA">
    <w:name w:val="25BE363906284E6B963A457BFB8317EA"/>
    <w:rsid w:val="00624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2020-06-24T00:00:00</HeaderDate>
    <Office/>
    <Dnr/>
    <ParagrafNr/>
    <DocumentTitle/>
    <VisitingAddress/>
    <Extra1/>
    <Extra2/>
    <Extra3>Mikael Oscarsson</Extra3>
    <Number/>
    <Recipient>Till riksdagen
</Recipient>
    <SenderText/>
    <DocNumber>/MFU</DocNumber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C9F4315CFCE9F44C87999DB748C8B65A" ma:contentTypeVersion="26" ma:contentTypeDescription="Skapa nytt dokument med möjlighet att välja RK-mall" ma:contentTypeScope="" ma:versionID="8c44295dc446cddfc7a1746d4c73a294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9c9941df-7074-4a92-bf99-225d24d78d61" xmlns:ns6="c49597d4-39cf-4681-9f0e-b3a984a244b3" targetNamespace="http://schemas.microsoft.com/office/2006/metadata/properties" ma:root="true" ma:fieldsID="732747ad83a6a34c1df3c4fa0e57a712" ns2:_="" ns4:_="" ns5:_="" ns6:_="">
    <xsd:import namespace="4e9c2f0c-7bf8-49af-8356-cbf363fc78a7"/>
    <xsd:import namespace="cc625d36-bb37-4650-91b9-0c96159295ba"/>
    <xsd:import namespace="9c9941df-7074-4a92-bf99-225d24d78d61"/>
    <xsd:import namespace="c49597d4-39cf-4681-9f0e-b3a984a244b3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Global taxonomikolumn1" ma:description="" ma:hidden="true" ma:list="{59c6113e-98f9-4ecb-b3c4-10b9d23dd295}" ma:internalName="TaxCatchAllLabel" ma:readOnly="true" ma:showField="CatchAllDataLabel" ma:web="7cdacefd-28cb-4c14-956c-9fb99e539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9c6113e-98f9-4ecb-b3c4-10b9d23dd295}" ma:internalName="TaxCatchAll" ma:showField="CatchAllData" ma:web="7cdacefd-28cb-4c14-956c-9fb99e539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597d4-39cf-4681-9f0e-b3a984a244b3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f643411a-29dd-45d4-a57a-348f7e6746a1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B88D-8C6E-4646-98D8-4AD2C9CC123F}"/>
</file>

<file path=customXml/itemProps2.xml><?xml version="1.0" encoding="utf-8"?>
<ds:datastoreItem xmlns:ds="http://schemas.openxmlformats.org/officeDocument/2006/customXml" ds:itemID="{DB749ADC-A2DA-42E3-8DD3-EC913893CEF7}"/>
</file>

<file path=customXml/itemProps3.xml><?xml version="1.0" encoding="utf-8"?>
<ds:datastoreItem xmlns:ds="http://schemas.openxmlformats.org/officeDocument/2006/customXml" ds:itemID="{B19B31F9-854E-494B-89F1-8FC09E365E36}"/>
</file>

<file path=customXml/itemProps4.xml><?xml version="1.0" encoding="utf-8"?>
<ds:datastoreItem xmlns:ds="http://schemas.openxmlformats.org/officeDocument/2006/customXml" ds:itemID="{6621DACB-2454-442A-B5A6-F9165C89BD1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1F1412-96A6-46B5-8A9C-4DCF8663F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9c9941df-7074-4a92-bf99-225d24d78d61"/>
    <ds:schemaRef ds:uri="c49597d4-39cf-4681-9f0e-b3a984a24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B749ADC-A2DA-42E3-8DD3-EC913893CEF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6B8BD61-35BA-48E6-80C8-F957303078FF}"/>
</file>

<file path=customXml/itemProps8.xml><?xml version="1.0" encoding="utf-8"?>
<ds:datastoreItem xmlns:ds="http://schemas.openxmlformats.org/officeDocument/2006/customXml" ds:itemID="{F3E825F0-FD77-4359-AA36-E5B926BF112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1587 av Allan Widman (L) Anskaffning av ubåtar.docx</dc:title>
  <dc:subject/>
  <dc:creator>Olof Oddbjörn</dc:creator>
  <cp:keywords/>
  <dc:description/>
  <cp:lastModifiedBy>Josefin Grennert</cp:lastModifiedBy>
  <cp:revision>11</cp:revision>
  <cp:lastPrinted>2020-06-23T10:08:00Z</cp:lastPrinted>
  <dcterms:created xsi:type="dcterms:W3CDTF">2020-06-18T10:36:00Z</dcterms:created>
  <dcterms:modified xsi:type="dcterms:W3CDTF">2020-06-23T10:08:00Z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6f8a74c3-1352-42de-9eb9-576df5a56ecb</vt:lpwstr>
  </property>
</Properties>
</file>