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3C48B" w14:textId="43A351B8" w:rsidR="00AA5669" w:rsidRDefault="00AA5669" w:rsidP="00472EBA">
      <w:pPr>
        <w:pStyle w:val="Rubrik"/>
      </w:pPr>
      <w:r>
        <w:t>Svar på fråga 2016/17:</w:t>
      </w:r>
      <w:r w:rsidR="002C5DF3">
        <w:t>1566</w:t>
      </w:r>
      <w:r>
        <w:t xml:space="preserve"> av </w:t>
      </w:r>
      <w:r w:rsidR="00195567">
        <w:t>Lars</w:t>
      </w:r>
      <w:r w:rsidR="002C5DF3">
        <w:t xml:space="preserve"> Beckman</w:t>
      </w:r>
      <w:r>
        <w:t xml:space="preserve"> (M) </w:t>
      </w:r>
      <w:r w:rsidR="002C5DF3">
        <w:t>Supportbedrägerier</w:t>
      </w:r>
    </w:p>
    <w:p w14:paraId="0087EEA1" w14:textId="4127137D" w:rsidR="00AA5669" w:rsidRDefault="00195567" w:rsidP="00083BD8">
      <w:pPr>
        <w:pStyle w:val="Brdtext"/>
        <w:rPr>
          <w:lang w:eastAsia="sv-SE"/>
        </w:rPr>
      </w:pPr>
      <w:r>
        <w:rPr>
          <w:lang w:eastAsia="sv-SE"/>
        </w:rPr>
        <w:t>Lars</w:t>
      </w:r>
      <w:r w:rsidR="002C5DF3">
        <w:rPr>
          <w:lang w:eastAsia="sv-SE"/>
        </w:rPr>
        <w:t xml:space="preserve"> Beckman</w:t>
      </w:r>
      <w:r w:rsidR="00AA5669">
        <w:rPr>
          <w:lang w:eastAsia="sv-SE"/>
        </w:rPr>
        <w:t xml:space="preserve"> har frågat </w:t>
      </w:r>
      <w:r w:rsidR="002C5DF3">
        <w:rPr>
          <w:lang w:eastAsia="sv-SE"/>
        </w:rPr>
        <w:t>mig vad jag avser att vidta för åtgärder för att förhindra att supportbedrägerier får fortgå</w:t>
      </w:r>
      <w:r w:rsidR="00C605C7">
        <w:rPr>
          <w:lang w:eastAsia="sv-SE"/>
        </w:rPr>
        <w:t>.</w:t>
      </w:r>
    </w:p>
    <w:p w14:paraId="51D0F886" w14:textId="04506161" w:rsidR="00083BD8" w:rsidRDefault="00C605C7" w:rsidP="00083BD8">
      <w:pPr>
        <w:pStyle w:val="Brdtext"/>
      </w:pPr>
      <w:r>
        <w:t xml:space="preserve">Bedrägeribrottsligheten </w:t>
      </w:r>
      <w:r w:rsidR="00F8478F">
        <w:t>är ett växande problem</w:t>
      </w:r>
      <w:r>
        <w:t xml:space="preserve">. </w:t>
      </w:r>
      <w:r w:rsidR="00083BD8">
        <w:t>Brottsområdet är i snabb utveckling</w:t>
      </w:r>
      <w:r w:rsidR="00292850">
        <w:t>,</w:t>
      </w:r>
      <w:r w:rsidR="00083BD8">
        <w:t xml:space="preserve"> vilket gör </w:t>
      </w:r>
      <w:r w:rsidR="00292850">
        <w:t xml:space="preserve">både </w:t>
      </w:r>
      <w:r w:rsidR="00083BD8">
        <w:t xml:space="preserve">det </w:t>
      </w:r>
      <w:r w:rsidR="00292850">
        <w:t xml:space="preserve">förebyggande och </w:t>
      </w:r>
      <w:r w:rsidR="00E80F54">
        <w:t xml:space="preserve">det </w:t>
      </w:r>
      <w:r w:rsidR="00292850">
        <w:t xml:space="preserve">utredande arbetet </w:t>
      </w:r>
      <w:r w:rsidR="00083BD8">
        <w:t xml:space="preserve">komplicerat. </w:t>
      </w:r>
      <w:r w:rsidR="00083BD8" w:rsidRPr="00430A9B">
        <w:t>Förutom att bedrägeribrottsligheten är heterogen och föränderlig</w:t>
      </w:r>
      <w:r w:rsidR="00083BD8">
        <w:t xml:space="preserve"> </w:t>
      </w:r>
      <w:r w:rsidR="00083BD8" w:rsidRPr="00430A9B">
        <w:t xml:space="preserve">når den ut i </w:t>
      </w:r>
      <w:r w:rsidR="00083BD8">
        <w:t>de flesta</w:t>
      </w:r>
      <w:r w:rsidR="00083BD8" w:rsidRPr="00430A9B">
        <w:t xml:space="preserve"> samhällssektorer</w:t>
      </w:r>
      <w:r w:rsidR="00E80F54">
        <w:t xml:space="preserve"> och</w:t>
      </w:r>
      <w:r w:rsidR="00083BD8" w:rsidRPr="00430A9B">
        <w:t xml:space="preserve"> drabbar </w:t>
      </w:r>
      <w:r w:rsidR="00083BD8">
        <w:t xml:space="preserve">såväl </w:t>
      </w:r>
      <w:r w:rsidR="00083BD8" w:rsidRPr="00430A9B">
        <w:t>privatpersoner</w:t>
      </w:r>
      <w:r w:rsidR="00083BD8">
        <w:t xml:space="preserve"> som</w:t>
      </w:r>
      <w:r w:rsidR="00083BD8" w:rsidRPr="00430A9B">
        <w:t xml:space="preserve"> företag och myndigheter.</w:t>
      </w:r>
      <w:r w:rsidR="00083BD8" w:rsidRPr="00083BD8">
        <w:t xml:space="preserve"> </w:t>
      </w:r>
      <w:r w:rsidR="00083BD8" w:rsidRPr="00430A9B">
        <w:t xml:space="preserve">De stora volymerna av bedrägerier, i kombination med </w:t>
      </w:r>
      <w:r w:rsidR="00E80F54">
        <w:t>bedrägeribrottslighetens ofta gräns</w:t>
      </w:r>
      <w:r w:rsidR="0061356A">
        <w:softHyphen/>
      </w:r>
      <w:r w:rsidR="00E80F54">
        <w:t xml:space="preserve">överskridande karaktär och </w:t>
      </w:r>
      <w:r w:rsidR="00083BD8" w:rsidRPr="00430A9B">
        <w:t>att många delar av samhället påverkas, ställer mycket höga krav på rättsväsendet</w:t>
      </w:r>
      <w:r w:rsidR="00083BD8">
        <w:t>.</w:t>
      </w:r>
    </w:p>
    <w:p w14:paraId="44033D59" w14:textId="2B23B2BB" w:rsidR="00083BD8" w:rsidRDefault="000C21FF" w:rsidP="00083BD8">
      <w:pPr>
        <w:pStyle w:val="Brdtext"/>
      </w:pPr>
      <w:r>
        <w:t>Polismyndigheten</w:t>
      </w:r>
      <w:r w:rsidRPr="000C21FF">
        <w:t xml:space="preserve"> </w:t>
      </w:r>
      <w:r>
        <w:t xml:space="preserve">har </w:t>
      </w:r>
      <w:r w:rsidRPr="000C21FF">
        <w:t xml:space="preserve">ägnat </w:t>
      </w:r>
      <w:r>
        <w:t>stora</w:t>
      </w:r>
      <w:r w:rsidRPr="000C21FF">
        <w:t xml:space="preserve"> resurser åt utredningar av bedrägeri</w:t>
      </w:r>
      <w:r w:rsidR="0061356A">
        <w:softHyphen/>
      </w:r>
      <w:r w:rsidRPr="000C21FF">
        <w:t>brottslighet</w:t>
      </w:r>
      <w:r>
        <w:t xml:space="preserve"> de senaste </w:t>
      </w:r>
      <w:r w:rsidR="00BF5C90">
        <w:t>tio åren</w:t>
      </w:r>
      <w:r w:rsidRPr="000C21FF">
        <w:t xml:space="preserve">. </w:t>
      </w:r>
      <w:r w:rsidR="00083BD8">
        <w:t xml:space="preserve">Brottsvolymen är emellertid så omfattande att ökade resurser </w:t>
      </w:r>
      <w:r w:rsidR="00BF5C90">
        <w:t>har svårt att</w:t>
      </w:r>
      <w:r w:rsidR="00083BD8">
        <w:t xml:space="preserve"> stå i proportion till </w:t>
      </w:r>
      <w:r w:rsidR="00292850">
        <w:t>inflödet</w:t>
      </w:r>
      <w:r w:rsidR="00083BD8">
        <w:t xml:space="preserve">. De </w:t>
      </w:r>
      <w:r w:rsidR="00292850">
        <w:t>mest angelägna</w:t>
      </w:r>
      <w:r w:rsidR="00083BD8">
        <w:t xml:space="preserve"> insatserna för att minska bedrägeribrottsligheten är därför det förebyggande arbetet.  </w:t>
      </w:r>
      <w:r w:rsidRPr="000C21FF">
        <w:t>En viktig utveckling på området har varit inrättandet av polisens N</w:t>
      </w:r>
      <w:r>
        <w:t xml:space="preserve">ationella bedrägericenter (NBC). </w:t>
      </w:r>
      <w:r w:rsidR="00083BD8">
        <w:t>De</w:t>
      </w:r>
      <w:r>
        <w:t xml:space="preserve"> </w:t>
      </w:r>
      <w:r w:rsidR="00292850">
        <w:t>arbetar</w:t>
      </w:r>
      <w:r>
        <w:t xml:space="preserve"> framgångs</w:t>
      </w:r>
      <w:r w:rsidR="0061356A">
        <w:softHyphen/>
      </w:r>
      <w:r>
        <w:t>rikt med att förebygga</w:t>
      </w:r>
      <w:r w:rsidR="004B3165">
        <w:t>,</w:t>
      </w:r>
      <w:r>
        <w:t xml:space="preserve"> förhindra och samordna bedrägeriärenden </w:t>
      </w:r>
      <w:r w:rsidR="00BF5C90">
        <w:t xml:space="preserve">och </w:t>
      </w:r>
      <w:r w:rsidR="00083BD8">
        <w:t xml:space="preserve">har </w:t>
      </w:r>
      <w:r w:rsidR="00292850">
        <w:t>aktiv samverkan</w:t>
      </w:r>
      <w:r w:rsidR="00083BD8">
        <w:t xml:space="preserve"> med </w:t>
      </w:r>
      <w:r w:rsidR="00292850">
        <w:t xml:space="preserve">en mängd aktörer. Inte minst arbetar de med </w:t>
      </w:r>
      <w:r w:rsidR="00083BD8">
        <w:t xml:space="preserve">information till individer och grupper som riskerar att bli utsatta för bedrägerier. </w:t>
      </w:r>
    </w:p>
    <w:p w14:paraId="0D47D965" w14:textId="138C6E6E" w:rsidR="00626FAE" w:rsidRDefault="00626FAE" w:rsidP="00083BD8">
      <w:pPr>
        <w:pStyle w:val="Brdtext"/>
      </w:pPr>
      <w:r>
        <w:t>Ett syfte med supportbedrägerier är att komma åt skyddade uppgifter på någons dator. Det kan handla om uppgifter om någons identitet, företag</w:t>
      </w:r>
      <w:r w:rsidR="00E80F54">
        <w:t>s</w:t>
      </w:r>
      <w:r w:rsidR="0061356A">
        <w:softHyphen/>
      </w:r>
      <w:bookmarkStart w:id="0" w:name="_GoBack"/>
      <w:bookmarkEnd w:id="0"/>
      <w:r w:rsidR="00E80F54">
        <w:t>information</w:t>
      </w:r>
      <w:r>
        <w:t xml:space="preserve">, kontokortsuppgifter eller lösenord. </w:t>
      </w:r>
      <w:r w:rsidR="00083BD8">
        <w:t xml:space="preserve">Ett </w:t>
      </w:r>
      <w:r w:rsidR="00687918">
        <w:t xml:space="preserve">aktuellt </w:t>
      </w:r>
      <w:r w:rsidR="00083BD8">
        <w:t>område</w:t>
      </w:r>
      <w:r w:rsidR="00292850">
        <w:t xml:space="preserve"> </w:t>
      </w:r>
      <w:r w:rsidR="00687918">
        <w:t xml:space="preserve">som har tydlig bäring på bedrägerier och där det finns ett behov av att öka säkerheten </w:t>
      </w:r>
      <w:r w:rsidR="00687918">
        <w:lastRenderedPageBreak/>
        <w:t xml:space="preserve">är krav och rutiner för svenska identitetshandingar. </w:t>
      </w:r>
      <w:r w:rsidR="00BF5C90">
        <w:t>I</w:t>
      </w:r>
      <w:r w:rsidR="00083BD8">
        <w:t xml:space="preserve">nom kort </w:t>
      </w:r>
      <w:r w:rsidR="00BF5C90">
        <w:t xml:space="preserve">avser regeringen därför </w:t>
      </w:r>
      <w:r w:rsidR="00083BD8">
        <w:t>att tillsätta en utredning med uppdraget att föreslå åtgärder för att minska det ökande antalet bedrägerier som begås med för</w:t>
      </w:r>
      <w:r w:rsidR="0061356A">
        <w:softHyphen/>
      </w:r>
      <w:r w:rsidR="00083BD8">
        <w:t>falskade identitetshandlingar.</w:t>
      </w:r>
      <w:r w:rsidR="00BF5C90">
        <w:t xml:space="preserve"> </w:t>
      </w:r>
      <w:r w:rsidR="000142B8">
        <w:t>Vidare har f</w:t>
      </w:r>
      <w:r w:rsidR="000142B8" w:rsidRPr="005B7BAA">
        <w:t xml:space="preserve">lera ändringar skett de senaste åren i den straffrättsliga lagstiftningen. Bl.a. har ett nytt brott, olovlig </w:t>
      </w:r>
      <w:r w:rsidR="0061356A" w:rsidRPr="005B7BAA">
        <w:t>identitets</w:t>
      </w:r>
      <w:r w:rsidR="0061356A">
        <w:softHyphen/>
      </w:r>
      <w:r w:rsidR="0061356A" w:rsidRPr="005B7BAA">
        <w:t>användning</w:t>
      </w:r>
      <w:r w:rsidR="000142B8" w:rsidRPr="005B7BAA">
        <w:t>, införts i brottsbalken. Den 1 juli 2017 införs vidare i samma balk ett nytt brott, grovt fordringsbedrägeri, för att komma till rätta med problemen med bedrägerier med s.k. bluffakturor</w:t>
      </w:r>
      <w:r w:rsidR="000142B8">
        <w:t>.</w:t>
      </w:r>
    </w:p>
    <w:p w14:paraId="1967AF50" w14:textId="0F1C8193" w:rsidR="00083BD8" w:rsidRDefault="00BF5C90" w:rsidP="00083BD8">
      <w:pPr>
        <w:pStyle w:val="Brdtext"/>
      </w:pPr>
      <w:r>
        <w:t xml:space="preserve">Ett annat </w:t>
      </w:r>
      <w:r w:rsidR="00626FAE">
        <w:t>aktuell</w:t>
      </w:r>
      <w:r>
        <w:t xml:space="preserve">t område är genomförandet av </w:t>
      </w:r>
      <w:r w:rsidR="00F8478F">
        <w:t>EU:s andra betaltjänst</w:t>
      </w:r>
      <w:r w:rsidR="0061356A">
        <w:softHyphen/>
      </w:r>
      <w:r w:rsidR="00F8478F">
        <w:t>direktiv</w:t>
      </w:r>
      <w:r w:rsidR="00E80F54">
        <w:t xml:space="preserve"> enligt vilket</w:t>
      </w:r>
      <w:r w:rsidR="00626FAE">
        <w:t xml:space="preserve"> leverantörer </w:t>
      </w:r>
      <w:r w:rsidR="00292850">
        <w:t xml:space="preserve">av betaltjänster </w:t>
      </w:r>
      <w:r w:rsidR="00626FAE">
        <w:t xml:space="preserve">bland annat kommer </w:t>
      </w:r>
      <w:r w:rsidR="00AD42B2">
        <w:t xml:space="preserve">att </w:t>
      </w:r>
      <w:r w:rsidR="00626FAE">
        <w:t>behöva tillämpa stark kundautentisering</w:t>
      </w:r>
      <w:r w:rsidR="00292850">
        <w:t xml:space="preserve">, vilket </w:t>
      </w:r>
      <w:r>
        <w:t xml:space="preserve">kommer </w:t>
      </w:r>
      <w:r w:rsidR="00626FAE">
        <w:t xml:space="preserve">att </w:t>
      </w:r>
      <w:r>
        <w:t>leda till säkrare betalningstransaktioner</w:t>
      </w:r>
      <w:r w:rsidR="00626FAE">
        <w:t xml:space="preserve"> framöver</w:t>
      </w:r>
      <w:r>
        <w:t xml:space="preserve">. </w:t>
      </w:r>
      <w:r w:rsidR="00626FAE">
        <w:t>Regeringskansliet arbetar</w:t>
      </w:r>
      <w:r>
        <w:t xml:space="preserve"> </w:t>
      </w:r>
      <w:r w:rsidR="00626FAE">
        <w:t xml:space="preserve">för närvarande med en lagrådsremiss för att kunna genomföra direktivet i svensk rätt. </w:t>
      </w:r>
      <w:r>
        <w:t>Likaså är införandet av det fjärde penningtvättsdirektivet ett område som kommer</w:t>
      </w:r>
      <w:r w:rsidR="00626FAE">
        <w:t xml:space="preserve"> </w:t>
      </w:r>
      <w:r w:rsidR="00E80F54">
        <w:t xml:space="preserve">att </w:t>
      </w:r>
      <w:r w:rsidR="00626FAE">
        <w:t>underlätta arbetet med att identifiera konton som är resultatet av bedrägeri</w:t>
      </w:r>
      <w:r w:rsidR="00292850">
        <w:t>er</w:t>
      </w:r>
      <w:r w:rsidR="00626FAE">
        <w:t xml:space="preserve">. Genomförandet av fjärde penningtvättsdirektivet föreslås av regeringen i prop. 2016/17:173 som lämnades till </w:t>
      </w:r>
      <w:r w:rsidR="00AD42B2">
        <w:t>r</w:t>
      </w:r>
      <w:r w:rsidR="00626FAE">
        <w:t>iksdagen i april.</w:t>
      </w:r>
    </w:p>
    <w:p w14:paraId="585E3644" w14:textId="3539AEEF" w:rsidR="00CD65FA" w:rsidRDefault="005A6D0D" w:rsidP="00B46039">
      <w:pPr>
        <w:pStyle w:val="Brdtext"/>
      </w:pPr>
      <w:r>
        <w:t xml:space="preserve">Regeringen ser att </w:t>
      </w:r>
      <w:r w:rsidR="00292850">
        <w:t xml:space="preserve">problemet med bedrägerier </w:t>
      </w:r>
      <w:r>
        <w:t xml:space="preserve">är ett angeläget område och kommer även fortsättningsvis </w:t>
      </w:r>
      <w:r w:rsidR="00AD42B2">
        <w:t xml:space="preserve">att </w:t>
      </w:r>
      <w:r>
        <w:t>arbeta med åtgärder som förhindrar och försvårar för de som har för avsikt att begå bedrägeribrott.</w:t>
      </w:r>
    </w:p>
    <w:p w14:paraId="105B8C41" w14:textId="3E59DD41" w:rsidR="00B46039" w:rsidRDefault="002C5DF3" w:rsidP="00AA5669">
      <w:pPr>
        <w:pStyle w:val="Brdtext"/>
      </w:pPr>
      <w:r>
        <w:t>Stockholm den 21</w:t>
      </w:r>
      <w:r w:rsidR="00AA5669">
        <w:t xml:space="preserve"> </w:t>
      </w:r>
      <w:r w:rsidR="00043039">
        <w:t>juni</w:t>
      </w:r>
      <w:r w:rsidR="00AA5669">
        <w:t xml:space="preserve"> 2017</w:t>
      </w:r>
    </w:p>
    <w:p w14:paraId="2443211B" w14:textId="77777777" w:rsidR="005A6D0D" w:rsidRDefault="005A6D0D" w:rsidP="00AA5669">
      <w:pPr>
        <w:pStyle w:val="Brdtext"/>
      </w:pPr>
    </w:p>
    <w:p w14:paraId="10530DD0" w14:textId="77777777" w:rsidR="00B31BFB" w:rsidRPr="006273E4" w:rsidRDefault="00AA5669" w:rsidP="00AA5669">
      <w:pPr>
        <w:pStyle w:val="Brdtext"/>
      </w:pPr>
      <w:r>
        <w:t>Anders Ygeman</w:t>
      </w:r>
    </w:p>
    <w:sectPr w:rsidR="00B31BFB" w:rsidRPr="006273E4" w:rsidSect="00AA5669">
      <w:footerReference w:type="default" r:id="rId16"/>
      <w:headerReference w:type="first" r:id="rId17"/>
      <w:footerReference w:type="first" r:id="rId18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7599D3" w14:textId="77777777" w:rsidR="00AA5669" w:rsidRDefault="00AA5669" w:rsidP="00A87A54">
      <w:pPr>
        <w:spacing w:after="0" w:line="240" w:lineRule="auto"/>
      </w:pPr>
      <w:r>
        <w:separator/>
      </w:r>
    </w:p>
  </w:endnote>
  <w:endnote w:type="continuationSeparator" w:id="0">
    <w:p w14:paraId="283037A0" w14:textId="77777777" w:rsidR="00AA5669" w:rsidRDefault="00AA5669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3128F14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88F0DD5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61356A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61356A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634103E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A07BEEB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65FF052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CCE5D8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61CE01B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8883886" w14:textId="77777777" w:rsidTr="00C26068">
      <w:trPr>
        <w:trHeight w:val="227"/>
      </w:trPr>
      <w:tc>
        <w:tcPr>
          <w:tcW w:w="4074" w:type="dxa"/>
        </w:tcPr>
        <w:p w14:paraId="23E7B9B9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BCCBD56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CED53EF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459E1B" w14:textId="77777777" w:rsidR="00AA5669" w:rsidRDefault="00AA5669" w:rsidP="00A87A54">
      <w:pPr>
        <w:spacing w:after="0" w:line="240" w:lineRule="auto"/>
      </w:pPr>
      <w:r>
        <w:separator/>
      </w:r>
    </w:p>
  </w:footnote>
  <w:footnote w:type="continuationSeparator" w:id="0">
    <w:p w14:paraId="7875CFDE" w14:textId="77777777" w:rsidR="00AA5669" w:rsidRDefault="00AA5669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A5669" w14:paraId="2A495E3B" w14:textId="77777777" w:rsidTr="00C93EBA">
      <w:trPr>
        <w:trHeight w:val="227"/>
      </w:trPr>
      <w:tc>
        <w:tcPr>
          <w:tcW w:w="5534" w:type="dxa"/>
        </w:tcPr>
        <w:p w14:paraId="0E1CBCCD" w14:textId="77777777" w:rsidR="00AA5669" w:rsidRPr="007D73AB" w:rsidRDefault="00AA5669">
          <w:pPr>
            <w:pStyle w:val="Sidhuvud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44125878805540049ACD4356DEE12D71"/>
          </w:placeholder>
          <w:text/>
        </w:sdtPr>
        <w:sdtEndPr/>
        <w:sdtContent>
          <w:tc>
            <w:tcPr>
              <w:tcW w:w="3170" w:type="dxa"/>
              <w:vAlign w:val="bottom"/>
            </w:tcPr>
            <w:p w14:paraId="7F83BE77" w14:textId="77777777" w:rsidR="00AA5669" w:rsidRPr="007D73AB" w:rsidRDefault="00AA5669" w:rsidP="00340DE0">
              <w:pPr>
                <w:pStyle w:val="Sidhuvud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14:paraId="7C2ECBB2" w14:textId="77777777" w:rsidR="00AA5669" w:rsidRDefault="00AA5669" w:rsidP="005A703A">
          <w:pPr>
            <w:pStyle w:val="Sidhuvud"/>
          </w:pPr>
        </w:p>
      </w:tc>
    </w:tr>
    <w:tr w:rsidR="00AA5669" w14:paraId="0E650DB4" w14:textId="77777777" w:rsidTr="00C93EBA">
      <w:trPr>
        <w:trHeight w:val="1928"/>
      </w:trPr>
      <w:tc>
        <w:tcPr>
          <w:tcW w:w="5534" w:type="dxa"/>
        </w:tcPr>
        <w:p w14:paraId="5BB0CCEE" w14:textId="77777777" w:rsidR="00AA5669" w:rsidRPr="00340DE0" w:rsidRDefault="00AA5669" w:rsidP="00340DE0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3FE2987E" wp14:editId="7300FB54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sdt>
          <w:sdtPr>
            <w:rPr>
              <w:b/>
            </w:rPr>
            <w:alias w:val="DocTypeShowName"/>
            <w:tag w:val="ccRK"/>
            <w:id w:val="-1564713842"/>
            <w:placeholder>
              <w:docPart w:val="32C73716169545768538FE21599D2D0B"/>
            </w:placeholder>
            <w:showingPlcHdr/>
            <w:dataBinding w:prefixMappings="xmlns:ns0='http://lp/documentinfo/RK' " w:xpath="/ns0:DocumentInfo[1]/ns0:BaseInfo[1]/ns0:DocTypeShowName[1]" w:storeItemID="{97236398-911A-43CB-93E8-ECAAA0E10B20}"/>
            <w:text/>
          </w:sdtPr>
          <w:sdtEndPr/>
          <w:sdtContent>
            <w:p w14:paraId="28B2BBF3" w14:textId="77777777" w:rsidR="00AA5669" w:rsidRPr="00710A6C" w:rsidRDefault="00AA5669" w:rsidP="00EE3C0F">
              <w:pPr>
                <w:pStyle w:val="Sidhuvud"/>
                <w:rPr>
                  <w:b/>
                </w:rPr>
              </w:pPr>
              <w:r w:rsidRPr="00710A6C">
                <w:rPr>
                  <w:rStyle w:val="Platshllartext"/>
                  <w:b/>
                </w:rPr>
                <w:t xml:space="preserve"> </w:t>
              </w:r>
            </w:p>
          </w:sdtContent>
        </w:sdt>
        <w:p w14:paraId="6BE12BEC" w14:textId="77777777" w:rsidR="00AA5669" w:rsidRDefault="00AA5669" w:rsidP="00EE3C0F">
          <w:pPr>
            <w:pStyle w:val="Sidhuvud"/>
          </w:pPr>
        </w:p>
        <w:p w14:paraId="385EE3FD" w14:textId="77777777" w:rsidR="00AA5669" w:rsidRDefault="00AA5669" w:rsidP="00EE3C0F">
          <w:pPr>
            <w:pStyle w:val="Sidhuvud"/>
          </w:pPr>
        </w:p>
        <w:sdt>
          <w:sdtPr>
            <w:alias w:val="HeaderDate"/>
            <w:tag w:val="ccRKShow_HeaderDate"/>
            <w:id w:val="-2033410283"/>
            <w:placeholder>
              <w:docPart w:val="142C96C718E548BBB93BBF6C8B9EB83A"/>
            </w:placeholder>
            <w:showingPlcHdr/>
            <w:dataBinding w:prefixMappings="xmlns:ns0='http://lp/documentinfo/RK' " w:xpath="/ns0:DocumentInfo[1]/ns0:BaseInfo[1]/ns0:HeaderDate[1]" w:storeItemID="{97236398-911A-43CB-93E8-ECAAA0E10B20}"/>
            <w:date w:fullDate="2017-05-09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14:paraId="2B5D1FED" w14:textId="77777777" w:rsidR="00AA5669" w:rsidRDefault="00AA5669" w:rsidP="00EE3C0F">
              <w:pPr>
                <w:pStyle w:val="Sidhuvud"/>
              </w:pPr>
              <w:r>
                <w:t xml:space="preserve"> </w:t>
              </w:r>
            </w:p>
          </w:sdtContent>
        </w:sdt>
        <w:sdt>
          <w:sdtPr>
            <w:alias w:val="Dnr"/>
            <w:tag w:val="ccRKShow_Dnr"/>
            <w:id w:val="956755014"/>
            <w:placeholder>
              <w:docPart w:val="CD709AB2E9A6443FA444A5585404F365"/>
            </w:placeholder>
            <w:dataBinding w:prefixMappings="xmlns:ns0='http://lp/documentinfo/RK' " w:xpath="/ns0:DocumentInfo[1]/ns0:BaseInfo[1]/ns0:Dnr[1]" w:storeItemID="{97236398-911A-43CB-93E8-ECAAA0E10B20}"/>
            <w:text/>
          </w:sdtPr>
          <w:sdtEndPr/>
          <w:sdtContent>
            <w:p w14:paraId="2E9E97B9" w14:textId="10ADCDB7" w:rsidR="00AA5669" w:rsidRDefault="002C5DF3" w:rsidP="00EE3C0F">
              <w:pPr>
                <w:pStyle w:val="Sidhuvud"/>
              </w:pPr>
              <w:r>
                <w:t>Ju2017/05174</w:t>
              </w:r>
              <w:r w:rsidR="00A03923">
                <w:t>/POL</w:t>
              </w:r>
            </w:p>
          </w:sdtContent>
        </w:sdt>
        <w:sdt>
          <w:sdtPr>
            <w:alias w:val="DocNumber"/>
            <w:tag w:val="DocNumber"/>
            <w:id w:val="-1563547122"/>
            <w:placeholder>
              <w:docPart w:val="BA826E26F3D94B0C9A4A31C75C3DEFBF"/>
            </w:placeholder>
            <w:showingPlcHdr/>
            <w:dataBinding w:prefixMappings="xmlns:ns0='http://lp/documentinfo/RK' " w:xpath="/ns0:DocumentInfo[1]/ns0:BaseInfo[1]/ns0:DocNumber[1]" w:storeItemID="{97236398-911A-43CB-93E8-ECAAA0E10B20}"/>
            <w:text/>
          </w:sdtPr>
          <w:sdtEndPr/>
          <w:sdtContent>
            <w:p w14:paraId="152F58C5" w14:textId="77777777" w:rsidR="00AA5669" w:rsidRDefault="00AA566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46D38C2" w14:textId="77777777" w:rsidR="00AA5669" w:rsidRDefault="00AA5669" w:rsidP="00EE3C0F">
          <w:pPr>
            <w:pStyle w:val="Sidhuvud"/>
          </w:pPr>
        </w:p>
      </w:tc>
      <w:tc>
        <w:tcPr>
          <w:tcW w:w="1134" w:type="dxa"/>
        </w:tcPr>
        <w:p w14:paraId="7D275758" w14:textId="77777777" w:rsidR="00AA5669" w:rsidRDefault="00AA5669" w:rsidP="0094502D">
          <w:pPr>
            <w:pStyle w:val="Sidhuvud"/>
          </w:pPr>
        </w:p>
        <w:p w14:paraId="694EC83F" w14:textId="77777777" w:rsidR="00AA5669" w:rsidRPr="0094502D" w:rsidRDefault="00AA5669" w:rsidP="00EC71A6">
          <w:pPr>
            <w:pStyle w:val="Sidhuvud"/>
          </w:pPr>
        </w:p>
      </w:tc>
    </w:tr>
    <w:tr w:rsidR="00AA5669" w14:paraId="00B61405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-1113133475"/>
          <w:placeholder>
            <w:docPart w:val="0C0D1D5EF1E4469CB7BB00143D043EE5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5CB6CAF" w14:textId="77777777" w:rsidR="00AA5669" w:rsidRDefault="00AA5669" w:rsidP="00340DE0">
              <w:pPr>
                <w:pStyle w:val="Sidhuvud"/>
                <w:rPr>
                  <w:b/>
                </w:rPr>
              </w:pPr>
              <w:r w:rsidRPr="00AA5669">
                <w:rPr>
                  <w:b/>
                </w:rPr>
                <w:t>Justitiedepartementet</w:t>
              </w:r>
            </w:p>
            <w:p w14:paraId="78155B8C" w14:textId="77777777" w:rsidR="00AA5669" w:rsidRPr="00AA5669" w:rsidRDefault="00AA5669" w:rsidP="00340DE0">
              <w:pPr>
                <w:pStyle w:val="Sidhuvud"/>
                <w:rPr>
                  <w:b/>
                </w:rPr>
              </w:pPr>
            </w:p>
            <w:p w14:paraId="6666123A" w14:textId="77777777" w:rsidR="00AA5669" w:rsidRPr="00340DE0" w:rsidRDefault="00AA5669" w:rsidP="00340DE0">
              <w:pPr>
                <w:pStyle w:val="Sidhuvud"/>
              </w:pPr>
              <w:r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934290281"/>
          <w:placeholder>
            <w:docPart w:val="D895AC0817E044909D218B883C076AED"/>
          </w:placeholder>
          <w:dataBinding w:prefixMappings="xmlns:ns0='http://lp/documentinfo/RK' " w:xpath="/ns0:DocumentInfo[1]/ns0:BaseInfo[1]/ns0:Recipient[1]" w:storeItemID="{97236398-911A-43CB-93E8-ECAAA0E10B20}"/>
          <w:text w:multiLine="1"/>
        </w:sdtPr>
        <w:sdtEndPr/>
        <w:sdtContent>
          <w:tc>
            <w:tcPr>
              <w:tcW w:w="3170" w:type="dxa"/>
            </w:tcPr>
            <w:p w14:paraId="74D62B63" w14:textId="77777777" w:rsidR="00AA5669" w:rsidRDefault="00AA5669" w:rsidP="00AA566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74B5984" w14:textId="77777777" w:rsidR="00AA5669" w:rsidRDefault="00AA5669" w:rsidP="003E6020">
          <w:pPr>
            <w:pStyle w:val="Sidhuvud"/>
          </w:pPr>
        </w:p>
      </w:tc>
    </w:tr>
  </w:tbl>
  <w:p w14:paraId="642AA8FB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270B8F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4EC9E4A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FB8B1E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944FA5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1304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69"/>
    <w:rsid w:val="00000290"/>
    <w:rsid w:val="00002E6B"/>
    <w:rsid w:val="00004D5C"/>
    <w:rsid w:val="00005F68"/>
    <w:rsid w:val="00006CA7"/>
    <w:rsid w:val="00012B00"/>
    <w:rsid w:val="000142B8"/>
    <w:rsid w:val="00014EF6"/>
    <w:rsid w:val="00017197"/>
    <w:rsid w:val="0001725B"/>
    <w:rsid w:val="000203B0"/>
    <w:rsid w:val="00025992"/>
    <w:rsid w:val="00026711"/>
    <w:rsid w:val="0003679E"/>
    <w:rsid w:val="00041EDC"/>
    <w:rsid w:val="00043039"/>
    <w:rsid w:val="0005297B"/>
    <w:rsid w:val="00053CAA"/>
    <w:rsid w:val="00057FE0"/>
    <w:rsid w:val="000620FD"/>
    <w:rsid w:val="00063DCB"/>
    <w:rsid w:val="00066BC9"/>
    <w:rsid w:val="0007033C"/>
    <w:rsid w:val="00073B75"/>
    <w:rsid w:val="000757FC"/>
    <w:rsid w:val="00081267"/>
    <w:rsid w:val="00083BD8"/>
    <w:rsid w:val="000862E0"/>
    <w:rsid w:val="000873C3"/>
    <w:rsid w:val="00093408"/>
    <w:rsid w:val="0009435C"/>
    <w:rsid w:val="000A456A"/>
    <w:rsid w:val="000C21FF"/>
    <w:rsid w:val="000C61D1"/>
    <w:rsid w:val="000D31A9"/>
    <w:rsid w:val="000E12D9"/>
    <w:rsid w:val="000E638A"/>
    <w:rsid w:val="000F00B8"/>
    <w:rsid w:val="000F2084"/>
    <w:rsid w:val="000F6462"/>
    <w:rsid w:val="0011413E"/>
    <w:rsid w:val="0012033A"/>
    <w:rsid w:val="00121002"/>
    <w:rsid w:val="00126E6B"/>
    <w:rsid w:val="00130EC3"/>
    <w:rsid w:val="001428E2"/>
    <w:rsid w:val="00170CE4"/>
    <w:rsid w:val="0017300E"/>
    <w:rsid w:val="00173126"/>
    <w:rsid w:val="00176A26"/>
    <w:rsid w:val="0019127B"/>
    <w:rsid w:val="00192350"/>
    <w:rsid w:val="00192E34"/>
    <w:rsid w:val="00194CFE"/>
    <w:rsid w:val="00195567"/>
    <w:rsid w:val="00197A8A"/>
    <w:rsid w:val="001A2A61"/>
    <w:rsid w:val="001B4824"/>
    <w:rsid w:val="001C4980"/>
    <w:rsid w:val="001C5DC9"/>
    <w:rsid w:val="001C71A9"/>
    <w:rsid w:val="001E1A1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4276"/>
    <w:rsid w:val="0022666A"/>
    <w:rsid w:val="00233D52"/>
    <w:rsid w:val="00237147"/>
    <w:rsid w:val="00260D2D"/>
    <w:rsid w:val="002657C7"/>
    <w:rsid w:val="00271D00"/>
    <w:rsid w:val="00275872"/>
    <w:rsid w:val="00281106"/>
    <w:rsid w:val="00282D27"/>
    <w:rsid w:val="00287F0D"/>
    <w:rsid w:val="00292420"/>
    <w:rsid w:val="00292850"/>
    <w:rsid w:val="00296B7A"/>
    <w:rsid w:val="002A6820"/>
    <w:rsid w:val="002B6849"/>
    <w:rsid w:val="002C5B48"/>
    <w:rsid w:val="002C5DF3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696"/>
    <w:rsid w:val="00350C92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3E63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299F"/>
    <w:rsid w:val="003F6B92"/>
    <w:rsid w:val="0041223B"/>
    <w:rsid w:val="00413A4E"/>
    <w:rsid w:val="00415163"/>
    <w:rsid w:val="004157BE"/>
    <w:rsid w:val="0042068E"/>
    <w:rsid w:val="00422030"/>
    <w:rsid w:val="00422A7F"/>
    <w:rsid w:val="0043623F"/>
    <w:rsid w:val="00441D70"/>
    <w:rsid w:val="00445604"/>
    <w:rsid w:val="004557F3"/>
    <w:rsid w:val="0045607E"/>
    <w:rsid w:val="00456DC3"/>
    <w:rsid w:val="0046337E"/>
    <w:rsid w:val="004660C8"/>
    <w:rsid w:val="00472EBA"/>
    <w:rsid w:val="00474676"/>
    <w:rsid w:val="0047511B"/>
    <w:rsid w:val="00480EC3"/>
    <w:rsid w:val="0048317E"/>
    <w:rsid w:val="00485601"/>
    <w:rsid w:val="004865B8"/>
    <w:rsid w:val="00486C0D"/>
    <w:rsid w:val="00491796"/>
    <w:rsid w:val="004A66B1"/>
    <w:rsid w:val="004B1E7B"/>
    <w:rsid w:val="004B3029"/>
    <w:rsid w:val="004B3165"/>
    <w:rsid w:val="004B35E7"/>
    <w:rsid w:val="004B63BF"/>
    <w:rsid w:val="004B66DA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7799"/>
    <w:rsid w:val="00571A0B"/>
    <w:rsid w:val="005747D0"/>
    <w:rsid w:val="005850D7"/>
    <w:rsid w:val="0058522F"/>
    <w:rsid w:val="00586266"/>
    <w:rsid w:val="00595EDE"/>
    <w:rsid w:val="00596E2B"/>
    <w:rsid w:val="005A2022"/>
    <w:rsid w:val="005A5193"/>
    <w:rsid w:val="005A6D0D"/>
    <w:rsid w:val="005B115A"/>
    <w:rsid w:val="005B537F"/>
    <w:rsid w:val="005C120D"/>
    <w:rsid w:val="005D07C2"/>
    <w:rsid w:val="005E2F29"/>
    <w:rsid w:val="005E4E79"/>
    <w:rsid w:val="005E5CE7"/>
    <w:rsid w:val="005F08C5"/>
    <w:rsid w:val="00605718"/>
    <w:rsid w:val="00605C66"/>
    <w:rsid w:val="0061356A"/>
    <w:rsid w:val="006175D7"/>
    <w:rsid w:val="006208E5"/>
    <w:rsid w:val="00626FAE"/>
    <w:rsid w:val="006273E4"/>
    <w:rsid w:val="00631F82"/>
    <w:rsid w:val="00647FD7"/>
    <w:rsid w:val="00650080"/>
    <w:rsid w:val="00651F17"/>
    <w:rsid w:val="00654B4D"/>
    <w:rsid w:val="0065559D"/>
    <w:rsid w:val="00660C3A"/>
    <w:rsid w:val="00660D84"/>
    <w:rsid w:val="0066378C"/>
    <w:rsid w:val="006700F0"/>
    <w:rsid w:val="00670A48"/>
    <w:rsid w:val="00672F6F"/>
    <w:rsid w:val="00674C8B"/>
    <w:rsid w:val="00687918"/>
    <w:rsid w:val="0069523C"/>
    <w:rsid w:val="006962CA"/>
    <w:rsid w:val="006B4A30"/>
    <w:rsid w:val="006B7569"/>
    <w:rsid w:val="006C28EE"/>
    <w:rsid w:val="006D2998"/>
    <w:rsid w:val="006D3188"/>
    <w:rsid w:val="006E08FC"/>
    <w:rsid w:val="006F2588"/>
    <w:rsid w:val="007053D7"/>
    <w:rsid w:val="00710A6C"/>
    <w:rsid w:val="00710D98"/>
    <w:rsid w:val="00712266"/>
    <w:rsid w:val="00712593"/>
    <w:rsid w:val="00712D82"/>
    <w:rsid w:val="007213D0"/>
    <w:rsid w:val="00732599"/>
    <w:rsid w:val="00743E09"/>
    <w:rsid w:val="00750C93"/>
    <w:rsid w:val="0075219F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641B"/>
    <w:rsid w:val="007A1856"/>
    <w:rsid w:val="007A1887"/>
    <w:rsid w:val="007A629C"/>
    <w:rsid w:val="007A6348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2F81"/>
    <w:rsid w:val="00804C1B"/>
    <w:rsid w:val="008178E6"/>
    <w:rsid w:val="0082249C"/>
    <w:rsid w:val="00830B7B"/>
    <w:rsid w:val="00832661"/>
    <w:rsid w:val="008349AA"/>
    <w:rsid w:val="008375D5"/>
    <w:rsid w:val="00841486"/>
    <w:rsid w:val="008431AF"/>
    <w:rsid w:val="008504F6"/>
    <w:rsid w:val="00863BB7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C4538"/>
    <w:rsid w:val="008C562B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35814"/>
    <w:rsid w:val="0094502D"/>
    <w:rsid w:val="00947013"/>
    <w:rsid w:val="00984EA2"/>
    <w:rsid w:val="00986CC3"/>
    <w:rsid w:val="0099068E"/>
    <w:rsid w:val="009920AA"/>
    <w:rsid w:val="00992943"/>
    <w:rsid w:val="009A0866"/>
    <w:rsid w:val="009A4D0A"/>
    <w:rsid w:val="009A4E93"/>
    <w:rsid w:val="009C2459"/>
    <w:rsid w:val="009C255A"/>
    <w:rsid w:val="009C2B46"/>
    <w:rsid w:val="009C4448"/>
    <w:rsid w:val="009C610D"/>
    <w:rsid w:val="009D4E9F"/>
    <w:rsid w:val="009D5D40"/>
    <w:rsid w:val="009D6B1B"/>
    <w:rsid w:val="009E107B"/>
    <w:rsid w:val="009E18D6"/>
    <w:rsid w:val="00A00AE4"/>
    <w:rsid w:val="00A00D24"/>
    <w:rsid w:val="00A01F5C"/>
    <w:rsid w:val="00A03923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A5669"/>
    <w:rsid w:val="00AB5519"/>
    <w:rsid w:val="00AB6313"/>
    <w:rsid w:val="00AB71DD"/>
    <w:rsid w:val="00AC15C5"/>
    <w:rsid w:val="00AD0E75"/>
    <w:rsid w:val="00AD42B2"/>
    <w:rsid w:val="00AE7BD8"/>
    <w:rsid w:val="00AE7D02"/>
    <w:rsid w:val="00AF0BB7"/>
    <w:rsid w:val="00AF0BDE"/>
    <w:rsid w:val="00AF0EDE"/>
    <w:rsid w:val="00AF4853"/>
    <w:rsid w:val="00B0085F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6039"/>
    <w:rsid w:val="00B47956"/>
    <w:rsid w:val="00B517E1"/>
    <w:rsid w:val="00B55E70"/>
    <w:rsid w:val="00B60238"/>
    <w:rsid w:val="00B64962"/>
    <w:rsid w:val="00B66AC0"/>
    <w:rsid w:val="00B71634"/>
    <w:rsid w:val="00B84409"/>
    <w:rsid w:val="00B84E2D"/>
    <w:rsid w:val="00BB5683"/>
    <w:rsid w:val="00BC17DF"/>
    <w:rsid w:val="00BD0826"/>
    <w:rsid w:val="00BD15AB"/>
    <w:rsid w:val="00BD181D"/>
    <w:rsid w:val="00BE0567"/>
    <w:rsid w:val="00BE3210"/>
    <w:rsid w:val="00BF4F06"/>
    <w:rsid w:val="00BF534E"/>
    <w:rsid w:val="00BF5717"/>
    <w:rsid w:val="00BF5C90"/>
    <w:rsid w:val="00C01585"/>
    <w:rsid w:val="00C141C6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05C7"/>
    <w:rsid w:val="00C63EC4"/>
    <w:rsid w:val="00C64CD9"/>
    <w:rsid w:val="00C670F8"/>
    <w:rsid w:val="00C9061B"/>
    <w:rsid w:val="00C93EBA"/>
    <w:rsid w:val="00CA0BD8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6169"/>
    <w:rsid w:val="00CD65FA"/>
    <w:rsid w:val="00CD6D76"/>
    <w:rsid w:val="00CE20BC"/>
    <w:rsid w:val="00CF1FD8"/>
    <w:rsid w:val="00CF4FDC"/>
    <w:rsid w:val="00D021D2"/>
    <w:rsid w:val="00D061BB"/>
    <w:rsid w:val="00D07BE1"/>
    <w:rsid w:val="00D116C0"/>
    <w:rsid w:val="00D13433"/>
    <w:rsid w:val="00D13D8A"/>
    <w:rsid w:val="00D279D8"/>
    <w:rsid w:val="00D27C8E"/>
    <w:rsid w:val="00D4141B"/>
    <w:rsid w:val="00D4145D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E022DA"/>
    <w:rsid w:val="00E03BCB"/>
    <w:rsid w:val="00E124DC"/>
    <w:rsid w:val="00E406DF"/>
    <w:rsid w:val="00E415D3"/>
    <w:rsid w:val="00E469E4"/>
    <w:rsid w:val="00E475C3"/>
    <w:rsid w:val="00E509B0"/>
    <w:rsid w:val="00E54246"/>
    <w:rsid w:val="00E55D8E"/>
    <w:rsid w:val="00E77B7E"/>
    <w:rsid w:val="00E80F54"/>
    <w:rsid w:val="00E82DF1"/>
    <w:rsid w:val="00E973A0"/>
    <w:rsid w:val="00EA1688"/>
    <w:rsid w:val="00EA4C83"/>
    <w:rsid w:val="00EB609F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5761"/>
    <w:rsid w:val="00F259D7"/>
    <w:rsid w:val="00F3219D"/>
    <w:rsid w:val="00F32D05"/>
    <w:rsid w:val="00F35263"/>
    <w:rsid w:val="00F359EC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7E1"/>
    <w:rsid w:val="00F73A60"/>
    <w:rsid w:val="00F829C7"/>
    <w:rsid w:val="00F834AA"/>
    <w:rsid w:val="00F8478F"/>
    <w:rsid w:val="00F848D6"/>
    <w:rsid w:val="00F943C8"/>
    <w:rsid w:val="00F95A26"/>
    <w:rsid w:val="00F96B28"/>
    <w:rsid w:val="00FA41B4"/>
    <w:rsid w:val="00FA5DDD"/>
    <w:rsid w:val="00FA6C75"/>
    <w:rsid w:val="00FA7644"/>
    <w:rsid w:val="00FD0B7B"/>
    <w:rsid w:val="00FE1DCC"/>
    <w:rsid w:val="00FE5688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6E656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A60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AA56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A56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A56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A56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605C66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A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5669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AA5669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AA5669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AA5669"/>
  </w:style>
  <w:style w:type="paragraph" w:styleId="Avslutandetext">
    <w:name w:val="Closing"/>
    <w:basedOn w:val="Normal"/>
    <w:link w:val="AvslutandetextChar"/>
    <w:uiPriority w:val="99"/>
    <w:semiHidden/>
    <w:unhideWhenUsed/>
    <w:rsid w:val="00AA5669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AA5669"/>
  </w:style>
  <w:style w:type="paragraph" w:styleId="Avsndaradress-brev">
    <w:name w:val="envelope return"/>
    <w:basedOn w:val="Normal"/>
    <w:uiPriority w:val="99"/>
    <w:semiHidden/>
    <w:unhideWhenUsed/>
    <w:rsid w:val="00AA566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AA5669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AA5669"/>
  </w:style>
  <w:style w:type="paragraph" w:styleId="Brdtext3">
    <w:name w:val="Body Text 3"/>
    <w:basedOn w:val="Normal"/>
    <w:link w:val="Brdtext3Char"/>
    <w:uiPriority w:val="99"/>
    <w:semiHidden/>
    <w:unhideWhenUsed/>
    <w:rsid w:val="00AA5669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AA5669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AA5669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AA5669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AA5669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AA5669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AA5669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AA5669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AA5669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AA5669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AA5669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AA5669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AA5669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AA566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AA5669"/>
  </w:style>
  <w:style w:type="character" w:customStyle="1" w:styleId="DatumChar">
    <w:name w:val="Datum Char"/>
    <w:basedOn w:val="Standardstycketeckensnitt"/>
    <w:link w:val="Datum"/>
    <w:uiPriority w:val="99"/>
    <w:semiHidden/>
    <w:rsid w:val="00AA5669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AA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A5669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AA5669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AA5669"/>
  </w:style>
  <w:style w:type="paragraph" w:styleId="Figurfrteckning">
    <w:name w:val="table of figures"/>
    <w:basedOn w:val="Normal"/>
    <w:next w:val="Normal"/>
    <w:uiPriority w:val="99"/>
    <w:semiHidden/>
    <w:unhideWhenUsed/>
    <w:rsid w:val="00AA5669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AA5669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AA5669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A566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A566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AA5669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AA5669"/>
    <w:pPr>
      <w:pBdr>
        <w:top w:val="single" w:sz="2" w:space="10" w:color="1A3050" w:themeColor="accent1" w:shadow="1"/>
        <w:left w:val="single" w:sz="2" w:space="10" w:color="1A3050" w:themeColor="accent1" w:shadow="1"/>
        <w:bottom w:val="single" w:sz="2" w:space="10" w:color="1A3050" w:themeColor="accent1" w:shadow="1"/>
        <w:right w:val="single" w:sz="2" w:space="10" w:color="1A3050" w:themeColor="accent1" w:shadow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AA5669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AA566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AA5669"/>
  </w:style>
  <w:style w:type="paragraph" w:styleId="Innehll4">
    <w:name w:val="toc 4"/>
    <w:basedOn w:val="Normal"/>
    <w:next w:val="Normal"/>
    <w:autoRedefine/>
    <w:uiPriority w:val="39"/>
    <w:semiHidden/>
    <w:unhideWhenUsed/>
    <w:rsid w:val="00AA5669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AA5669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AA5669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AA5669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AA5669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AA5669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AA566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A566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A566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A5669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AA566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A566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A566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A566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A5669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AA5669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AA5669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AA5669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AA5669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AA5669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AA5669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A5669"/>
  </w:style>
  <w:style w:type="paragraph" w:styleId="Makrotext">
    <w:name w:val="macro"/>
    <w:link w:val="MakrotextChar"/>
    <w:uiPriority w:val="99"/>
    <w:semiHidden/>
    <w:unhideWhenUsed/>
    <w:rsid w:val="00AA56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AA5669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AA56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AA566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AA5669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AA5669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AA5669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AA5669"/>
    <w:pPr>
      <w:numPr>
        <w:numId w:val="41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A566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A5669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AA5669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AA5669"/>
    <w:pPr>
      <w:numPr>
        <w:numId w:val="43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AA5669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A56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A56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A56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AA5669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AA5669"/>
  </w:style>
  <w:style w:type="paragraph" w:styleId="Slutkommentar">
    <w:name w:val="endnote text"/>
    <w:basedOn w:val="Normal"/>
    <w:link w:val="SlutkommentarChar"/>
    <w:uiPriority w:val="99"/>
    <w:semiHidden/>
    <w:unhideWhenUsed/>
    <w:rsid w:val="00AA5669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AA5669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AA5669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A5669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AA5669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A5669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80F5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A60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AA56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A56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A56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A56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605C66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A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5669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AA5669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AA5669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AA5669"/>
  </w:style>
  <w:style w:type="paragraph" w:styleId="Avslutandetext">
    <w:name w:val="Closing"/>
    <w:basedOn w:val="Normal"/>
    <w:link w:val="AvslutandetextChar"/>
    <w:uiPriority w:val="99"/>
    <w:semiHidden/>
    <w:unhideWhenUsed/>
    <w:rsid w:val="00AA5669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AA5669"/>
  </w:style>
  <w:style w:type="paragraph" w:styleId="Avsndaradress-brev">
    <w:name w:val="envelope return"/>
    <w:basedOn w:val="Normal"/>
    <w:uiPriority w:val="99"/>
    <w:semiHidden/>
    <w:unhideWhenUsed/>
    <w:rsid w:val="00AA566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AA5669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AA5669"/>
  </w:style>
  <w:style w:type="paragraph" w:styleId="Brdtext3">
    <w:name w:val="Body Text 3"/>
    <w:basedOn w:val="Normal"/>
    <w:link w:val="Brdtext3Char"/>
    <w:uiPriority w:val="99"/>
    <w:semiHidden/>
    <w:unhideWhenUsed/>
    <w:rsid w:val="00AA5669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AA5669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AA5669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AA5669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AA5669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AA5669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AA5669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AA5669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AA5669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AA5669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AA5669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AA5669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AA5669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AA566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AA5669"/>
  </w:style>
  <w:style w:type="character" w:customStyle="1" w:styleId="DatumChar">
    <w:name w:val="Datum Char"/>
    <w:basedOn w:val="Standardstycketeckensnitt"/>
    <w:link w:val="Datum"/>
    <w:uiPriority w:val="99"/>
    <w:semiHidden/>
    <w:rsid w:val="00AA5669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AA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A5669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AA5669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AA5669"/>
  </w:style>
  <w:style w:type="paragraph" w:styleId="Figurfrteckning">
    <w:name w:val="table of figures"/>
    <w:basedOn w:val="Normal"/>
    <w:next w:val="Normal"/>
    <w:uiPriority w:val="99"/>
    <w:semiHidden/>
    <w:unhideWhenUsed/>
    <w:rsid w:val="00AA5669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AA5669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AA5669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A566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A566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5669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AA5669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AA5669"/>
    <w:pPr>
      <w:pBdr>
        <w:top w:val="single" w:sz="2" w:space="10" w:color="1A3050" w:themeColor="accent1" w:shadow="1"/>
        <w:left w:val="single" w:sz="2" w:space="10" w:color="1A3050" w:themeColor="accent1" w:shadow="1"/>
        <w:bottom w:val="single" w:sz="2" w:space="10" w:color="1A3050" w:themeColor="accent1" w:shadow="1"/>
        <w:right w:val="single" w:sz="2" w:space="10" w:color="1A3050" w:themeColor="accent1" w:shadow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AA5669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AA566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AA5669"/>
  </w:style>
  <w:style w:type="paragraph" w:styleId="Innehll4">
    <w:name w:val="toc 4"/>
    <w:basedOn w:val="Normal"/>
    <w:next w:val="Normal"/>
    <w:autoRedefine/>
    <w:uiPriority w:val="39"/>
    <w:semiHidden/>
    <w:unhideWhenUsed/>
    <w:rsid w:val="00AA5669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AA5669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AA5669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AA5669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AA5669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AA5669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AA566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A566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A566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A5669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AA566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A566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A566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A566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A5669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AA5669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AA5669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AA5669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AA5669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AA5669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AA5669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A5669"/>
  </w:style>
  <w:style w:type="paragraph" w:styleId="Makrotext">
    <w:name w:val="macro"/>
    <w:link w:val="MakrotextChar"/>
    <w:uiPriority w:val="99"/>
    <w:semiHidden/>
    <w:unhideWhenUsed/>
    <w:rsid w:val="00AA56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AA5669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AA56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AA566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AA5669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AA5669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AA5669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AA5669"/>
    <w:pPr>
      <w:numPr>
        <w:numId w:val="41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A566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A5669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AA5669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AA5669"/>
    <w:pPr>
      <w:numPr>
        <w:numId w:val="43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AA5669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A56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A56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A56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AA5669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AA5669"/>
  </w:style>
  <w:style w:type="paragraph" w:styleId="Slutkommentar">
    <w:name w:val="endnote text"/>
    <w:basedOn w:val="Normal"/>
    <w:link w:val="SlutkommentarChar"/>
    <w:uiPriority w:val="99"/>
    <w:semiHidden/>
    <w:unhideWhenUsed/>
    <w:rsid w:val="00AA5669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AA5669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AA5669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A5669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AA5669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A5669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80F5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17" Type="http://schemas.openxmlformats.org/officeDocument/2006/relationships/header" Target="header1.xml"/><Relationship Id="rId12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11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14" Type="http://schemas.openxmlformats.org/officeDocument/2006/relationships/footnotes" Target="foot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4125878805540049ACD4356DEE12D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0C4F5B-1C16-48AE-8FA2-942D75FB4375}"/>
      </w:docPartPr>
      <w:docPartBody>
        <w:p w14:paraId="12946A33" w14:textId="77777777" w:rsidR="001C13B8" w:rsidRDefault="005F0AC4" w:rsidP="005F0AC4">
          <w:pPr>
            <w:pStyle w:val="44125878805540049ACD4356DEE12D71"/>
          </w:pPr>
          <w:r>
            <w:t xml:space="preserve"> </w:t>
          </w:r>
        </w:p>
      </w:docPartBody>
    </w:docPart>
    <w:docPart>
      <w:docPartPr>
        <w:name w:val="32C73716169545768538FE21599D2D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9B6427-51A7-4F74-9587-64FFD4982BDE}"/>
      </w:docPartPr>
      <w:docPartBody>
        <w:p w14:paraId="12946A34" w14:textId="77777777" w:rsidR="001C13B8" w:rsidRDefault="005F0AC4" w:rsidP="005F0AC4">
          <w:pPr>
            <w:pStyle w:val="32C73716169545768538FE21599D2D0B"/>
          </w:pPr>
          <w:r w:rsidRPr="00710A6C">
            <w:rPr>
              <w:rStyle w:val="Platshllartext"/>
              <w:b/>
            </w:rPr>
            <w:t xml:space="preserve"> </w:t>
          </w:r>
        </w:p>
      </w:docPartBody>
    </w:docPart>
    <w:docPart>
      <w:docPartPr>
        <w:name w:val="142C96C718E548BBB93BBF6C8B9EB8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0AA250-2F4A-49CB-A152-75858B4B34F4}"/>
      </w:docPartPr>
      <w:docPartBody>
        <w:p w14:paraId="12946A35" w14:textId="77777777" w:rsidR="001C13B8" w:rsidRDefault="005F0AC4" w:rsidP="005F0AC4">
          <w:pPr>
            <w:pStyle w:val="142C96C718E548BBB93BBF6C8B9EB83A"/>
          </w:pPr>
          <w:r>
            <w:t xml:space="preserve"> </w:t>
          </w:r>
        </w:p>
      </w:docPartBody>
    </w:docPart>
    <w:docPart>
      <w:docPartPr>
        <w:name w:val="CD709AB2E9A6443FA444A5585404F3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D6F4D0-6914-4F11-BF7B-2788198CF99D}"/>
      </w:docPartPr>
      <w:docPartBody>
        <w:p w14:paraId="12946A36" w14:textId="77777777" w:rsidR="001C13B8" w:rsidRDefault="005F0AC4" w:rsidP="005F0AC4">
          <w:pPr>
            <w:pStyle w:val="CD709AB2E9A6443FA444A5585404F36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A826E26F3D94B0C9A4A31C75C3DEF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C0C938-04AE-48D2-ABBC-85D5B4413EC0}"/>
      </w:docPartPr>
      <w:docPartBody>
        <w:p w14:paraId="12946A37" w14:textId="77777777" w:rsidR="001C13B8" w:rsidRDefault="005F0AC4" w:rsidP="005F0AC4">
          <w:pPr>
            <w:pStyle w:val="BA826E26F3D94B0C9A4A31C75C3DEFB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C0D1D5EF1E4469CB7BB00143D043E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E49794-5379-4F1E-930C-0B672F27C54C}"/>
      </w:docPartPr>
      <w:docPartBody>
        <w:p w14:paraId="12946A38" w14:textId="77777777" w:rsidR="001C13B8" w:rsidRDefault="005F0AC4" w:rsidP="005F0AC4">
          <w:pPr>
            <w:pStyle w:val="0C0D1D5EF1E4469CB7BB00143D043EE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895AC0817E044909D218B883C076A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360A89-3F0D-4490-BF4A-0682027DF884}"/>
      </w:docPartPr>
      <w:docPartBody>
        <w:p w14:paraId="12946A39" w14:textId="77777777" w:rsidR="001C13B8" w:rsidRDefault="005F0AC4" w:rsidP="005F0AC4">
          <w:pPr>
            <w:pStyle w:val="D895AC0817E044909D218B883C076AED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C4"/>
    <w:rsid w:val="001C13B8"/>
    <w:rsid w:val="005F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946A33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4125878805540049ACD4356DEE12D71">
    <w:name w:val="44125878805540049ACD4356DEE12D71"/>
    <w:rsid w:val="005F0AC4"/>
  </w:style>
  <w:style w:type="character" w:styleId="Platshllartext">
    <w:name w:val="Placeholder Text"/>
    <w:basedOn w:val="Standardstycketeckensnitt"/>
    <w:uiPriority w:val="99"/>
    <w:semiHidden/>
    <w:rsid w:val="005F0AC4"/>
    <w:rPr>
      <w:color w:val="808080"/>
    </w:rPr>
  </w:style>
  <w:style w:type="paragraph" w:customStyle="1" w:styleId="32C73716169545768538FE21599D2D0B">
    <w:name w:val="32C73716169545768538FE21599D2D0B"/>
    <w:rsid w:val="005F0AC4"/>
  </w:style>
  <w:style w:type="paragraph" w:customStyle="1" w:styleId="9B47C1D7C2794E59BE9E9063D219031C">
    <w:name w:val="9B47C1D7C2794E59BE9E9063D219031C"/>
    <w:rsid w:val="005F0AC4"/>
  </w:style>
  <w:style w:type="paragraph" w:customStyle="1" w:styleId="B18CB826BB884DD4ADF21A2B3F990CFB">
    <w:name w:val="B18CB826BB884DD4ADF21A2B3F990CFB"/>
    <w:rsid w:val="005F0AC4"/>
  </w:style>
  <w:style w:type="paragraph" w:customStyle="1" w:styleId="142C96C718E548BBB93BBF6C8B9EB83A">
    <w:name w:val="142C96C718E548BBB93BBF6C8B9EB83A"/>
    <w:rsid w:val="005F0AC4"/>
  </w:style>
  <w:style w:type="paragraph" w:customStyle="1" w:styleId="CD709AB2E9A6443FA444A5585404F365">
    <w:name w:val="CD709AB2E9A6443FA444A5585404F365"/>
    <w:rsid w:val="005F0AC4"/>
  </w:style>
  <w:style w:type="paragraph" w:customStyle="1" w:styleId="BA826E26F3D94B0C9A4A31C75C3DEFBF">
    <w:name w:val="BA826E26F3D94B0C9A4A31C75C3DEFBF"/>
    <w:rsid w:val="005F0AC4"/>
  </w:style>
  <w:style w:type="paragraph" w:customStyle="1" w:styleId="18699078894942419EEFA1F37363B417">
    <w:name w:val="18699078894942419EEFA1F37363B417"/>
    <w:rsid w:val="005F0AC4"/>
  </w:style>
  <w:style w:type="paragraph" w:customStyle="1" w:styleId="AC50B66DA3A6430BBFA2C7F679562715">
    <w:name w:val="AC50B66DA3A6430BBFA2C7F679562715"/>
    <w:rsid w:val="005F0AC4"/>
  </w:style>
  <w:style w:type="paragraph" w:customStyle="1" w:styleId="05794E81E32D463AA7F304C293744B29">
    <w:name w:val="05794E81E32D463AA7F304C293744B29"/>
    <w:rsid w:val="005F0AC4"/>
  </w:style>
  <w:style w:type="paragraph" w:customStyle="1" w:styleId="0C0D1D5EF1E4469CB7BB00143D043EE5">
    <w:name w:val="0C0D1D5EF1E4469CB7BB00143D043EE5"/>
    <w:rsid w:val="005F0AC4"/>
  </w:style>
  <w:style w:type="paragraph" w:customStyle="1" w:styleId="D895AC0817E044909D218B883C076AED">
    <w:name w:val="D895AC0817E044909D218B883C076AED"/>
    <w:rsid w:val="005F0AC4"/>
  </w:style>
  <w:style w:type="paragraph" w:customStyle="1" w:styleId="3D11B15C20E546498412AF1F9517D706">
    <w:name w:val="3D11B15C20E546498412AF1F9517D706"/>
    <w:rsid w:val="005F0AC4"/>
  </w:style>
  <w:style w:type="paragraph" w:customStyle="1" w:styleId="E9E9D0DD8FD64FEEA5180CC16AB1502B">
    <w:name w:val="E9E9D0DD8FD64FEEA5180CC16AB1502B"/>
    <w:rsid w:val="005F0AC4"/>
  </w:style>
  <w:style w:type="paragraph" w:customStyle="1" w:styleId="3CE6A15F0EA84896BBB660B3010228B5">
    <w:name w:val="3CE6A15F0EA84896BBB660B3010228B5"/>
    <w:rsid w:val="005F0AC4"/>
  </w:style>
  <w:style w:type="paragraph" w:customStyle="1" w:styleId="B6FFDA92926D4569BFC0A074C6EED6AE">
    <w:name w:val="B6FFDA92926D4569BFC0A074C6EED6AE"/>
    <w:rsid w:val="005F0AC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4125878805540049ACD4356DEE12D71">
    <w:name w:val="44125878805540049ACD4356DEE12D71"/>
    <w:rsid w:val="005F0AC4"/>
  </w:style>
  <w:style w:type="character" w:styleId="Platshllartext">
    <w:name w:val="Placeholder Text"/>
    <w:basedOn w:val="Standardstycketeckensnitt"/>
    <w:uiPriority w:val="99"/>
    <w:semiHidden/>
    <w:rsid w:val="005F0AC4"/>
    <w:rPr>
      <w:color w:val="808080"/>
    </w:rPr>
  </w:style>
  <w:style w:type="paragraph" w:customStyle="1" w:styleId="32C73716169545768538FE21599D2D0B">
    <w:name w:val="32C73716169545768538FE21599D2D0B"/>
    <w:rsid w:val="005F0AC4"/>
  </w:style>
  <w:style w:type="paragraph" w:customStyle="1" w:styleId="9B47C1D7C2794E59BE9E9063D219031C">
    <w:name w:val="9B47C1D7C2794E59BE9E9063D219031C"/>
    <w:rsid w:val="005F0AC4"/>
  </w:style>
  <w:style w:type="paragraph" w:customStyle="1" w:styleId="B18CB826BB884DD4ADF21A2B3F990CFB">
    <w:name w:val="B18CB826BB884DD4ADF21A2B3F990CFB"/>
    <w:rsid w:val="005F0AC4"/>
  </w:style>
  <w:style w:type="paragraph" w:customStyle="1" w:styleId="142C96C718E548BBB93BBF6C8B9EB83A">
    <w:name w:val="142C96C718E548BBB93BBF6C8B9EB83A"/>
    <w:rsid w:val="005F0AC4"/>
  </w:style>
  <w:style w:type="paragraph" w:customStyle="1" w:styleId="CD709AB2E9A6443FA444A5585404F365">
    <w:name w:val="CD709AB2E9A6443FA444A5585404F365"/>
    <w:rsid w:val="005F0AC4"/>
  </w:style>
  <w:style w:type="paragraph" w:customStyle="1" w:styleId="BA826E26F3D94B0C9A4A31C75C3DEFBF">
    <w:name w:val="BA826E26F3D94B0C9A4A31C75C3DEFBF"/>
    <w:rsid w:val="005F0AC4"/>
  </w:style>
  <w:style w:type="paragraph" w:customStyle="1" w:styleId="18699078894942419EEFA1F37363B417">
    <w:name w:val="18699078894942419EEFA1F37363B417"/>
    <w:rsid w:val="005F0AC4"/>
  </w:style>
  <w:style w:type="paragraph" w:customStyle="1" w:styleId="AC50B66DA3A6430BBFA2C7F679562715">
    <w:name w:val="AC50B66DA3A6430BBFA2C7F679562715"/>
    <w:rsid w:val="005F0AC4"/>
  </w:style>
  <w:style w:type="paragraph" w:customStyle="1" w:styleId="05794E81E32D463AA7F304C293744B29">
    <w:name w:val="05794E81E32D463AA7F304C293744B29"/>
    <w:rsid w:val="005F0AC4"/>
  </w:style>
  <w:style w:type="paragraph" w:customStyle="1" w:styleId="0C0D1D5EF1E4469CB7BB00143D043EE5">
    <w:name w:val="0C0D1D5EF1E4469CB7BB00143D043EE5"/>
    <w:rsid w:val="005F0AC4"/>
  </w:style>
  <w:style w:type="paragraph" w:customStyle="1" w:styleId="D895AC0817E044909D218B883C076AED">
    <w:name w:val="D895AC0817E044909D218B883C076AED"/>
    <w:rsid w:val="005F0AC4"/>
  </w:style>
  <w:style w:type="paragraph" w:customStyle="1" w:styleId="3D11B15C20E546498412AF1F9517D706">
    <w:name w:val="3D11B15C20E546498412AF1F9517D706"/>
    <w:rsid w:val="005F0AC4"/>
  </w:style>
  <w:style w:type="paragraph" w:customStyle="1" w:styleId="E9E9D0DD8FD64FEEA5180CC16AB1502B">
    <w:name w:val="E9E9D0DD8FD64FEEA5180CC16AB1502B"/>
    <w:rsid w:val="005F0AC4"/>
  </w:style>
  <w:style w:type="paragraph" w:customStyle="1" w:styleId="3CE6A15F0EA84896BBB660B3010228B5">
    <w:name w:val="3CE6A15F0EA84896BBB660B3010228B5"/>
    <w:rsid w:val="005F0AC4"/>
  </w:style>
  <w:style w:type="paragraph" w:customStyle="1" w:styleId="B6FFDA92926D4569BFC0A074C6EED6AE">
    <w:name w:val="B6FFDA92926D4569BFC0A074C6EED6AE"/>
    <w:rsid w:val="005F0A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83f1cbc7-b60a-4412-860b-8d6bf399e6ee</RD_Svarsid>
  </documentManagement>
</p:properties>
</file>

<file path=customXml/item2.xml><?xml version="1.0" encoding="utf-8"?>
<!--<?xml version="1.0" encoding="iso-8859-1"?>-->
<DocumentInfo xmlns="http://lp/documentinfo/RK">
  <BaseInfo>
    <RkTemplate>Rktemplatetest</RkTemplate>
    <DocType>PM</DocType>
    <DocTypeShowName/>
    <Status> </Status>
    <Sender>
      <SenderName>Emma Lindahl Timmelstad</SenderName>
      <SenderTitle/>
      <SenderMail>emma.lindahl.timmelstad@regeringskansliet.se</SenderMail>
      <SenderPhone>08-405 44 76</SenderPhone>
    </Sender>
    <TopId>1</TopId>
    <TopSender/>
    <OrganisationInfo>
      <Organisatoriskenhet1>Justitiedepartementet</Organisatoriskenhet1>
      <Organisatoriskenhet2>Polisenheten</Organisatoriskenhet2>
      <Organisatoriskenhet3> </Organisatoriskenhet3>
      <Organisatoriskenhet1Id>142</Organisatoriskenhet1Id>
      <Organisatoriskenhet2Id>144</Organisatoriskenhet2Id>
      <Organisatoriskenhet3Id> </Organisatoriskenhet3Id>
    </OrganisationInfo>
    <HeaderDate/>
    <Office/>
    <Dnr>Ju2017/05174/POL</Dnr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RK_LOGO_SV_BW.png</LogotypeName>
  </BaseInfo>
</DocumentInfo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0B0E870BE1CF3F44B515D29F766541B5" ma:contentTypeVersion="10" ma:contentTypeDescription="Skapa ett nytt dokument." ma:contentTypeScope="" ma:versionID="5c13f092528e7af0ad940167ebdbd155">
  <xsd:schema xmlns:xsd="http://www.w3.org/2001/XMLSchema" xmlns:xs="http://www.w3.org/2001/XMLSchema" xmlns:p="http://schemas.microsoft.com/office/2006/metadata/properties" xmlns:ns2="5429eb68-8afa-474e-a293-a9fa933f1d84" xmlns:ns3="03bdfa32-753e-480b-a763-6185260a9611" targetNamespace="http://schemas.microsoft.com/office/2006/metadata/properties" ma:root="true" ma:fieldsID="b857918371d082ad9c326f2d1a61aa8d" ns2:_="" ns3:_="">
    <xsd:import namespace="5429eb68-8afa-474e-a293-a9fa933f1d84"/>
    <xsd:import namespace="03bdfa32-753e-480b-a763-6185260a961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9eb68-8afa-474e-a293-a9fa933f1d8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0cf81f1-42b5-4883-8b12-f8ed216206a0}" ma:internalName="TaxCatchAll" ma:showField="CatchAllData" ma:web="5429eb68-8afa-474e-a293-a9fa933f1d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0cf81f1-42b5-4883-8b12-f8ed216206a0}" ma:internalName="TaxCatchAllLabel" ma:readOnly="true" ma:showField="CatchAllDataLabel" ma:web="5429eb68-8afa-474e-a293-a9fa933f1d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dfa32-753e-480b-a763-6185260a9611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10DDE-9B86-4B43-8183-53F85B052CB7}"/>
</file>

<file path=customXml/itemProps2.xml><?xml version="1.0" encoding="utf-8"?>
<ds:datastoreItem xmlns:ds="http://schemas.openxmlformats.org/officeDocument/2006/customXml" ds:itemID="{97236398-911A-43CB-93E8-ECAAA0E10B20}"/>
</file>

<file path=customXml/itemProps3.xml><?xml version="1.0" encoding="utf-8"?>
<ds:datastoreItem xmlns:ds="http://schemas.openxmlformats.org/officeDocument/2006/customXml" ds:itemID="{D6ED1C01-A263-4594-AC51-C59DB827B19A}"/>
</file>

<file path=customXml/itemProps4.xml><?xml version="1.0" encoding="utf-8"?>
<ds:datastoreItem xmlns:ds="http://schemas.openxmlformats.org/officeDocument/2006/customXml" ds:itemID="{417C4231-3815-4735-9F58-654AD5D3344D}"/>
</file>

<file path=customXml/itemProps5.xml><?xml version="1.0" encoding="utf-8"?>
<ds:datastoreItem xmlns:ds="http://schemas.openxmlformats.org/officeDocument/2006/customXml" ds:itemID="{53BC428E-09EA-4BB8-A642-069CA875C0A5}"/>
</file>

<file path=customXml/itemProps6.xml><?xml version="1.0" encoding="utf-8"?>
<ds:datastoreItem xmlns:ds="http://schemas.openxmlformats.org/officeDocument/2006/customXml" ds:itemID="{6275926C-C801-4990-AA2C-B48D12606F81}"/>
</file>

<file path=customXml/itemProps7.xml><?xml version="1.0" encoding="utf-8"?>
<ds:datastoreItem xmlns:ds="http://schemas.openxmlformats.org/officeDocument/2006/customXml" ds:itemID="{1F8EBF51-2759-4CEE-82EA-C2FC78F44CB8}"/>
</file>

<file path=customXml/itemProps8.xml><?xml version="1.0" encoding="utf-8"?>
<ds:datastoreItem xmlns:ds="http://schemas.openxmlformats.org/officeDocument/2006/customXml" ds:itemID="{A6C6E1B5-83E3-4CC8-B49D-105C8B4C6B0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499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Lindahl Timmelstad</dc:creator>
  <cp:lastModifiedBy>Emma Lindahl Timmelstad</cp:lastModifiedBy>
  <cp:revision>2</cp:revision>
  <dcterms:created xsi:type="dcterms:W3CDTF">2017-06-19T14:53:00Z</dcterms:created>
  <dcterms:modified xsi:type="dcterms:W3CDTF">2017-06-19T14:53:00Z</dcterms:modified>
  <cp:version>1.0.2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749b9e3b-7ff0-4efe-a34b-0b32984651d7</vt:lpwstr>
  </property>
</Properties>
</file>