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C3BA0" w14:textId="02AD53D9" w:rsidR="00E23A6F" w:rsidRDefault="00E23A6F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E23A6F">
        <w:t xml:space="preserve">2019/20:1782 </w:t>
      </w:r>
      <w:r>
        <w:t xml:space="preserve">av </w:t>
      </w:r>
      <w:r w:rsidRPr="00E23A6F">
        <w:t>Björn Söder</w:t>
      </w:r>
      <w:r>
        <w:t xml:space="preserve"> (SD)</w:t>
      </w:r>
      <w:r>
        <w:br/>
      </w:r>
      <w:r w:rsidRPr="00E23A6F">
        <w:t>Muslimska brödraskapet i svenska skolor</w:t>
      </w:r>
    </w:p>
    <w:p w14:paraId="2B186163" w14:textId="5AF27115" w:rsidR="00E23A6F" w:rsidRDefault="00E23A6F" w:rsidP="00834EDB">
      <w:pPr>
        <w:pStyle w:val="Brdtext"/>
      </w:pPr>
      <w:r>
        <w:t>Björn Söder har frågat mig om jag avser</w:t>
      </w:r>
      <w:r w:rsidR="00083BD0">
        <w:t xml:space="preserve"> </w:t>
      </w:r>
      <w:r>
        <w:t>att vidta några åtgärder för att förhindra att företrädare med kopplingar till Muslimska brödraskapet engageras i projekt inom svensk skola.</w:t>
      </w:r>
    </w:p>
    <w:p w14:paraId="2B48E5D6" w14:textId="05BDFBB1" w:rsidR="0020485B" w:rsidRDefault="0020485B" w:rsidP="00834EDB">
      <w:pPr>
        <w:pStyle w:val="Brdtext"/>
      </w:pPr>
      <w:r w:rsidRPr="00A63F6A">
        <w:t>All</w:t>
      </w:r>
      <w:r w:rsidR="00A76954">
        <w:t>a som bedriver</w:t>
      </w:r>
      <w:r w:rsidRPr="00A63F6A">
        <w:t xml:space="preserve"> utbildning inom skolväsendet måste följa de bestämmelser som finns i skolförfattningarna. Skolan har ett demokratiskt uppdrag. Alla som verkar i skolan ska hävda de grundläggande värden som anges i skollagen</w:t>
      </w:r>
      <w:r w:rsidR="00A76954">
        <w:t xml:space="preserve"> (2010:800)</w:t>
      </w:r>
      <w:r w:rsidRPr="00A63F6A">
        <w:t xml:space="preserve"> och klart ta avstånd från det som strider mot dem. </w:t>
      </w:r>
      <w:r w:rsidR="00A76954">
        <w:t>I l</w:t>
      </w:r>
      <w:r w:rsidR="00A63F6A">
        <w:t xml:space="preserve">äroplanerna </w:t>
      </w:r>
      <w:r w:rsidR="00A76954">
        <w:t>stadgas</w:t>
      </w:r>
      <w:r w:rsidR="00A63F6A">
        <w:t xml:space="preserve"> att </w:t>
      </w:r>
      <w:r w:rsidR="009C0309" w:rsidRPr="009C0309">
        <w:t xml:space="preserve">främlingsfientlighet och intolerans måste bemötas med kunskap, öppen diskussion och aktiva insatser. </w:t>
      </w:r>
    </w:p>
    <w:p w14:paraId="180CDDBC" w14:textId="41DC7455" w:rsidR="009C0309" w:rsidRDefault="009C0309" w:rsidP="00834EDB">
      <w:pPr>
        <w:pStyle w:val="Brdtext"/>
      </w:pPr>
      <w:r>
        <w:t xml:space="preserve">I arbetet med att främja alla människors lika värde och motverka rasism kan skolan välja att samarbeta med aktörer i närsamhället såsom </w:t>
      </w:r>
      <w:r w:rsidR="00842F6D">
        <w:t>representanter f</w:t>
      </w:r>
      <w:r w:rsidR="00A76954">
        <w:t>ör</w:t>
      </w:r>
      <w:r w:rsidR="00842F6D">
        <w:t xml:space="preserve"> </w:t>
      </w:r>
      <w:r>
        <w:t>näringsliv</w:t>
      </w:r>
      <w:r w:rsidR="00842F6D">
        <w:t>et</w:t>
      </w:r>
      <w:r>
        <w:t xml:space="preserve"> eller civilsamhälle</w:t>
      </w:r>
      <w:r w:rsidR="00842F6D">
        <w:t>t</w:t>
      </w:r>
      <w:r>
        <w:t xml:space="preserve">. När skolan </w:t>
      </w:r>
      <w:r w:rsidR="009A20C3">
        <w:t xml:space="preserve">samarbetar </w:t>
      </w:r>
      <w:r>
        <w:t xml:space="preserve">med externa aktörer till exempel </w:t>
      </w:r>
      <w:r w:rsidR="00A76954">
        <w:t xml:space="preserve">genom </w:t>
      </w:r>
      <w:r>
        <w:t xml:space="preserve">studiebesök, </w:t>
      </w:r>
      <w:r w:rsidR="00470D15">
        <w:t xml:space="preserve">genom </w:t>
      </w:r>
      <w:r>
        <w:t xml:space="preserve">att bjuda in föreläsare eller </w:t>
      </w:r>
      <w:r w:rsidR="00470D15">
        <w:t>i form av</w:t>
      </w:r>
      <w:r>
        <w:t xml:space="preserve"> projekt</w:t>
      </w:r>
      <w:r w:rsidR="009E3F6C">
        <w:t>,</w:t>
      </w:r>
      <w:r>
        <w:t xml:space="preserve"> så bör skolan välja aktörer som inte kan uppfattas strida mot skolans värdegrund och demokratiuppdrag. Ett riktmärke </w:t>
      </w:r>
      <w:r w:rsidR="00A76954">
        <w:t>för</w:t>
      </w:r>
      <w:r>
        <w:t xml:space="preserve"> civilsamhället är </w:t>
      </w:r>
      <w:r w:rsidR="00842F6D">
        <w:t xml:space="preserve">till exempel </w:t>
      </w:r>
      <w:r>
        <w:t xml:space="preserve">att välja </w:t>
      </w:r>
      <w:r w:rsidR="00470D15">
        <w:t>att samarbeta</w:t>
      </w:r>
      <w:r w:rsidR="009A20C3">
        <w:t xml:space="preserve"> med</w:t>
      </w:r>
      <w:r>
        <w:t xml:space="preserve"> organisationer som uppbär statligt stöd.</w:t>
      </w:r>
      <w:r w:rsidR="0054359B">
        <w:t xml:space="preserve"> Ett annat riktmärke </w:t>
      </w:r>
      <w:r w:rsidR="003346C8">
        <w:t>är att med hänsyn till vikten av</w:t>
      </w:r>
      <w:r w:rsidR="00876301">
        <w:t xml:space="preserve"> </w:t>
      </w:r>
      <w:r w:rsidR="0054359B">
        <w:t xml:space="preserve">allsidighet och saklighet </w:t>
      </w:r>
      <w:r w:rsidR="00A76954">
        <w:t xml:space="preserve">är att </w:t>
      </w:r>
      <w:r w:rsidR="003346C8">
        <w:t xml:space="preserve">främst </w:t>
      </w:r>
      <w:r w:rsidR="00470D15">
        <w:t xml:space="preserve">samarbeta </w:t>
      </w:r>
      <w:r w:rsidR="0054359B">
        <w:t>med politiskt och religiöst obundna organisationer. Rädda Barnen uppfyller båda</w:t>
      </w:r>
      <w:r w:rsidR="00470D15">
        <w:t xml:space="preserve"> dessa kriterier</w:t>
      </w:r>
      <w:r w:rsidR="0054359B">
        <w:t>.</w:t>
      </w:r>
    </w:p>
    <w:p w14:paraId="231D4772" w14:textId="2B6B57AE" w:rsidR="00E721A4" w:rsidRDefault="00E721A4" w:rsidP="00834EDB">
      <w:pPr>
        <w:pStyle w:val="Brdtext"/>
      </w:pPr>
      <w:r>
        <w:t>Myndigheten för ungdoms- och civilsamhäll</w:t>
      </w:r>
      <w:r w:rsidR="003346C8">
        <w:t>e</w:t>
      </w:r>
      <w:r>
        <w:t>sfrågor fördelar i enlighet med förordning</w:t>
      </w:r>
      <w:r w:rsidR="00470D15">
        <w:t>en</w:t>
      </w:r>
      <w:r>
        <w:t xml:space="preserve"> </w:t>
      </w:r>
      <w:r w:rsidRPr="00E721A4">
        <w:t>(2008:62) statsbidrag till verksamheter</w:t>
      </w:r>
      <w:r w:rsidR="00470D15">
        <w:t xml:space="preserve"> mot rasism och liknande former av intolerans</w:t>
      </w:r>
      <w:r w:rsidR="00C0093F">
        <w:t>. Enligt förordningen får statsbidrag lämnas till verksamheter</w:t>
      </w:r>
      <w:r w:rsidRPr="00E721A4">
        <w:t xml:space="preserve"> som motverkar eller förebygger rasism eller liknande former av </w:t>
      </w:r>
      <w:r w:rsidRPr="00E721A4">
        <w:lastRenderedPageBreak/>
        <w:t xml:space="preserve">intolerans som kan ta sig uttryck i </w:t>
      </w:r>
      <w:proofErr w:type="gramStart"/>
      <w:r w:rsidRPr="00E721A4">
        <w:t>bl.a.</w:t>
      </w:r>
      <w:proofErr w:type="gramEnd"/>
      <w:r w:rsidRPr="00E721A4">
        <w:t xml:space="preserve"> antisemitism, </w:t>
      </w:r>
      <w:proofErr w:type="spellStart"/>
      <w:r w:rsidRPr="00E721A4">
        <w:t>islamofobi</w:t>
      </w:r>
      <w:proofErr w:type="spellEnd"/>
      <w:r w:rsidRPr="00E721A4">
        <w:t xml:space="preserve">, </w:t>
      </w:r>
      <w:proofErr w:type="spellStart"/>
      <w:r w:rsidRPr="00E721A4">
        <w:t>afrofobi</w:t>
      </w:r>
      <w:proofErr w:type="spellEnd"/>
      <w:r w:rsidRPr="00E721A4">
        <w:t xml:space="preserve">, </w:t>
      </w:r>
      <w:proofErr w:type="spellStart"/>
      <w:r w:rsidRPr="00E721A4">
        <w:t>antiziganism</w:t>
      </w:r>
      <w:proofErr w:type="spellEnd"/>
      <w:r w:rsidRPr="00E721A4">
        <w:t xml:space="preserve"> och homofobi.</w:t>
      </w:r>
      <w:r>
        <w:t xml:space="preserve"> </w:t>
      </w:r>
      <w:r w:rsidR="00C0093F">
        <w:t xml:space="preserve">En av de organisationer som fått detta bidrag är </w:t>
      </w:r>
      <w:r w:rsidR="0054359B">
        <w:t>Rädda Barnen</w:t>
      </w:r>
      <w:r w:rsidR="00C0093F">
        <w:t>. Även andra</w:t>
      </w:r>
      <w:r w:rsidR="0054359B">
        <w:t xml:space="preserve"> </w:t>
      </w:r>
      <w:r w:rsidR="009E3F6C">
        <w:t xml:space="preserve">organisationer </w:t>
      </w:r>
      <w:r>
        <w:t xml:space="preserve">som har skolan som målgrupp </w:t>
      </w:r>
      <w:r w:rsidR="00C0093F">
        <w:t>har fått del av bidraget.</w:t>
      </w:r>
    </w:p>
    <w:p w14:paraId="7008E399" w14:textId="6008BA0B" w:rsidR="00E23A6F" w:rsidRDefault="00CF127E" w:rsidP="00834EDB">
      <w:pPr>
        <w:pStyle w:val="Brdtext"/>
      </w:pPr>
      <w:r w:rsidRPr="00CF127E">
        <w:t xml:space="preserve">För att säkra existensen av ett självständigt civilsamhälle stödjer staten ideella organisationer ekonomiskt. Allmänna medel ska endast gå till verksamheter som är förenliga med samhällets grundläggande värderingar såsom de formuleras i </w:t>
      </w:r>
      <w:r w:rsidR="00C0093F">
        <w:t>lagar</w:t>
      </w:r>
      <w:r w:rsidR="009E3F6C">
        <w:t xml:space="preserve"> </w:t>
      </w:r>
      <w:r w:rsidRPr="00CF127E">
        <w:t xml:space="preserve">och internationella konventioner om mänskliga rättigheter. Det innebär att inga offentliga medel ska gå till antidemokratiska eller våldsbejakande miljöer. Regeringen tillsatte 2018 en utredning för att se över </w:t>
      </w:r>
      <w:r w:rsidR="00C0093F">
        <w:t>demokrativillkoren i statsbidragsförordningar.</w:t>
      </w:r>
      <w:r w:rsidRPr="00CF127E">
        <w:t xml:space="preserve"> Utredningen fick i uppdrag att föreslå ett förtydligat, rättssäkert och enhetligt demokrativillkor för den statliga bidragsgivningen samt överväga hur samverkan och </w:t>
      </w:r>
      <w:proofErr w:type="spellStart"/>
      <w:r w:rsidRPr="00CF127E">
        <w:t>erfarenhet</w:t>
      </w:r>
      <w:r w:rsidR="004514DE">
        <w:t>-</w:t>
      </w:r>
      <w:r w:rsidRPr="00CF127E">
        <w:t>utbyte</w:t>
      </w:r>
      <w:proofErr w:type="spellEnd"/>
      <w:r w:rsidRPr="00CF127E">
        <w:t xml:space="preserve"> mellan bidragsgivande myndigheter kan utvecklas för att underlätta tillämpningen av demokrativillkoret i bidragsgivningen. Utredningen fick också i uppdrag att ta fram ett stödmaterial om demokrativillkorsfrågor till statliga och kommunala förvaltningsmyndigheter. </w:t>
      </w:r>
      <w:r w:rsidR="00C0093F">
        <w:t>Utredningens betänkande</w:t>
      </w:r>
      <w:r w:rsidR="00470D15">
        <w:t>,</w:t>
      </w:r>
      <w:r w:rsidR="00C0093F">
        <w:t xml:space="preserve"> </w:t>
      </w:r>
      <w:r w:rsidR="00470D15">
        <w:t>D</w:t>
      </w:r>
      <w:r w:rsidR="00C0093F">
        <w:t>emokrativillkor för bidrag till civilsamhället (SOU 2019:35</w:t>
      </w:r>
      <w:r w:rsidR="00470D15">
        <w:t>),</w:t>
      </w:r>
      <w:r w:rsidR="00C0093F">
        <w:t xml:space="preserve"> har remiss</w:t>
      </w:r>
      <w:r w:rsidR="004514DE">
        <w:t>-</w:t>
      </w:r>
      <w:r w:rsidR="00C0093F">
        <w:t>behandlats och utredningens förslag bereds inom Regeringskansliet.</w:t>
      </w:r>
    </w:p>
    <w:p w14:paraId="3CED018D" w14:textId="3A837412" w:rsidR="00083BD0" w:rsidRDefault="00C0093F" w:rsidP="00834EDB">
      <w:pPr>
        <w:pStyle w:val="Brdtext"/>
      </w:pPr>
      <w:r>
        <w:t>När det gäller</w:t>
      </w:r>
      <w:r w:rsidR="00083BD0">
        <w:t xml:space="preserve"> </w:t>
      </w:r>
      <w:r w:rsidR="009A20C3">
        <w:t xml:space="preserve">de </w:t>
      </w:r>
      <w:r w:rsidR="00083BD0">
        <w:t xml:space="preserve">uppgifter </w:t>
      </w:r>
      <w:r w:rsidR="009A20C3">
        <w:t xml:space="preserve">som Björn Söder framför </w:t>
      </w:r>
      <w:r w:rsidR="00083BD0">
        <w:t>om att</w:t>
      </w:r>
      <w:r w:rsidR="003346C8">
        <w:t xml:space="preserve"> ett</w:t>
      </w:r>
      <w:r w:rsidR="00083BD0">
        <w:t xml:space="preserve"> skolprojekt genomförs av </w:t>
      </w:r>
      <w:r>
        <w:t xml:space="preserve">en </w:t>
      </w:r>
      <w:r w:rsidR="00083BD0">
        <w:t>person</w:t>
      </w:r>
      <w:r w:rsidR="009E3F6C">
        <w:t xml:space="preserve"> </w:t>
      </w:r>
      <w:r w:rsidR="00083BD0">
        <w:t xml:space="preserve">som </w:t>
      </w:r>
      <w:r w:rsidR="00C75F51">
        <w:t xml:space="preserve">utöver engagemang i Rädda Barnen </w:t>
      </w:r>
      <w:r w:rsidR="00083BD0">
        <w:t>också</w:t>
      </w:r>
      <w:r w:rsidR="00C75F51">
        <w:t xml:space="preserve"> är verksam</w:t>
      </w:r>
      <w:r w:rsidR="00083BD0">
        <w:t xml:space="preserve"> inom studieförbundet </w:t>
      </w:r>
      <w:proofErr w:type="spellStart"/>
      <w:r w:rsidR="00083BD0">
        <w:t>Ibn</w:t>
      </w:r>
      <w:proofErr w:type="spellEnd"/>
      <w:r w:rsidR="00083BD0">
        <w:t xml:space="preserve"> </w:t>
      </w:r>
      <w:proofErr w:type="spellStart"/>
      <w:r w:rsidR="00083BD0">
        <w:t>Rushd</w:t>
      </w:r>
      <w:proofErr w:type="spellEnd"/>
      <w:r w:rsidR="009E3F6C">
        <w:t>,</w:t>
      </w:r>
      <w:r w:rsidR="00083BD0">
        <w:t xml:space="preserve"> kan nämnas att även </w:t>
      </w:r>
      <w:r w:rsidR="00273BD4">
        <w:t xml:space="preserve">den </w:t>
      </w:r>
      <w:r>
        <w:t>sistnämnda</w:t>
      </w:r>
      <w:r w:rsidR="00083BD0">
        <w:t xml:space="preserve"> organisation</w:t>
      </w:r>
      <w:r w:rsidR="00273BD4">
        <w:t>en</w:t>
      </w:r>
      <w:r w:rsidR="00083BD0">
        <w:t xml:space="preserve"> </w:t>
      </w:r>
      <w:r>
        <w:t>fått</w:t>
      </w:r>
      <w:r w:rsidR="00083BD0">
        <w:t xml:space="preserve"> statsbidrag</w:t>
      </w:r>
      <w:r w:rsidR="003346C8">
        <w:t>,</w:t>
      </w:r>
      <w:r w:rsidR="00083BD0">
        <w:t xml:space="preserve"> från Folkbildningsrådet. Vidare visar e</w:t>
      </w:r>
      <w:r w:rsidR="00083BD0" w:rsidRPr="00842F6D">
        <w:t xml:space="preserve">n rapport </w:t>
      </w:r>
      <w:r>
        <w:t>från Fo</w:t>
      </w:r>
      <w:r w:rsidR="009E3F6C">
        <w:t>l</w:t>
      </w:r>
      <w:r>
        <w:t>kbildningsrådet från 2019, När tilliten prövas</w:t>
      </w:r>
      <w:r w:rsidR="00876301">
        <w:t>. E</w:t>
      </w:r>
      <w:r w:rsidR="00B3140C">
        <w:t>n studie</w:t>
      </w:r>
      <w:r w:rsidR="009E3F6C">
        <w:t xml:space="preserve"> </w:t>
      </w:r>
      <w:r w:rsidR="00B3140C">
        <w:t xml:space="preserve">av studieförbundet </w:t>
      </w:r>
      <w:proofErr w:type="spellStart"/>
      <w:r w:rsidR="00B3140C">
        <w:t>Ibn</w:t>
      </w:r>
      <w:proofErr w:type="spellEnd"/>
      <w:r w:rsidR="00B3140C">
        <w:t xml:space="preserve"> </w:t>
      </w:r>
      <w:proofErr w:type="spellStart"/>
      <w:r w:rsidR="00B3140C">
        <w:t>Rushds</w:t>
      </w:r>
      <w:proofErr w:type="spellEnd"/>
      <w:r w:rsidR="00B3140C">
        <w:t xml:space="preserve"> samhällsbidrag av professor Erik Amnå, </w:t>
      </w:r>
      <w:r w:rsidR="00083BD0" w:rsidRPr="00842F6D">
        <w:t xml:space="preserve">att </w:t>
      </w:r>
      <w:proofErr w:type="spellStart"/>
      <w:r w:rsidR="00C75F51">
        <w:t>Ibn</w:t>
      </w:r>
      <w:proofErr w:type="spellEnd"/>
      <w:r w:rsidR="00C75F51">
        <w:t xml:space="preserve"> </w:t>
      </w:r>
      <w:proofErr w:type="spellStart"/>
      <w:r w:rsidR="00C75F51">
        <w:t>Rushd</w:t>
      </w:r>
      <w:proofErr w:type="spellEnd"/>
      <w:r w:rsidR="00083BD0" w:rsidRPr="00842F6D">
        <w:t xml:space="preserve"> bidrar till att uppfylla målen för folkbildningen</w:t>
      </w:r>
      <w:r w:rsidR="00083BD0">
        <w:t xml:space="preserve">. I rapporten </w:t>
      </w:r>
      <w:r w:rsidR="00C75F51">
        <w:t>anges</w:t>
      </w:r>
      <w:r w:rsidR="00083BD0">
        <w:t xml:space="preserve"> </w:t>
      </w:r>
      <w:r w:rsidR="00083BD0" w:rsidRPr="00842F6D">
        <w:t>exempel på svagheter och felsteg i verksamheten</w:t>
      </w:r>
      <w:r w:rsidR="00273BD4">
        <w:t>,</w:t>
      </w:r>
      <w:r w:rsidR="00083BD0">
        <w:t xml:space="preserve"> men </w:t>
      </w:r>
      <w:r w:rsidR="00083BD0" w:rsidRPr="00842F6D">
        <w:t>statsbidraget har enligt</w:t>
      </w:r>
      <w:r w:rsidR="00083BD0">
        <w:t xml:space="preserve"> </w:t>
      </w:r>
      <w:r w:rsidR="00B3140C">
        <w:t>studien</w:t>
      </w:r>
      <w:r w:rsidR="00083BD0" w:rsidRPr="00842F6D">
        <w:t xml:space="preserve"> inte använts på ett felaktigt sätt i förhållande till statsbidragsvillkoren. </w:t>
      </w:r>
    </w:p>
    <w:p w14:paraId="63ABA695" w14:textId="7DDB1C37" w:rsidR="00F768A5" w:rsidRDefault="0059592C" w:rsidP="00834EDB">
      <w:pPr>
        <w:pStyle w:val="Brdtext"/>
      </w:pPr>
      <w:r w:rsidRPr="0059592C">
        <w:t>Regeringen fortsätter arbetet för en utbildning präglad av skolans demokrati- och värdegrundsuppdrag</w:t>
      </w:r>
      <w:r w:rsidRPr="00621908">
        <w:t>.</w:t>
      </w:r>
    </w:p>
    <w:p w14:paraId="2010689C" w14:textId="4B228A81" w:rsidR="00E23A6F" w:rsidRPr="00842F6D" w:rsidRDefault="00E23A6F" w:rsidP="00834EDB">
      <w:pPr>
        <w:pStyle w:val="Brdtext"/>
      </w:pPr>
      <w:r w:rsidRPr="00842F6D">
        <w:t xml:space="preserve">Stockholm den </w:t>
      </w:r>
      <w:sdt>
        <w:sdtPr>
          <w:id w:val="-1225218591"/>
          <w:placeholder>
            <w:docPart w:val="E80147D2179642A88158CC34D8B8A812"/>
          </w:placeholder>
          <w:dataBinding w:prefixMappings="xmlns:ns0='http://lp/documentinfo/RK' " w:xpath="/ns0:DocumentInfo[1]/ns0:BaseInfo[1]/ns0:HeaderDate[1]" w:storeItemID="{3CDD498D-838C-4ACE-8DC8-46D7F1D2CCDD}"/>
          <w:date w:fullDate="2020-08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42F6D">
            <w:t>19 augusti 2020</w:t>
          </w:r>
        </w:sdtContent>
      </w:sdt>
    </w:p>
    <w:p w14:paraId="3089DE3F" w14:textId="77777777" w:rsidR="00E23A6F" w:rsidRPr="00083BD0" w:rsidRDefault="00E23A6F" w:rsidP="00834EDB">
      <w:pPr>
        <w:pStyle w:val="Brdtext"/>
      </w:pPr>
    </w:p>
    <w:p w14:paraId="19CBE20E" w14:textId="23518B3B" w:rsidR="00E23A6F" w:rsidRPr="00083BD0" w:rsidRDefault="00842F6D" w:rsidP="00834EDB">
      <w:pPr>
        <w:pStyle w:val="Brdtext"/>
      </w:pPr>
      <w:r w:rsidRPr="00083BD0">
        <w:t>Anna Ekström</w:t>
      </w:r>
    </w:p>
    <w:sectPr w:rsidR="00E23A6F" w:rsidRPr="00083BD0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6292" w14:textId="77777777" w:rsidR="00E23A6F" w:rsidRDefault="00E23A6F" w:rsidP="00A87A54">
      <w:pPr>
        <w:spacing w:after="0" w:line="240" w:lineRule="auto"/>
      </w:pPr>
      <w:r>
        <w:separator/>
      </w:r>
    </w:p>
  </w:endnote>
  <w:endnote w:type="continuationSeparator" w:id="0">
    <w:p w14:paraId="7A3715AF" w14:textId="77777777" w:rsidR="00E23A6F" w:rsidRDefault="00E23A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E6BE" w14:textId="77777777" w:rsidR="00B5761D" w:rsidRDefault="00B5761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EFF29A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4D79F1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9B568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ED753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F782F2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EC1D3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E757A9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291D9F6" w14:textId="77777777" w:rsidTr="00C26068">
      <w:trPr>
        <w:trHeight w:val="227"/>
      </w:trPr>
      <w:tc>
        <w:tcPr>
          <w:tcW w:w="4074" w:type="dxa"/>
        </w:tcPr>
        <w:p w14:paraId="2C29894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084D2A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6379E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23A8" w14:textId="77777777" w:rsidR="00E23A6F" w:rsidRDefault="00E23A6F" w:rsidP="00A87A54">
      <w:pPr>
        <w:spacing w:after="0" w:line="240" w:lineRule="auto"/>
      </w:pPr>
      <w:r>
        <w:separator/>
      </w:r>
    </w:p>
  </w:footnote>
  <w:footnote w:type="continuationSeparator" w:id="0">
    <w:p w14:paraId="5448473D" w14:textId="77777777" w:rsidR="00E23A6F" w:rsidRDefault="00E23A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B286" w14:textId="77777777" w:rsidR="00B5761D" w:rsidRDefault="00B576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7D23" w14:textId="77777777" w:rsidR="00B5761D" w:rsidRDefault="00B5761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23A6F" w14:paraId="0E06CB8C" w14:textId="77777777" w:rsidTr="00C93EBA">
      <w:trPr>
        <w:trHeight w:val="227"/>
      </w:trPr>
      <w:tc>
        <w:tcPr>
          <w:tcW w:w="5534" w:type="dxa"/>
        </w:tcPr>
        <w:p w14:paraId="09A40045" w14:textId="77777777" w:rsidR="00E23A6F" w:rsidRPr="007D73AB" w:rsidRDefault="00E23A6F">
          <w:pPr>
            <w:pStyle w:val="Sidhuvud"/>
          </w:pPr>
        </w:p>
      </w:tc>
      <w:tc>
        <w:tcPr>
          <w:tcW w:w="3170" w:type="dxa"/>
          <w:vAlign w:val="bottom"/>
        </w:tcPr>
        <w:p w14:paraId="73AB1AB9" w14:textId="77777777" w:rsidR="00E23A6F" w:rsidRPr="007D73AB" w:rsidRDefault="00E23A6F" w:rsidP="00340DE0">
          <w:pPr>
            <w:pStyle w:val="Sidhuvud"/>
          </w:pPr>
        </w:p>
      </w:tc>
      <w:tc>
        <w:tcPr>
          <w:tcW w:w="1134" w:type="dxa"/>
        </w:tcPr>
        <w:p w14:paraId="062D2C3D" w14:textId="77777777" w:rsidR="00E23A6F" w:rsidRDefault="00E23A6F" w:rsidP="005A703A">
          <w:pPr>
            <w:pStyle w:val="Sidhuvud"/>
          </w:pPr>
        </w:p>
      </w:tc>
    </w:tr>
    <w:tr w:rsidR="00E23A6F" w14:paraId="6EE44DEA" w14:textId="77777777" w:rsidTr="00C93EBA">
      <w:trPr>
        <w:trHeight w:val="1928"/>
      </w:trPr>
      <w:tc>
        <w:tcPr>
          <w:tcW w:w="5534" w:type="dxa"/>
        </w:tcPr>
        <w:p w14:paraId="35BB73DB" w14:textId="77777777" w:rsidR="00E23A6F" w:rsidRPr="00340DE0" w:rsidRDefault="00E23A6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66FD4D7" wp14:editId="3B452F6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5862A9" w14:textId="77777777" w:rsidR="00E23A6F" w:rsidRPr="00710A6C" w:rsidRDefault="00E23A6F" w:rsidP="00EE3C0F">
          <w:pPr>
            <w:pStyle w:val="Sidhuvud"/>
            <w:rPr>
              <w:b/>
            </w:rPr>
          </w:pPr>
        </w:p>
        <w:p w14:paraId="20CDDFE3" w14:textId="77777777" w:rsidR="00E23A6F" w:rsidRDefault="00E23A6F" w:rsidP="00EE3C0F">
          <w:pPr>
            <w:pStyle w:val="Sidhuvud"/>
          </w:pPr>
        </w:p>
        <w:p w14:paraId="1512CFEC" w14:textId="77777777" w:rsidR="00E23A6F" w:rsidRDefault="00E23A6F" w:rsidP="00EE3C0F">
          <w:pPr>
            <w:pStyle w:val="Sidhuvud"/>
          </w:pPr>
        </w:p>
        <w:p w14:paraId="0DBF5D04" w14:textId="77777777" w:rsidR="00E23A6F" w:rsidRDefault="00E23A6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C3FB0B9ABB6492B849031F8D4545D74"/>
            </w:placeholder>
            <w:dataBinding w:prefixMappings="xmlns:ns0='http://lp/documentinfo/RK' " w:xpath="/ns0:DocumentInfo[1]/ns0:BaseInfo[1]/ns0:Dnr[1]" w:storeItemID="{3CDD498D-838C-4ACE-8DC8-46D7F1D2CCDD}"/>
            <w:text/>
          </w:sdtPr>
          <w:sdtEndPr/>
          <w:sdtContent>
            <w:p w14:paraId="0160127C" w14:textId="77777777" w:rsidR="00E23A6F" w:rsidRDefault="00E23A6F" w:rsidP="00EE3C0F">
              <w:pPr>
                <w:pStyle w:val="Sidhuvud"/>
              </w:pPr>
              <w:r>
                <w:t>U2020/04094/S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C0E583332D749F2A366314878C9158F"/>
            </w:placeholder>
            <w:showingPlcHdr/>
            <w:dataBinding w:prefixMappings="xmlns:ns0='http://lp/documentinfo/RK' " w:xpath="/ns0:DocumentInfo[1]/ns0:BaseInfo[1]/ns0:DocNumber[1]" w:storeItemID="{3CDD498D-838C-4ACE-8DC8-46D7F1D2CCDD}"/>
            <w:text/>
          </w:sdtPr>
          <w:sdtEndPr/>
          <w:sdtContent>
            <w:p w14:paraId="5DB1E315" w14:textId="77777777" w:rsidR="00E23A6F" w:rsidRDefault="00E23A6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C6173C6" w14:textId="77777777" w:rsidR="00E23A6F" w:rsidRDefault="00E23A6F" w:rsidP="00EE3C0F">
          <w:pPr>
            <w:pStyle w:val="Sidhuvud"/>
          </w:pPr>
        </w:p>
      </w:tc>
      <w:tc>
        <w:tcPr>
          <w:tcW w:w="1134" w:type="dxa"/>
        </w:tcPr>
        <w:p w14:paraId="11A33B63" w14:textId="77777777" w:rsidR="00E23A6F" w:rsidRDefault="00E23A6F" w:rsidP="0094502D">
          <w:pPr>
            <w:pStyle w:val="Sidhuvud"/>
          </w:pPr>
        </w:p>
        <w:p w14:paraId="3E2A113E" w14:textId="77777777" w:rsidR="00E23A6F" w:rsidRPr="0094502D" w:rsidRDefault="00E23A6F" w:rsidP="00EC71A6">
          <w:pPr>
            <w:pStyle w:val="Sidhuvud"/>
          </w:pPr>
        </w:p>
      </w:tc>
    </w:tr>
    <w:tr w:rsidR="00E23A6F" w14:paraId="66B073A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DC747E8191449B2A854343200D4D94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67FDB0" w14:textId="77777777" w:rsidR="00B5761D" w:rsidRPr="00B5761D" w:rsidRDefault="00B5761D" w:rsidP="00A8269E">
              <w:pPr>
                <w:rPr>
                  <w:b/>
                </w:rPr>
              </w:pPr>
              <w:r w:rsidRPr="00B5761D">
                <w:rPr>
                  <w:b/>
                </w:rPr>
                <w:t>Utbildningsdepartementet</w:t>
              </w:r>
            </w:p>
            <w:p w14:paraId="478DF468" w14:textId="5A2FF2A1" w:rsidR="00E23A6F" w:rsidRPr="00554885" w:rsidRDefault="00B5761D" w:rsidP="00A8269E">
              <w:r w:rsidRPr="00B5761D">
                <w:t>Utbildningsministern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4D73AB2072F441BA9156B728875E0BC"/>
          </w:placeholder>
          <w:dataBinding w:prefixMappings="xmlns:ns0='http://lp/documentinfo/RK' " w:xpath="/ns0:DocumentInfo[1]/ns0:BaseInfo[1]/ns0:Recipient[1]" w:storeItemID="{3CDD498D-838C-4ACE-8DC8-46D7F1D2CCDD}"/>
          <w:text w:multiLine="1"/>
        </w:sdtPr>
        <w:sdtContent>
          <w:tc>
            <w:tcPr>
              <w:tcW w:w="3170" w:type="dxa"/>
            </w:tcPr>
            <w:p w14:paraId="2BE610ED" w14:textId="7CB9E8D3" w:rsidR="00E23A6F" w:rsidRDefault="00B5761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241117" w14:textId="77777777" w:rsidR="00E23A6F" w:rsidRDefault="00E23A6F" w:rsidP="003E6020">
          <w:pPr>
            <w:pStyle w:val="Sidhuvud"/>
          </w:pPr>
        </w:p>
      </w:tc>
    </w:tr>
  </w:tbl>
  <w:p w14:paraId="1A518E6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6649A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6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BD0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5D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4A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A6D"/>
    <w:rsid w:val="001F6BBE"/>
    <w:rsid w:val="00201498"/>
    <w:rsid w:val="00204079"/>
    <w:rsid w:val="0020485B"/>
    <w:rsid w:val="002102FD"/>
    <w:rsid w:val="002116FE"/>
    <w:rsid w:val="00211B4E"/>
    <w:rsid w:val="00213204"/>
    <w:rsid w:val="00213258"/>
    <w:rsid w:val="002153E3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3BD4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158A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36E0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6C8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60B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14DE"/>
    <w:rsid w:val="004557F3"/>
    <w:rsid w:val="0045607E"/>
    <w:rsid w:val="00456DC3"/>
    <w:rsid w:val="0046337E"/>
    <w:rsid w:val="00464CA1"/>
    <w:rsid w:val="004660C8"/>
    <w:rsid w:val="00467DEF"/>
    <w:rsid w:val="00470D15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361B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359B"/>
    <w:rsid w:val="00544738"/>
    <w:rsid w:val="005456E4"/>
    <w:rsid w:val="00547B89"/>
    <w:rsid w:val="00551027"/>
    <w:rsid w:val="00554885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92C"/>
    <w:rsid w:val="00595EDE"/>
    <w:rsid w:val="00596E2B"/>
    <w:rsid w:val="005A0CBA"/>
    <w:rsid w:val="005A2022"/>
    <w:rsid w:val="005A3272"/>
    <w:rsid w:val="005A5193"/>
    <w:rsid w:val="005A5971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07952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280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267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289"/>
    <w:rsid w:val="00824CCE"/>
    <w:rsid w:val="00830B7B"/>
    <w:rsid w:val="00832661"/>
    <w:rsid w:val="008349AA"/>
    <w:rsid w:val="00834EDB"/>
    <w:rsid w:val="008375D5"/>
    <w:rsid w:val="00841486"/>
    <w:rsid w:val="00842BC9"/>
    <w:rsid w:val="00842F6D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76301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F86"/>
    <w:rsid w:val="008E51BD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0C3"/>
    <w:rsid w:val="009A4D0A"/>
    <w:rsid w:val="009A759C"/>
    <w:rsid w:val="009B2F70"/>
    <w:rsid w:val="009B4594"/>
    <w:rsid w:val="009B4DEC"/>
    <w:rsid w:val="009B65C2"/>
    <w:rsid w:val="009C0309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6F31"/>
    <w:rsid w:val="009E107B"/>
    <w:rsid w:val="009E18D6"/>
    <w:rsid w:val="009E3F6C"/>
    <w:rsid w:val="009E4DCA"/>
    <w:rsid w:val="009E53C8"/>
    <w:rsid w:val="009E5DAB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0C77"/>
    <w:rsid w:val="00A5156E"/>
    <w:rsid w:val="00A53E57"/>
    <w:rsid w:val="00A548EA"/>
    <w:rsid w:val="00A56667"/>
    <w:rsid w:val="00A56824"/>
    <w:rsid w:val="00A572DA"/>
    <w:rsid w:val="00A60D45"/>
    <w:rsid w:val="00A61F6D"/>
    <w:rsid w:val="00A63F6A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6954"/>
    <w:rsid w:val="00A80929"/>
    <w:rsid w:val="00A8269E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40C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61D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0E8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093F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5F51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27E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47E82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6AA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6055"/>
    <w:rsid w:val="00DE73D2"/>
    <w:rsid w:val="00DF5BFB"/>
    <w:rsid w:val="00DF5CD6"/>
    <w:rsid w:val="00E022DA"/>
    <w:rsid w:val="00E03BCB"/>
    <w:rsid w:val="00E124DC"/>
    <w:rsid w:val="00E15A41"/>
    <w:rsid w:val="00E22D68"/>
    <w:rsid w:val="00E23A6F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1A4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8A5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406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390AB0"/>
  <w15:docId w15:val="{38A598A2-DDB6-427F-B0D2-D659E6F4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5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3FB0B9ABB6492B849031F8D4545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5ECFD-6F4B-4F1E-A63E-D8AFB322A331}"/>
      </w:docPartPr>
      <w:docPartBody>
        <w:p w:rsidR="00CF793D" w:rsidRDefault="00340340" w:rsidP="00340340">
          <w:pPr>
            <w:pStyle w:val="CC3FB0B9ABB6492B849031F8D4545D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C0E583332D749F2A366314878C91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3C3AA-E21E-464A-9258-6617B80D993D}"/>
      </w:docPartPr>
      <w:docPartBody>
        <w:p w:rsidR="00CF793D" w:rsidRDefault="00340340" w:rsidP="00340340">
          <w:pPr>
            <w:pStyle w:val="3C0E583332D749F2A366314878C9158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C747E8191449B2A854343200D4D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E3ACF-EF2A-404D-92DF-7297B3335137}"/>
      </w:docPartPr>
      <w:docPartBody>
        <w:p w:rsidR="00CF793D" w:rsidRDefault="00340340" w:rsidP="00340340">
          <w:pPr>
            <w:pStyle w:val="DDC747E8191449B2A854343200D4D9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D73AB2072F441BA9156B728875E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554C8-52C4-40BD-B7A9-C478DCE46F43}"/>
      </w:docPartPr>
      <w:docPartBody>
        <w:p w:rsidR="00CF793D" w:rsidRDefault="00340340" w:rsidP="00340340">
          <w:pPr>
            <w:pStyle w:val="84D73AB2072F441BA9156B728875E0B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0147D2179642A88158CC34D8B8A8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593A8-D21A-445C-9417-75BA1AB6C0EB}"/>
      </w:docPartPr>
      <w:docPartBody>
        <w:p w:rsidR="00CF793D" w:rsidRDefault="00340340" w:rsidP="00340340">
          <w:pPr>
            <w:pStyle w:val="E80147D2179642A88158CC34D8B8A81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40"/>
    <w:rsid w:val="00340340"/>
    <w:rsid w:val="00C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921DD14F7C46D0B9CD7D7E0C2BE81C">
    <w:name w:val="FF921DD14F7C46D0B9CD7D7E0C2BE81C"/>
    <w:rsid w:val="00340340"/>
  </w:style>
  <w:style w:type="character" w:styleId="Platshllartext">
    <w:name w:val="Placeholder Text"/>
    <w:basedOn w:val="Standardstycketeckensnitt"/>
    <w:uiPriority w:val="99"/>
    <w:semiHidden/>
    <w:rsid w:val="00340340"/>
    <w:rPr>
      <w:noProof w:val="0"/>
      <w:color w:val="808080"/>
    </w:rPr>
  </w:style>
  <w:style w:type="paragraph" w:customStyle="1" w:styleId="02363B2600164589A4A6BBCD54628D06">
    <w:name w:val="02363B2600164589A4A6BBCD54628D06"/>
    <w:rsid w:val="00340340"/>
  </w:style>
  <w:style w:type="paragraph" w:customStyle="1" w:styleId="699BE45DCDF842368BDEA49D49C98C0E">
    <w:name w:val="699BE45DCDF842368BDEA49D49C98C0E"/>
    <w:rsid w:val="00340340"/>
  </w:style>
  <w:style w:type="paragraph" w:customStyle="1" w:styleId="858F6237B8E64789A57F286D780227F2">
    <w:name w:val="858F6237B8E64789A57F286D780227F2"/>
    <w:rsid w:val="00340340"/>
  </w:style>
  <w:style w:type="paragraph" w:customStyle="1" w:styleId="CC3FB0B9ABB6492B849031F8D4545D74">
    <w:name w:val="CC3FB0B9ABB6492B849031F8D4545D74"/>
    <w:rsid w:val="00340340"/>
  </w:style>
  <w:style w:type="paragraph" w:customStyle="1" w:styleId="3C0E583332D749F2A366314878C9158F">
    <w:name w:val="3C0E583332D749F2A366314878C9158F"/>
    <w:rsid w:val="00340340"/>
  </w:style>
  <w:style w:type="paragraph" w:customStyle="1" w:styleId="B9BB33BC45FC41138CE700FAF14291C6">
    <w:name w:val="B9BB33BC45FC41138CE700FAF14291C6"/>
    <w:rsid w:val="00340340"/>
  </w:style>
  <w:style w:type="paragraph" w:customStyle="1" w:styleId="6A6ED27863924276AB18996A818B42BB">
    <w:name w:val="6A6ED27863924276AB18996A818B42BB"/>
    <w:rsid w:val="00340340"/>
  </w:style>
  <w:style w:type="paragraph" w:customStyle="1" w:styleId="9DCE16C12A534642BD29FC702B9FC8EE">
    <w:name w:val="9DCE16C12A534642BD29FC702B9FC8EE"/>
    <w:rsid w:val="00340340"/>
  </w:style>
  <w:style w:type="paragraph" w:customStyle="1" w:styleId="DDC747E8191449B2A854343200D4D941">
    <w:name w:val="DDC747E8191449B2A854343200D4D941"/>
    <w:rsid w:val="00340340"/>
  </w:style>
  <w:style w:type="paragraph" w:customStyle="1" w:styleId="84D73AB2072F441BA9156B728875E0BC">
    <w:name w:val="84D73AB2072F441BA9156B728875E0BC"/>
    <w:rsid w:val="00340340"/>
  </w:style>
  <w:style w:type="paragraph" w:customStyle="1" w:styleId="3C0E583332D749F2A366314878C9158F1">
    <w:name w:val="3C0E583332D749F2A366314878C9158F1"/>
    <w:rsid w:val="0034034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DC747E8191449B2A854343200D4D9411">
    <w:name w:val="DDC747E8191449B2A854343200D4D9411"/>
    <w:rsid w:val="0034034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AC35F9C9C54E79858176CE858B0924">
    <w:name w:val="DEAC35F9C9C54E79858176CE858B0924"/>
    <w:rsid w:val="00340340"/>
  </w:style>
  <w:style w:type="paragraph" w:customStyle="1" w:styleId="601043C6C89F4CF0B46038DF45AE7109">
    <w:name w:val="601043C6C89F4CF0B46038DF45AE7109"/>
    <w:rsid w:val="00340340"/>
  </w:style>
  <w:style w:type="paragraph" w:customStyle="1" w:styleId="15CDE91A5B1D4B1C998EDB9663B8F4F0">
    <w:name w:val="15CDE91A5B1D4B1C998EDB9663B8F4F0"/>
    <w:rsid w:val="00340340"/>
  </w:style>
  <w:style w:type="paragraph" w:customStyle="1" w:styleId="67966CC109FD4ABAAD23466A38EC1695">
    <w:name w:val="67966CC109FD4ABAAD23466A38EC1695"/>
    <w:rsid w:val="00340340"/>
  </w:style>
  <w:style w:type="paragraph" w:customStyle="1" w:styleId="2676D28292CB4F27AE7E6F1EC02CCA69">
    <w:name w:val="2676D28292CB4F27AE7E6F1EC02CCA69"/>
    <w:rsid w:val="00340340"/>
  </w:style>
  <w:style w:type="paragraph" w:customStyle="1" w:styleId="E80147D2179642A88158CC34D8B8A812">
    <w:name w:val="E80147D2179642A88158CC34D8B8A812"/>
    <w:rsid w:val="00340340"/>
  </w:style>
  <w:style w:type="paragraph" w:customStyle="1" w:styleId="E2D9D734700A469882847F55D45DCF0D">
    <w:name w:val="E2D9D734700A469882847F55D45DCF0D"/>
    <w:rsid w:val="00340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68bef371-6e9c-4910-99da-59188b0b245c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cce28019-86c4-43eb-9d2c-17951d3a857e">HUC4WJHRZ2ET-170718810-51630</_dlc_DocId>
    <_dlc_DocIdUrl xmlns="cce28019-86c4-43eb-9d2c-17951d3a857e">
      <Url>https://dhs.sp.regeringskansliet.se/yta/u-S/_layouts/15/DocIdRedir.aspx?ID=HUC4WJHRZ2ET-170718810-51630</Url>
      <Description>HUC4WJHRZ2ET-170718810-51630</Description>
    </_dlc_DocIdUrl>
  </documentManagement>
</p:properti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2020-08-19T00:00:00</HeaderDate>
    <Office/>
    <Dnr>U2020/04094/S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2020-08-19T00:00:00</HeaderDate>
    <Office/>
    <Dnr>U2020/04094/S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842E-8630-4F99-8AF4-30723725A731}"/>
</file>

<file path=customXml/itemProps2.xml><?xml version="1.0" encoding="utf-8"?>
<ds:datastoreItem xmlns:ds="http://schemas.openxmlformats.org/officeDocument/2006/customXml" ds:itemID="{A0A03414-901D-46D9-9A35-6BECCBC3D42F}"/>
</file>

<file path=customXml/itemProps3.xml><?xml version="1.0" encoding="utf-8"?>
<ds:datastoreItem xmlns:ds="http://schemas.openxmlformats.org/officeDocument/2006/customXml" ds:itemID="{72513B52-33FE-4A4D-BCBC-8E68BC8679E4}"/>
</file>

<file path=customXml/itemProps4.xml><?xml version="1.0" encoding="utf-8"?>
<ds:datastoreItem xmlns:ds="http://schemas.openxmlformats.org/officeDocument/2006/customXml" ds:itemID="{1F15CEB9-FC40-470A-995C-3A05E25B8FA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0A03414-901D-46D9-9A35-6BECCBC3D4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cce28019-86c4-43eb-9d2c-17951d3a857e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CDD498D-838C-4ACE-8DC8-46D7F1D2CCDD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3CDD498D-838C-4ACE-8DC8-46D7F1D2CCDD}"/>
</file>

<file path=customXml/itemProps8.xml><?xml version="1.0" encoding="utf-8"?>
<ds:datastoreItem xmlns:ds="http://schemas.openxmlformats.org/officeDocument/2006/customXml" ds:itemID="{4AEAAF22-4951-44DC-958D-892123A5E9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621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1782 Muslimska brödraskapet i svenska skolor.docx</dc:title>
  <dc:subject/>
  <dc:creator>Hugo Wester</dc:creator>
  <cp:keywords/>
  <dc:description/>
  <cp:lastModifiedBy>Lena Nettelstad</cp:lastModifiedBy>
  <cp:revision>39</cp:revision>
  <cp:lastPrinted>2020-08-18T08:39:00Z</cp:lastPrinted>
  <dcterms:created xsi:type="dcterms:W3CDTF">2020-08-04T12:11:00Z</dcterms:created>
  <dcterms:modified xsi:type="dcterms:W3CDTF">2020-08-18T08:39:00Z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cba52067-1bc5-4daf-abb5-be4edcef55c5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