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B19B8" w14:textId="77777777" w:rsidR="00A10FBD" w:rsidRDefault="00A10FBD" w:rsidP="00A10FBD">
      <w:pPr>
        <w:pStyle w:val="Rubrik"/>
      </w:pPr>
      <w:r>
        <w:t xml:space="preserve">Svar på fråga </w:t>
      </w:r>
      <w:r w:rsidR="00AA4D31" w:rsidRPr="00AA4D31">
        <w:t xml:space="preserve">2020/21:442 </w:t>
      </w:r>
      <w:r w:rsidR="00184BC4">
        <w:t xml:space="preserve">av </w:t>
      </w:r>
      <w:r w:rsidR="00AA4D31" w:rsidRPr="00AA4D31">
        <w:t xml:space="preserve">Mattias Bäckström Johansson </w:t>
      </w:r>
      <w:r w:rsidR="00184BC4">
        <w:t>(</w:t>
      </w:r>
      <w:r w:rsidR="00AA4D31">
        <w:t>SD</w:t>
      </w:r>
      <w:r w:rsidR="00184BC4">
        <w:t xml:space="preserve">) </w:t>
      </w:r>
      <w:r w:rsidR="00AA4D31" w:rsidRPr="00AA4D31">
        <w:t>UTP-direktivet</w:t>
      </w:r>
    </w:p>
    <w:p w14:paraId="18466A62" w14:textId="77777777" w:rsidR="00AA4D31" w:rsidRDefault="00AA4D31" w:rsidP="00AA4D31">
      <w:pPr>
        <w:pStyle w:val="Brdtext"/>
      </w:pPr>
      <w:r>
        <w:t>Mattias Bäckström Johansson har frågat mig om jag avser att verka för att genomförandet av UTP-direktivet inte leder till en överimplementering i svensk lag.</w:t>
      </w:r>
    </w:p>
    <w:p w14:paraId="606BF077" w14:textId="77777777" w:rsidR="005065A6" w:rsidRDefault="00AA4D31" w:rsidP="00AA4D31">
      <w:pPr>
        <w:pStyle w:val="Brdtext"/>
      </w:pPr>
      <w:r>
        <w:t xml:space="preserve">Den 17 april 2019 antogs EU:s direktiv om otillbörliga handelsmetoder mellan företag i jordbruks- och livsmedelskedjan (UTP-direktivet) som syftar till att stärka de svagaste aktörerna i livsmedelskedjan. Anledningen är att leverantörskedjan är sårbar för otillbörliga handelsmetoder </w:t>
      </w:r>
      <w:r w:rsidR="005065A6" w:rsidRPr="005065A6">
        <w:t xml:space="preserve">på grund av avsevärda obalanser i förhandlingsstyrkan mellan leverantörer och köpare </w:t>
      </w:r>
      <w:r w:rsidR="007F4653">
        <w:t>i</w:t>
      </w:r>
      <w:r w:rsidR="005065A6" w:rsidRPr="005065A6">
        <w:t xml:space="preserve"> jordbruk</w:t>
      </w:r>
      <w:r w:rsidR="007F4653">
        <w:t>s</w:t>
      </w:r>
      <w:r w:rsidR="005065A6" w:rsidRPr="005065A6">
        <w:t>- och livsmedelskedjan</w:t>
      </w:r>
      <w:r w:rsidR="005065A6">
        <w:t>.</w:t>
      </w:r>
    </w:p>
    <w:p w14:paraId="27F4EE48" w14:textId="77777777" w:rsidR="00AA4D31" w:rsidRDefault="00AA4D31" w:rsidP="00AA4D31">
      <w:pPr>
        <w:pStyle w:val="Brdtext"/>
      </w:pPr>
      <w:r>
        <w:t>Sveriges företagare är en grundpelare för jobb, tillväxt och välfärd och en ökad konkurrenskraft i den svenska livsmedelskedjan är en förutsättning för att nå målen i den nationella livsmedelsstrategin. UTP-direktivet syftar till att skapa möjligheter för att stärka svensk primärproduktion och förädlingsindustri samt våra företagare som verkar i jordbruks- och livsmedelskedjan.</w:t>
      </w:r>
    </w:p>
    <w:p w14:paraId="7A660CF4" w14:textId="77777777" w:rsidR="00AA4D31" w:rsidRDefault="00AA4D31" w:rsidP="00AA4D31">
      <w:pPr>
        <w:pStyle w:val="Brdtext"/>
      </w:pPr>
      <w:r>
        <w:t xml:space="preserve">I en departementspromemoria från oktober 2019 lämnades förslag till hur kraven i UTP-direktivet kan genomföras i svensk rätt samt föreslogs en ny lag som innehåller de bestämmelser som bedöms nödvändiga och lämpliga för att genomföra direktivet. Departementspromemorian har därefter remitterats. UTP-direktivet ska vara genomfört i svensk lagstiftning senast den 1 maj 2021 och bestämmelserna ska börja tillämpas senast den </w:t>
      </w:r>
      <w:r w:rsidR="007F4653">
        <w:br/>
      </w:r>
      <w:r>
        <w:t>1</w:t>
      </w:r>
      <w:r w:rsidR="007F4653">
        <w:t xml:space="preserve"> </w:t>
      </w:r>
      <w:r>
        <w:t>november 2021. Ärendet bereds för närvarande i Regeringskansliet.</w:t>
      </w:r>
    </w:p>
    <w:p w14:paraId="3D95401D" w14:textId="0B2B874C" w:rsidR="00AA4D31" w:rsidRPr="00AE2D3D" w:rsidRDefault="00AA4D31" w:rsidP="0020692E">
      <w:pPr>
        <w:pStyle w:val="Brdtext"/>
      </w:pPr>
      <w:r>
        <w:lastRenderedPageBreak/>
        <w:t>Jag kan konstatera att regeringen är positiv till åtgärder som stärker konkurrenskraften hos företag inom livsmedelskedjan och till åtgärder som kan bidra till att nå målen i den svenska livsmedelsstrategin. UTP-direktivet är avsett att minska riskerna och förbättra likviditeten för i första hand lantbrukare men även för mindre livsmedelsproducenter. En viktig del i livsmedelsstrategin är att utformningen av regler och villkor ska stödja målet om en konkurrenskraftig och hållbar livsmedelskedja där produktionen ökar.</w:t>
      </w:r>
    </w:p>
    <w:p w14:paraId="21C9724D" w14:textId="3DEAE8A0" w:rsidR="00AA4D31" w:rsidRDefault="00AA4D31" w:rsidP="0020692E">
      <w:pPr>
        <w:pStyle w:val="Brdtext"/>
        <w:rPr>
          <w:lang w:val="de-DE"/>
        </w:rPr>
      </w:pPr>
      <w:r>
        <w:rPr>
          <w:lang w:val="de-DE"/>
        </w:rPr>
        <w:t xml:space="preserve">Stockholm den </w:t>
      </w:r>
      <w:r w:rsidR="007F4653">
        <w:rPr>
          <w:lang w:val="de-DE"/>
        </w:rPr>
        <w:t>18</w:t>
      </w:r>
      <w:r>
        <w:rPr>
          <w:lang w:val="de-DE"/>
        </w:rPr>
        <w:t xml:space="preserve"> november</w:t>
      </w:r>
      <w:r w:rsidR="00EF5CEE">
        <w:rPr>
          <w:lang w:val="de-DE"/>
        </w:rPr>
        <w:t xml:space="preserve"> 2020</w:t>
      </w:r>
    </w:p>
    <w:p w14:paraId="4832BEAD" w14:textId="77777777" w:rsidR="00AA4D31" w:rsidRDefault="00AA4D31" w:rsidP="0020692E">
      <w:pPr>
        <w:pStyle w:val="Brdtext"/>
        <w:rPr>
          <w:lang w:val="de-DE"/>
        </w:rPr>
      </w:pPr>
    </w:p>
    <w:p w14:paraId="5DC9D05B" w14:textId="77777777" w:rsidR="00DE51F3" w:rsidRDefault="0020692E" w:rsidP="0020692E">
      <w:pPr>
        <w:pStyle w:val="Brdtext"/>
        <w:rPr>
          <w:lang w:val="de-DE"/>
        </w:rPr>
      </w:pPr>
      <w:r w:rsidRPr="0020692E">
        <w:rPr>
          <w:lang w:val="de-DE"/>
        </w:rPr>
        <w:t>Jennie Nilsson</w:t>
      </w:r>
    </w:p>
    <w:p w14:paraId="224B2746" w14:textId="77777777" w:rsidR="00AA4D31" w:rsidRDefault="00AA4D31" w:rsidP="0020692E">
      <w:pPr>
        <w:pStyle w:val="Brdtext"/>
        <w:rPr>
          <w:lang w:val="de-DE"/>
        </w:rPr>
      </w:pPr>
    </w:p>
    <w:p w14:paraId="382E77B4" w14:textId="77777777" w:rsidR="00AA4D31" w:rsidRPr="0020692E" w:rsidRDefault="00AA4D31" w:rsidP="0020692E">
      <w:pPr>
        <w:pStyle w:val="Brdtext"/>
        <w:rPr>
          <w:lang w:val="de-DE"/>
        </w:rPr>
      </w:pPr>
    </w:p>
    <w:p w14:paraId="69B314F9" w14:textId="77777777" w:rsidR="00DE51F3" w:rsidRPr="0020692E" w:rsidRDefault="00DE51F3" w:rsidP="001B583F">
      <w:pPr>
        <w:pStyle w:val="Brdtext"/>
        <w:rPr>
          <w:lang w:val="de-DE"/>
        </w:rPr>
      </w:pPr>
    </w:p>
    <w:p w14:paraId="16387378" w14:textId="77777777" w:rsidR="00DE51F3" w:rsidRPr="0020692E" w:rsidRDefault="00DE51F3" w:rsidP="001B583F">
      <w:pPr>
        <w:pStyle w:val="Brdtext"/>
        <w:rPr>
          <w:lang w:val="de-DE"/>
        </w:rPr>
      </w:pPr>
    </w:p>
    <w:p w14:paraId="0EB2825C" w14:textId="77777777" w:rsidR="00A10FBD" w:rsidRPr="009827EB" w:rsidRDefault="00A10FBD" w:rsidP="00A10FBD">
      <w:pPr>
        <w:pStyle w:val="Brdtext"/>
        <w:rPr>
          <w:lang w:val="de-DE"/>
        </w:rPr>
      </w:pPr>
    </w:p>
    <w:sectPr w:rsidR="00A10FBD" w:rsidRPr="009827E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0998A" w14:textId="77777777" w:rsidR="00A10FBD" w:rsidRDefault="00A10FBD" w:rsidP="00A87A54">
      <w:pPr>
        <w:spacing w:after="0" w:line="240" w:lineRule="auto"/>
      </w:pPr>
      <w:r>
        <w:separator/>
      </w:r>
    </w:p>
  </w:endnote>
  <w:endnote w:type="continuationSeparator" w:id="0">
    <w:p w14:paraId="5E11AF7E" w14:textId="77777777" w:rsidR="00A10FBD" w:rsidRDefault="00A10FB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AE227" w14:textId="77777777" w:rsidR="00732F58" w:rsidRDefault="00732F5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17A17C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A8D802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AEA84B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3EF35A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1F21EA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D24F1A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CD832E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2A6B7E3" w14:textId="77777777" w:rsidTr="00C26068">
      <w:trPr>
        <w:trHeight w:val="227"/>
      </w:trPr>
      <w:tc>
        <w:tcPr>
          <w:tcW w:w="4074" w:type="dxa"/>
        </w:tcPr>
        <w:p w14:paraId="0D58511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02ABD2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0E966F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86114" w14:textId="77777777" w:rsidR="00A10FBD" w:rsidRDefault="00A10FBD" w:rsidP="00A87A54">
      <w:pPr>
        <w:spacing w:after="0" w:line="240" w:lineRule="auto"/>
      </w:pPr>
      <w:r>
        <w:separator/>
      </w:r>
    </w:p>
  </w:footnote>
  <w:footnote w:type="continuationSeparator" w:id="0">
    <w:p w14:paraId="27D4C9C8" w14:textId="77777777" w:rsidR="00A10FBD" w:rsidRDefault="00A10FB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BD76E" w14:textId="77777777" w:rsidR="00732F58" w:rsidRDefault="00732F5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DB36C" w14:textId="77777777" w:rsidR="00732F58" w:rsidRDefault="00732F5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10FBD" w14:paraId="49587489" w14:textId="77777777" w:rsidTr="00C93EBA">
      <w:trPr>
        <w:trHeight w:val="227"/>
      </w:trPr>
      <w:tc>
        <w:tcPr>
          <w:tcW w:w="5534" w:type="dxa"/>
        </w:tcPr>
        <w:p w14:paraId="4BC23FAD" w14:textId="77777777" w:rsidR="00A10FBD" w:rsidRPr="007D73AB" w:rsidRDefault="00A10FBD">
          <w:pPr>
            <w:pStyle w:val="Sidhuvud"/>
          </w:pPr>
        </w:p>
      </w:tc>
      <w:tc>
        <w:tcPr>
          <w:tcW w:w="3170" w:type="dxa"/>
          <w:vAlign w:val="bottom"/>
        </w:tcPr>
        <w:p w14:paraId="7611B453" w14:textId="77777777" w:rsidR="00A10FBD" w:rsidRPr="007D73AB" w:rsidRDefault="00A10FBD" w:rsidP="00340DE0">
          <w:pPr>
            <w:pStyle w:val="Sidhuvud"/>
          </w:pPr>
        </w:p>
      </w:tc>
      <w:tc>
        <w:tcPr>
          <w:tcW w:w="1134" w:type="dxa"/>
        </w:tcPr>
        <w:p w14:paraId="203FC43F" w14:textId="77777777" w:rsidR="00A10FBD" w:rsidRDefault="00A10FBD" w:rsidP="005A703A">
          <w:pPr>
            <w:pStyle w:val="Sidhuvud"/>
          </w:pPr>
        </w:p>
      </w:tc>
    </w:tr>
    <w:tr w:rsidR="00A10FBD" w14:paraId="74A688F9" w14:textId="77777777" w:rsidTr="00C93EBA">
      <w:trPr>
        <w:trHeight w:val="1928"/>
      </w:trPr>
      <w:tc>
        <w:tcPr>
          <w:tcW w:w="5534" w:type="dxa"/>
        </w:tcPr>
        <w:p w14:paraId="617B88D4" w14:textId="77777777" w:rsidR="00A10FBD" w:rsidRPr="00340DE0" w:rsidRDefault="00A10FB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40BEF1B" wp14:editId="78E0966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B3D1DC8" w14:textId="77777777" w:rsidR="00A10FBD" w:rsidRPr="00710A6C" w:rsidRDefault="00A10FBD" w:rsidP="00EE3C0F">
          <w:pPr>
            <w:pStyle w:val="Sidhuvud"/>
            <w:rPr>
              <w:b/>
            </w:rPr>
          </w:pPr>
        </w:p>
        <w:p w14:paraId="52AC69A8" w14:textId="77777777" w:rsidR="00A10FBD" w:rsidRDefault="00A10FBD" w:rsidP="00EE3C0F">
          <w:pPr>
            <w:pStyle w:val="Sidhuvud"/>
          </w:pPr>
        </w:p>
        <w:p w14:paraId="3B5E305E" w14:textId="77777777" w:rsidR="00A10FBD" w:rsidRDefault="00A10FBD" w:rsidP="00EE3C0F">
          <w:pPr>
            <w:pStyle w:val="Sidhuvud"/>
          </w:pPr>
        </w:p>
        <w:p w14:paraId="277253ED" w14:textId="77777777" w:rsidR="00A10FBD" w:rsidRDefault="00A10FBD" w:rsidP="00EE3C0F">
          <w:pPr>
            <w:pStyle w:val="Sidhuvud"/>
          </w:pPr>
        </w:p>
        <w:p w14:paraId="680A7367" w14:textId="46C0A44C" w:rsidR="00A10FBD" w:rsidRDefault="00732F58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BEAFD86B3DE14E4F880C717D2DBBD924"/>
              </w:placeholder>
              <w:showingPlcHdr/>
              <w:dataBinding w:prefixMappings="xmlns:ns0='http://lp/documentinfo/RK' " w:xpath="/ns0:DocumentInfo[1]/ns0:BaseInfo[1]/ns0:Dnr[1]" w:storeItemID="{1368960E-1DDE-4F0C-89EF-DDE75F3C5BBD}"/>
              <w:text/>
            </w:sdtPr>
            <w:sdtEndPr/>
            <w:sdtContent>
              <w:r w:rsidR="00184BC4">
                <w:rPr>
                  <w:rStyle w:val="Platshllartext"/>
                </w:rPr>
                <w:t xml:space="preserve"> </w:t>
              </w:r>
            </w:sdtContent>
          </w:sdt>
          <w:r w:rsidR="00184BC4" w:rsidRPr="00184BC4">
            <w:t>N2020</w:t>
          </w:r>
          <w:r w:rsidR="00AA4D31" w:rsidRPr="00AA4D31">
            <w:t>/02696</w:t>
          </w:r>
          <w:bookmarkStart w:id="0" w:name="_GoBack"/>
          <w:bookmarkEnd w:id="0"/>
        </w:p>
        <w:sdt>
          <w:sdtPr>
            <w:alias w:val="DocNumber"/>
            <w:tag w:val="DocNumber"/>
            <w:id w:val="1726028884"/>
            <w:placeholder>
              <w:docPart w:val="74BF16B40332431F837CFF00272D0E94"/>
            </w:placeholder>
            <w:showingPlcHdr/>
            <w:dataBinding w:prefixMappings="xmlns:ns0='http://lp/documentinfo/RK' " w:xpath="/ns0:DocumentInfo[1]/ns0:BaseInfo[1]/ns0:DocNumber[1]" w:storeItemID="{1368960E-1DDE-4F0C-89EF-DDE75F3C5BBD}"/>
            <w:text/>
          </w:sdtPr>
          <w:sdtEndPr/>
          <w:sdtContent>
            <w:p w14:paraId="73FA1B1E" w14:textId="77777777" w:rsidR="00A10FBD" w:rsidRDefault="00A10FB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CEF52E5" w14:textId="77777777" w:rsidR="00A10FBD" w:rsidRDefault="00A10FBD" w:rsidP="00EE3C0F">
          <w:pPr>
            <w:pStyle w:val="Sidhuvud"/>
          </w:pPr>
        </w:p>
      </w:tc>
      <w:tc>
        <w:tcPr>
          <w:tcW w:w="1134" w:type="dxa"/>
        </w:tcPr>
        <w:p w14:paraId="644C04EA" w14:textId="77777777" w:rsidR="00A10FBD" w:rsidRDefault="00A10FBD" w:rsidP="0094502D">
          <w:pPr>
            <w:pStyle w:val="Sidhuvud"/>
          </w:pPr>
        </w:p>
        <w:p w14:paraId="53656A29" w14:textId="77777777" w:rsidR="00A10FBD" w:rsidRPr="0094502D" w:rsidRDefault="00A10FBD" w:rsidP="00EC71A6">
          <w:pPr>
            <w:pStyle w:val="Sidhuvud"/>
          </w:pPr>
        </w:p>
      </w:tc>
    </w:tr>
    <w:tr w:rsidR="00A10FBD" w14:paraId="3DBA44A3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33E1AFBE" w14:textId="77777777" w:rsidR="00EF18BE" w:rsidRPr="0040356C" w:rsidRDefault="00EF18BE" w:rsidP="00340DE0">
          <w:pPr>
            <w:pStyle w:val="Sidhuvud"/>
            <w:rPr>
              <w:b/>
              <w:bCs/>
            </w:rPr>
          </w:pPr>
          <w:r w:rsidRPr="0040356C">
            <w:rPr>
              <w:b/>
              <w:bCs/>
            </w:rPr>
            <w:t>Näringsdepartementet</w:t>
          </w:r>
        </w:p>
        <w:p w14:paraId="741FEC74" w14:textId="77777777" w:rsidR="00EF18BE" w:rsidRDefault="00EF18BE" w:rsidP="00340DE0">
          <w:pPr>
            <w:pStyle w:val="Sidhuvud"/>
          </w:pPr>
          <w:r>
            <w:t>Landsbygdsministern</w:t>
          </w:r>
        </w:p>
        <w:p w14:paraId="07BF1595" w14:textId="77777777" w:rsidR="00EF18BE" w:rsidRDefault="00EF18BE" w:rsidP="00340DE0">
          <w:pPr>
            <w:pStyle w:val="Sidhuvud"/>
          </w:pPr>
        </w:p>
        <w:p w14:paraId="4A97D759" w14:textId="0D779CD8" w:rsidR="004049F9" w:rsidRPr="004049F9" w:rsidRDefault="004049F9" w:rsidP="004049F9">
          <w:pPr>
            <w:pStyle w:val="Sidhuvud"/>
            <w:tabs>
              <w:tab w:val="clear" w:pos="4536"/>
              <w:tab w:val="clear" w:pos="9072"/>
              <w:tab w:val="right" w:pos="4400"/>
            </w:tabs>
          </w:pPr>
          <w:r>
            <w:rPr>
              <w:rStyle w:val="Hyperlnk"/>
              <w:color w:val="auto"/>
              <w:u w:val="none"/>
            </w:rPr>
            <w:tab/>
          </w:r>
        </w:p>
        <w:p w14:paraId="51EBA707" w14:textId="77777777" w:rsidR="00A10FBD" w:rsidRPr="00340DE0" w:rsidRDefault="00A10FBD" w:rsidP="00340DE0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A69365E15E284DA3BAD446A86A20F823"/>
          </w:placeholder>
          <w:dataBinding w:prefixMappings="xmlns:ns0='http://lp/documentinfo/RK' " w:xpath="/ns0:DocumentInfo[1]/ns0:BaseInfo[1]/ns0:Recipient[1]" w:storeItemID="{1368960E-1DDE-4F0C-89EF-DDE75F3C5BBD}"/>
          <w:text w:multiLine="1"/>
        </w:sdtPr>
        <w:sdtEndPr/>
        <w:sdtContent>
          <w:tc>
            <w:tcPr>
              <w:tcW w:w="3170" w:type="dxa"/>
            </w:tcPr>
            <w:p w14:paraId="58739C78" w14:textId="77777777" w:rsidR="00A10FBD" w:rsidRDefault="00A10FB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6469B22" w14:textId="77777777" w:rsidR="00A10FBD" w:rsidRDefault="00A10FBD" w:rsidP="003E6020">
          <w:pPr>
            <w:pStyle w:val="Sidhuvud"/>
          </w:pPr>
        </w:p>
      </w:tc>
    </w:tr>
  </w:tbl>
  <w:p w14:paraId="2DE8008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B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4EB9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33E5"/>
    <w:rsid w:val="00176A26"/>
    <w:rsid w:val="001774F8"/>
    <w:rsid w:val="00180BE1"/>
    <w:rsid w:val="001813DF"/>
    <w:rsid w:val="00184BC4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B583F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692E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6139"/>
    <w:rsid w:val="00237147"/>
    <w:rsid w:val="00242AD1"/>
    <w:rsid w:val="0024412C"/>
    <w:rsid w:val="00260D2D"/>
    <w:rsid w:val="00261975"/>
    <w:rsid w:val="00264503"/>
    <w:rsid w:val="00264E60"/>
    <w:rsid w:val="00271D00"/>
    <w:rsid w:val="00273C99"/>
    <w:rsid w:val="00274AA3"/>
    <w:rsid w:val="00275872"/>
    <w:rsid w:val="00281106"/>
    <w:rsid w:val="00282263"/>
    <w:rsid w:val="00282417"/>
    <w:rsid w:val="00282D27"/>
    <w:rsid w:val="00287F0D"/>
    <w:rsid w:val="002920DC"/>
    <w:rsid w:val="00292420"/>
    <w:rsid w:val="00294FD7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4CC3"/>
    <w:rsid w:val="002C5B48"/>
    <w:rsid w:val="002D014F"/>
    <w:rsid w:val="002D2647"/>
    <w:rsid w:val="002D283B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56C"/>
    <w:rsid w:val="00403D11"/>
    <w:rsid w:val="004049F9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065A6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5E2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2215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080A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2FEA"/>
    <w:rsid w:val="0065382D"/>
    <w:rsid w:val="00654B4D"/>
    <w:rsid w:val="0065559D"/>
    <w:rsid w:val="00655A40"/>
    <w:rsid w:val="00657FBA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BB7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32F58"/>
    <w:rsid w:val="007350B0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4653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4C8F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968B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27EB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0FBD"/>
    <w:rsid w:val="00A12A69"/>
    <w:rsid w:val="00A2019A"/>
    <w:rsid w:val="00A23493"/>
    <w:rsid w:val="00A2416A"/>
    <w:rsid w:val="00A30E06"/>
    <w:rsid w:val="00A31DE5"/>
    <w:rsid w:val="00A3270B"/>
    <w:rsid w:val="00A333A9"/>
    <w:rsid w:val="00A379E4"/>
    <w:rsid w:val="00A42B2A"/>
    <w:rsid w:val="00A42F07"/>
    <w:rsid w:val="00A43B02"/>
    <w:rsid w:val="00A44946"/>
    <w:rsid w:val="00A46282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0C87"/>
    <w:rsid w:val="00AA105C"/>
    <w:rsid w:val="00AA1809"/>
    <w:rsid w:val="00AA1FFE"/>
    <w:rsid w:val="00AA3F2E"/>
    <w:rsid w:val="00AA4D31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7A04"/>
    <w:rsid w:val="00AD0E75"/>
    <w:rsid w:val="00AE1C19"/>
    <w:rsid w:val="00AE2D3D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2C9F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46CC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E643D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5F5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4EB7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6B37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51F3"/>
    <w:rsid w:val="00DE73D2"/>
    <w:rsid w:val="00DF5BFB"/>
    <w:rsid w:val="00DF5CD6"/>
    <w:rsid w:val="00E022DA"/>
    <w:rsid w:val="00E03BCB"/>
    <w:rsid w:val="00E124DC"/>
    <w:rsid w:val="00E13DF2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16B4"/>
    <w:rsid w:val="00E72557"/>
    <w:rsid w:val="00E727DE"/>
    <w:rsid w:val="00E74A30"/>
    <w:rsid w:val="00E77778"/>
    <w:rsid w:val="00E77B7E"/>
    <w:rsid w:val="00E77BA8"/>
    <w:rsid w:val="00E82DF1"/>
    <w:rsid w:val="00E90CAA"/>
    <w:rsid w:val="00E912AE"/>
    <w:rsid w:val="00E93339"/>
    <w:rsid w:val="00E95CC4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4630"/>
    <w:rsid w:val="00ED592E"/>
    <w:rsid w:val="00ED6ABD"/>
    <w:rsid w:val="00ED72E1"/>
    <w:rsid w:val="00EE3C0F"/>
    <w:rsid w:val="00EE5EB8"/>
    <w:rsid w:val="00EE6810"/>
    <w:rsid w:val="00EF1601"/>
    <w:rsid w:val="00EF18BE"/>
    <w:rsid w:val="00EF21FE"/>
    <w:rsid w:val="00EF2A7F"/>
    <w:rsid w:val="00EF2D58"/>
    <w:rsid w:val="00EF37C2"/>
    <w:rsid w:val="00EF4803"/>
    <w:rsid w:val="00EF5127"/>
    <w:rsid w:val="00EF5CEE"/>
    <w:rsid w:val="00F0279F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CBE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48CB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CBF0D40"/>
  <w15:docId w15:val="{810A4210-9963-46D0-AB5C-EDB1D641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AFD86B3DE14E4F880C717D2DBBD9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F83494-8CB2-4A78-96BF-30586873B9E7}"/>
      </w:docPartPr>
      <w:docPartBody>
        <w:p w:rsidR="00B24C81" w:rsidRDefault="00A46045" w:rsidP="00A46045">
          <w:pPr>
            <w:pStyle w:val="BEAFD86B3DE14E4F880C717D2DBBD92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4BF16B40332431F837CFF00272D0E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7DA32E-7EE8-4D02-BA9D-28C4DB872DFA}"/>
      </w:docPartPr>
      <w:docPartBody>
        <w:p w:rsidR="00B24C81" w:rsidRDefault="00A46045" w:rsidP="00A46045">
          <w:pPr>
            <w:pStyle w:val="74BF16B40332431F837CFF00272D0E9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9365E15E284DA3BAD446A86A20F8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AAA8AB-D3B6-45E5-A0E2-F5B98440944A}"/>
      </w:docPartPr>
      <w:docPartBody>
        <w:p w:rsidR="00B24C81" w:rsidRDefault="00A46045" w:rsidP="00A46045">
          <w:pPr>
            <w:pStyle w:val="A69365E15E284DA3BAD446A86A20F823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45"/>
    <w:rsid w:val="00A46045"/>
    <w:rsid w:val="00B2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E158088CC6949AFA0407D152191EAE4">
    <w:name w:val="2E158088CC6949AFA0407D152191EAE4"/>
    <w:rsid w:val="00A46045"/>
  </w:style>
  <w:style w:type="character" w:styleId="Platshllartext">
    <w:name w:val="Placeholder Text"/>
    <w:basedOn w:val="Standardstycketeckensnitt"/>
    <w:uiPriority w:val="99"/>
    <w:semiHidden/>
    <w:rsid w:val="00A46045"/>
    <w:rPr>
      <w:noProof w:val="0"/>
      <w:color w:val="808080"/>
    </w:rPr>
  </w:style>
  <w:style w:type="paragraph" w:customStyle="1" w:styleId="AA83C88283014189BD7A6DC79FBA91EC">
    <w:name w:val="AA83C88283014189BD7A6DC79FBA91EC"/>
    <w:rsid w:val="00A46045"/>
  </w:style>
  <w:style w:type="paragraph" w:customStyle="1" w:styleId="4F86009B385E46BBAF02682F700216D2">
    <w:name w:val="4F86009B385E46BBAF02682F700216D2"/>
    <w:rsid w:val="00A46045"/>
  </w:style>
  <w:style w:type="paragraph" w:customStyle="1" w:styleId="E300508B57E249299F0179E18B481000">
    <w:name w:val="E300508B57E249299F0179E18B481000"/>
    <w:rsid w:val="00A46045"/>
  </w:style>
  <w:style w:type="paragraph" w:customStyle="1" w:styleId="BEAFD86B3DE14E4F880C717D2DBBD924">
    <w:name w:val="BEAFD86B3DE14E4F880C717D2DBBD924"/>
    <w:rsid w:val="00A46045"/>
  </w:style>
  <w:style w:type="paragraph" w:customStyle="1" w:styleId="74BF16B40332431F837CFF00272D0E94">
    <w:name w:val="74BF16B40332431F837CFF00272D0E94"/>
    <w:rsid w:val="00A46045"/>
  </w:style>
  <w:style w:type="paragraph" w:customStyle="1" w:styleId="4CF09EFD7C224814B621E429A72D6716">
    <w:name w:val="4CF09EFD7C224814B621E429A72D6716"/>
    <w:rsid w:val="00A46045"/>
  </w:style>
  <w:style w:type="paragraph" w:customStyle="1" w:styleId="ADC078B85EE34DA9AE59AEA0A24BF78C">
    <w:name w:val="ADC078B85EE34DA9AE59AEA0A24BF78C"/>
    <w:rsid w:val="00A46045"/>
  </w:style>
  <w:style w:type="paragraph" w:customStyle="1" w:styleId="82B131D0AAFE4967B139693907B85C7D">
    <w:name w:val="82B131D0AAFE4967B139693907B85C7D"/>
    <w:rsid w:val="00A46045"/>
  </w:style>
  <w:style w:type="paragraph" w:customStyle="1" w:styleId="97CCD494448E441B997B70E2032A1DA8">
    <w:name w:val="97CCD494448E441B997B70E2032A1DA8"/>
    <w:rsid w:val="00A46045"/>
  </w:style>
  <w:style w:type="paragraph" w:customStyle="1" w:styleId="A69365E15E284DA3BAD446A86A20F823">
    <w:name w:val="A69365E15E284DA3BAD446A86A20F823"/>
    <w:rsid w:val="00A460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/>
      <SenderTitle>Nationell Exportsamordnare / Kansliråd</SenderTitle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2020-03-18</HeaderDate>
    <Office/>
    <Dnr/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3def58f6-3515-4276-be1b-94881ab92c69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/>
      <SenderTitle>Nationell Exportsamordnare / Kansliråd</SenderTitle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2020-03-18</HeaderDate>
    <Office/>
    <Dnr/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9CEF8-B2CF-4150-8962-AC19F52FC2BD}"/>
</file>

<file path=customXml/itemProps2.xml><?xml version="1.0" encoding="utf-8"?>
<ds:datastoreItem xmlns:ds="http://schemas.openxmlformats.org/officeDocument/2006/customXml" ds:itemID="{1368960E-1DDE-4F0C-89EF-DDE75F3C5BBD}"/>
</file>

<file path=customXml/itemProps3.xml><?xml version="1.0" encoding="utf-8"?>
<ds:datastoreItem xmlns:ds="http://schemas.openxmlformats.org/officeDocument/2006/customXml" ds:itemID="{0B2CF2E5-8FAD-4790-B1F3-C73977693E54}"/>
</file>

<file path=customXml/itemProps4.xml><?xml version="1.0" encoding="utf-8"?>
<ds:datastoreItem xmlns:ds="http://schemas.openxmlformats.org/officeDocument/2006/customXml" ds:itemID="{FA11A328-D0C2-4C2F-905B-CAFFE48EE3A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368960E-1DDE-4F0C-89EF-DDE75F3C5BBD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8765D029-DC80-4135-BA9C-B175A6F9B65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765D029-DC80-4135-BA9C-B175A6F9B65E}"/>
</file>

<file path=customXml/itemProps8.xml><?xml version="1.0" encoding="utf-8"?>
<ds:datastoreItem xmlns:ds="http://schemas.openxmlformats.org/officeDocument/2006/customXml" ds:itemID="{320DA991-C0F7-4951-83E5-5CC4E4B63B9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331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442 av Mattias Bäckström Johansson.docx</dc:title>
  <dc:subject/>
  <dc:creator>Johan Krallis Anell</dc:creator>
  <cp:keywords/>
  <dc:description/>
  <cp:lastModifiedBy>Lidia H-Strömberg</cp:lastModifiedBy>
  <cp:revision>3</cp:revision>
  <dcterms:created xsi:type="dcterms:W3CDTF">2020-11-18T10:44:00Z</dcterms:created>
  <dcterms:modified xsi:type="dcterms:W3CDTF">2020-11-18T10:44:00Z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">
    <vt:lpwstr>SNWENR3PSMA7-159161430-4105</vt:lpwstr>
  </property>
  <property fmtid="{D5CDD505-2E9C-101B-9397-08002B2CF9AE}" pid="7" name="_dlc_DocIdUrl">
    <vt:lpwstr>https://dhs.sp.regeringskansliet.se/yta/n-lb/jl/_layouts/15/DocIdRedir.aspx?ID=SNWENR3PSMA7-159161430-4105, SNWENR3PSMA7-159161430-4105</vt:lpwstr>
  </property>
  <property fmtid="{D5CDD505-2E9C-101B-9397-08002B2CF9AE}" pid="8" name="_dlc_DocIdItemGuid">
    <vt:lpwstr>5b9a8d56-be82-48eb-8f58-6fc5f05da6cf</vt:lpwstr>
  </property>
</Properties>
</file>