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11816" w:rsidP="00DA0661">
      <w:pPr>
        <w:pStyle w:val="Title"/>
      </w:pPr>
      <w:bookmarkStart w:id="0" w:name="Start"/>
      <w:bookmarkEnd w:id="0"/>
      <w:r>
        <w:t>Svar på fråga 20</w:t>
      </w:r>
      <w:r w:rsidR="00EF37EE">
        <w:t>20/21:</w:t>
      </w:r>
      <w:r>
        <w:t xml:space="preserve">3640 av </w:t>
      </w:r>
      <w:sdt>
        <w:sdtPr>
          <w:alias w:val="Frågeställare"/>
          <w:tag w:val="delete"/>
          <w:id w:val="-211816850"/>
          <w:placeholder>
            <w:docPart w:val="373021021AD94C1EA0A87E06552D3871"/>
          </w:placeholder>
          <w:dataBinding w:xpath="/ns0:DocumentInfo[1]/ns0:BaseInfo[1]/ns0:Extra3[1]" w:storeItemID="{8E2B2BE3-4D8C-468B-99B6-3DED405EE8A7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0E5C4A66D8C433E85FFD0DC8E8C7369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D11816">
        <w:t>Markering mot Irans idrottsminister</w:t>
      </w:r>
    </w:p>
    <w:p w:rsidR="00D11816" w:rsidP="00EF37EE">
      <w:pPr>
        <w:pStyle w:val="BodyText"/>
      </w:pPr>
      <w:sdt>
        <w:sdtPr>
          <w:alias w:val="Frågeställare"/>
          <w:tag w:val="delete"/>
          <w:id w:val="-1635256365"/>
          <w:placeholder>
            <w:docPart w:val="D9E783F82DBC4C7EB54BC426849E64D0"/>
          </w:placeholder>
          <w:dataBinding w:xpath="/ns0:DocumentInfo[1]/ns0:BaseInfo[1]/ns0:Extra3[1]" w:storeItemID="{8E2B2BE3-4D8C-468B-99B6-3DED405EE8A7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</w:t>
      </w:r>
      <w:r w:rsidR="00EF37EE">
        <w:t xml:space="preserve">mig </w:t>
      </w:r>
      <w:r>
        <w:t>om jag avser göra någon markering mot Irans regim med anledning av idrottsministerns uttalande om Israel och israeliska idrottsmän, och om inte, varför</w:t>
      </w:r>
      <w:r w:rsidR="00EF37EE">
        <w:t>.</w:t>
      </w:r>
    </w:p>
    <w:p w:rsidR="005759AC" w:rsidP="00CF2CA8">
      <w:pPr>
        <w:pStyle w:val="BodyText"/>
      </w:pPr>
      <w:r>
        <w:t>Jag kan</w:t>
      </w:r>
      <w:r w:rsidR="0058208D">
        <w:t xml:space="preserve"> som utrikesminister</w:t>
      </w:r>
      <w:r>
        <w:t xml:space="preserve"> inte kommentera varje enskild</w:t>
      </w:r>
      <w:r w:rsidR="0058208D">
        <w:t xml:space="preserve"> utländsk</w:t>
      </w:r>
      <w:r>
        <w:t xml:space="preserve"> ministers uttalanden i alla </w:t>
      </w:r>
      <w:r w:rsidR="0058208D">
        <w:t>lägen</w:t>
      </w:r>
      <w:r>
        <w:t xml:space="preserve">, men låt mig vara tydlig. </w:t>
      </w:r>
      <w:r w:rsidR="0058208D">
        <w:t xml:space="preserve">Uttalanden som det </w:t>
      </w:r>
      <w:r w:rsidR="001F6ACE">
        <w:t xml:space="preserve">som </w:t>
      </w:r>
      <w:r w:rsidR="0058208D">
        <w:t>Björn Söder refererar till är förkastliga, inte minst i ljuset av sammanhanget och den ofta hätska retoriken mot Israel i Iran</w:t>
      </w:r>
      <w:r w:rsidR="001F6ACE">
        <w:t>.</w:t>
      </w:r>
      <w:r w:rsidR="00FC5BE1">
        <w:t xml:space="preserve"> </w:t>
      </w:r>
    </w:p>
    <w:p w:rsidR="00CF2CA8" w:rsidP="00CF2CA8">
      <w:pPr>
        <w:pStyle w:val="BodyText"/>
      </w:pPr>
      <w:r>
        <w:t xml:space="preserve">Regeringen ser </w:t>
      </w:r>
      <w:r w:rsidR="00A74066">
        <w:t xml:space="preserve">mycket </w:t>
      </w:r>
      <w:r>
        <w:t xml:space="preserve">allvarligt på uttalanden som ifrågasätter Israels legitimitet. </w:t>
      </w:r>
      <w:r w:rsidR="00287C7C">
        <w:t>Som framgick i svar</w:t>
      </w:r>
      <w:r w:rsidR="0058208D">
        <w:t>et</w:t>
      </w:r>
      <w:r w:rsidR="00287C7C">
        <w:t xml:space="preserve"> på </w:t>
      </w:r>
      <w:r w:rsidR="0058208D">
        <w:t xml:space="preserve">Björn Söders </w:t>
      </w:r>
      <w:r w:rsidR="00287C7C">
        <w:t xml:space="preserve">fråga 2019/20:1524, har </w:t>
      </w:r>
      <w:r w:rsidR="005759AC">
        <w:t xml:space="preserve">Sverige, tillsammans med övriga EU, </w:t>
      </w:r>
      <w:r w:rsidR="00287C7C">
        <w:t xml:space="preserve">exempelvis fördömt </w:t>
      </w:r>
      <w:r>
        <w:t>de</w:t>
      </w:r>
      <w:r>
        <w:t>n typen av</w:t>
      </w:r>
      <w:r>
        <w:t xml:space="preserve"> uttalanden </w:t>
      </w:r>
      <w:r w:rsidR="001F6ACE">
        <w:t xml:space="preserve">när de gjorts </w:t>
      </w:r>
      <w:r>
        <w:t>av Irans högste ledare Khamenei. EU var tydligt med att sådana uttalanden var totalt oacceptabla</w:t>
      </w:r>
      <w:r w:rsidR="00287C7C">
        <w:t>.</w:t>
      </w:r>
      <w:r>
        <w:t xml:space="preserve"> </w:t>
      </w:r>
      <w:r w:rsidR="005759AC">
        <w:t xml:space="preserve">Jag uttalade mig </w:t>
      </w:r>
      <w:r>
        <w:t xml:space="preserve">också </w:t>
      </w:r>
      <w:r w:rsidR="0058208D">
        <w:t xml:space="preserve">offentligt </w:t>
      </w:r>
      <w:r w:rsidR="005759AC">
        <w:t>och tog upp frågan i bilaterala samtal med Iran.</w:t>
      </w:r>
    </w:p>
    <w:p w:rsidR="005759AC" w:rsidP="006A12F1">
      <w:pPr>
        <w:pStyle w:val="BodyText"/>
      </w:pPr>
      <w:r>
        <w:t>Sverige står upp för Israels legitima säkerhetsbehov. Regeringen fördömer entydigt de som ifrågasätter Israels rätt att existera inom säkra och erkända gränser</w:t>
      </w:r>
      <w:r>
        <w:t>.</w:t>
      </w:r>
    </w:p>
    <w:p w:rsidR="00D1181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BB0613C55F649E3868CD12343F138C4"/>
          </w:placeholder>
          <w:dataBinding w:xpath="/ns0:DocumentInfo[1]/ns0:BaseInfo[1]/ns0:HeaderDate[1]" w:storeItemID="{8E2B2BE3-4D8C-468B-99B6-3DED405EE8A7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F37EE">
            <w:t>22 september 2021</w:t>
          </w:r>
        </w:sdtContent>
      </w:sdt>
    </w:p>
    <w:p w:rsidR="00D118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4F528393E334E9F81F10356ABCFE945"/>
        </w:placeholder>
        <w:dataBinding w:xpath="/ns0:DocumentInfo[1]/ns0:BaseInfo[1]/ns0:TopSender[1]" w:storeItemID="{8E2B2BE3-4D8C-468B-99B6-3DED405EE8A7}" w:prefixMappings="xmlns:ns0='http://lp/documentinfo/RK' "/>
        <w:comboBox w:lastValue="Utrikesministern">
          <w:listItem w:value="Utrikesministern" w:displayText="Ann Linde"/>
          <w:listItem w:value="Minister för internationellt utvecklingssamarbete" w:displayText="Per Olsson Fridh"/>
          <w:listItem w:value="Utrikeshandelsministern och ministern med ansvar för nordiska frågor" w:displayText="Anna Hallberg"/>
        </w:comboBox>
      </w:sdtPr>
      <w:sdtContent>
        <w:p w:rsidR="00D11816" w:rsidRPr="00DB48AB" w:rsidP="00DB48AB">
          <w:pPr>
            <w:pStyle w:val="BodyText"/>
          </w:pPr>
          <w:r>
            <w:rPr>
              <w:rStyle w:val="DefaultParagraphFont"/>
            </w:rPr>
            <w:t>Ann Linde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1181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11816" w:rsidRPr="007D73AB" w:rsidP="00340DE0">
          <w:pPr>
            <w:pStyle w:val="Header"/>
          </w:pPr>
        </w:p>
      </w:tc>
      <w:tc>
        <w:tcPr>
          <w:tcW w:w="1134" w:type="dxa"/>
        </w:tcPr>
        <w:p w:rsidR="00D1181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1181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11816" w:rsidRPr="00710A6C" w:rsidP="00EE3C0F">
          <w:pPr>
            <w:pStyle w:val="Header"/>
            <w:rPr>
              <w:b/>
            </w:rPr>
          </w:pPr>
        </w:p>
        <w:p w:rsidR="00D11816" w:rsidP="00EE3C0F">
          <w:pPr>
            <w:pStyle w:val="Header"/>
          </w:pPr>
        </w:p>
        <w:p w:rsidR="00D11816" w:rsidP="00EE3C0F">
          <w:pPr>
            <w:pStyle w:val="Header"/>
          </w:pPr>
        </w:p>
        <w:p w:rsidR="00D1181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492E14F3BFC4722A0EF648CD9C56296"/>
            </w:placeholder>
            <w:dataBinding w:xpath="/ns0:DocumentInfo[1]/ns0:BaseInfo[1]/ns0:Dnr[1]" w:storeItemID="{8E2B2BE3-4D8C-468B-99B6-3DED405EE8A7}" w:prefixMappings="xmlns:ns0='http://lp/documentinfo/RK' "/>
            <w:text/>
          </w:sdtPr>
          <w:sdtContent>
            <w:p w:rsidR="00D11816" w:rsidP="00EE3C0F">
              <w:pPr>
                <w:pStyle w:val="Header"/>
              </w:pPr>
              <w:r>
                <w:t>UD2021/</w:t>
              </w:r>
              <w:r w:rsidR="00EF37EE">
                <w:t>13060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4A1DEA06C3B4D328A7CB0CC02907443"/>
            </w:placeholder>
            <w:showingPlcHdr/>
            <w:dataBinding w:xpath="/ns0:DocumentInfo[1]/ns0:BaseInfo[1]/ns0:DocNumber[1]" w:storeItemID="{8E2B2BE3-4D8C-468B-99B6-3DED405EE8A7}" w:prefixMappings="xmlns:ns0='http://lp/documentinfo/RK' "/>
            <w:text/>
          </w:sdtPr>
          <w:sdtContent>
            <w:p w:rsidR="00D1181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11816" w:rsidP="00EE3C0F">
          <w:pPr>
            <w:pStyle w:val="Header"/>
          </w:pPr>
        </w:p>
      </w:tc>
      <w:tc>
        <w:tcPr>
          <w:tcW w:w="1134" w:type="dxa"/>
        </w:tcPr>
        <w:p w:rsidR="00D11816" w:rsidP="0094502D">
          <w:pPr>
            <w:pStyle w:val="Header"/>
          </w:pPr>
        </w:p>
        <w:p w:rsidR="00D1181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48222D993E4998AD37BFF2EB9D7A7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11816" w:rsidRPr="00D11816" w:rsidP="00340DE0">
              <w:pPr>
                <w:pStyle w:val="Header"/>
                <w:rPr>
                  <w:b/>
                </w:rPr>
              </w:pPr>
              <w:r w:rsidRPr="00D11816">
                <w:rPr>
                  <w:b/>
                </w:rPr>
                <w:t>Utrikesdepartementet</w:t>
              </w:r>
            </w:p>
            <w:p w:rsidR="00EF37EE" w:rsidP="00340DE0">
              <w:pPr>
                <w:pStyle w:val="Header"/>
              </w:pPr>
              <w:r w:rsidRPr="00D11816">
                <w:t>Utrikesministern</w:t>
              </w:r>
            </w:p>
            <w:p w:rsidR="00EF37EE" w:rsidP="00340DE0">
              <w:pPr>
                <w:pStyle w:val="Header"/>
              </w:pPr>
            </w:p>
            <w:p w:rsidR="00D1181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FC1F4AAF9D458591205C406825A57B"/>
          </w:placeholder>
          <w:dataBinding w:xpath="/ns0:DocumentInfo[1]/ns0:BaseInfo[1]/ns0:Recipient[1]" w:storeItemID="{8E2B2BE3-4D8C-468B-99B6-3DED405EE8A7}" w:prefixMappings="xmlns:ns0='http://lp/documentinfo/RK' "/>
          <w:text w:multiLine="1"/>
        </w:sdtPr>
        <w:sdtContent>
          <w:tc>
            <w:tcPr>
              <w:tcW w:w="3170" w:type="dxa"/>
            </w:tcPr>
            <w:p w:rsidR="00D11816" w:rsidP="00547B89">
              <w:pPr>
                <w:pStyle w:val="Header"/>
              </w:pPr>
              <w:r>
                <w:t>Till riksdagen</w:t>
              </w:r>
              <w:r w:rsidR="00EF37EE">
                <w:br/>
              </w:r>
              <w:r w:rsidR="00EF37EE">
                <w:br/>
              </w:r>
            </w:p>
          </w:tc>
        </w:sdtContent>
      </w:sdt>
      <w:tc>
        <w:tcPr>
          <w:tcW w:w="1134" w:type="dxa"/>
        </w:tcPr>
        <w:p w:rsidR="00D1181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92E14F3BFC4722A0EF648CD9C56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E6C6C-D00B-4C55-A30B-3B42DA6DEF9B}"/>
      </w:docPartPr>
      <w:docPartBody>
        <w:p w:rsidR="004F4FD9" w:rsidP="00766A38">
          <w:pPr>
            <w:pStyle w:val="A492E14F3BFC4722A0EF648CD9C562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A1DEA06C3B4D328A7CB0CC02907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0834C-6DA0-4A7C-B933-65A85E6E70C7}"/>
      </w:docPartPr>
      <w:docPartBody>
        <w:p w:rsidR="004F4FD9" w:rsidP="00766A38">
          <w:pPr>
            <w:pStyle w:val="74A1DEA06C3B4D328A7CB0CC029074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48222D993E4998AD37BFF2EB9D7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A84DE-710B-4A74-BF7C-965E1771D0AA}"/>
      </w:docPartPr>
      <w:docPartBody>
        <w:p w:rsidR="004F4FD9" w:rsidP="00766A38">
          <w:pPr>
            <w:pStyle w:val="CF48222D993E4998AD37BFF2EB9D7A7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FC1F4AAF9D458591205C406825A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631AA-88C1-4CF5-9EB9-72297FEA345B}"/>
      </w:docPartPr>
      <w:docPartBody>
        <w:p w:rsidR="004F4FD9" w:rsidP="00766A38">
          <w:pPr>
            <w:pStyle w:val="97FC1F4AAF9D458591205C406825A5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3021021AD94C1EA0A87E06552D3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EDA73-6783-4D28-A0A7-05CF85A16013}"/>
      </w:docPartPr>
      <w:docPartBody>
        <w:p w:rsidR="004F4FD9" w:rsidP="00766A38">
          <w:pPr>
            <w:pStyle w:val="373021021AD94C1EA0A87E06552D387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0E5C4A66D8C433E85FFD0DC8E8C7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DF7EBC-5DB6-43F5-A748-97BB4B27B5BD}"/>
      </w:docPartPr>
      <w:docPartBody>
        <w:p w:rsidR="004F4FD9" w:rsidP="00766A38">
          <w:pPr>
            <w:pStyle w:val="50E5C4A66D8C433E85FFD0DC8E8C7369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9E783F82DBC4C7EB54BC426849E6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6A936C-988D-4C18-8BF0-374588F1FD9B}"/>
      </w:docPartPr>
      <w:docPartBody>
        <w:p w:rsidR="004F4FD9" w:rsidP="00766A38">
          <w:pPr>
            <w:pStyle w:val="D9E783F82DBC4C7EB54BC426849E64D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BB0613C55F649E3868CD12343F13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A5F6D-3199-4ACD-B3C4-805B989275BD}"/>
      </w:docPartPr>
      <w:docPartBody>
        <w:p w:rsidR="004F4FD9" w:rsidP="00766A38">
          <w:pPr>
            <w:pStyle w:val="4BB0613C55F649E3868CD12343F138C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4F528393E334E9F81F10356ABCFE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99B43-7096-4B39-9D5A-15ECBB63B7B1}"/>
      </w:docPartPr>
      <w:docPartBody>
        <w:p w:rsidR="004F4FD9" w:rsidP="00766A38">
          <w:pPr>
            <w:pStyle w:val="54F528393E334E9F81F10356ABCFE94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873D1E47F49D9A7A840D9E1854596">
    <w:name w:val="C95873D1E47F49D9A7A840D9E1854596"/>
    <w:rsid w:val="00766A38"/>
  </w:style>
  <w:style w:type="character" w:styleId="PlaceholderText">
    <w:name w:val="Placeholder Text"/>
    <w:basedOn w:val="DefaultParagraphFont"/>
    <w:uiPriority w:val="99"/>
    <w:semiHidden/>
    <w:rsid w:val="00766A38"/>
    <w:rPr>
      <w:noProof w:val="0"/>
      <w:color w:val="808080"/>
    </w:rPr>
  </w:style>
  <w:style w:type="paragraph" w:customStyle="1" w:styleId="AA85928BD2A345A0A62A0D002454C434">
    <w:name w:val="AA85928BD2A345A0A62A0D002454C434"/>
    <w:rsid w:val="00766A38"/>
  </w:style>
  <w:style w:type="paragraph" w:customStyle="1" w:styleId="26BAF244AB7E4EF89EC4B6034FBECCC9">
    <w:name w:val="26BAF244AB7E4EF89EC4B6034FBECCC9"/>
    <w:rsid w:val="00766A38"/>
  </w:style>
  <w:style w:type="paragraph" w:customStyle="1" w:styleId="730D57DE047C4618AF37342A4E25B8F4">
    <w:name w:val="730D57DE047C4618AF37342A4E25B8F4"/>
    <w:rsid w:val="00766A38"/>
  </w:style>
  <w:style w:type="paragraph" w:customStyle="1" w:styleId="A492E14F3BFC4722A0EF648CD9C56296">
    <w:name w:val="A492E14F3BFC4722A0EF648CD9C56296"/>
    <w:rsid w:val="00766A38"/>
  </w:style>
  <w:style w:type="paragraph" w:customStyle="1" w:styleId="74A1DEA06C3B4D328A7CB0CC02907443">
    <w:name w:val="74A1DEA06C3B4D328A7CB0CC02907443"/>
    <w:rsid w:val="00766A38"/>
  </w:style>
  <w:style w:type="paragraph" w:customStyle="1" w:styleId="09971C20525B4C918BD392B4B0340F5F">
    <w:name w:val="09971C20525B4C918BD392B4B0340F5F"/>
    <w:rsid w:val="00766A38"/>
  </w:style>
  <w:style w:type="paragraph" w:customStyle="1" w:styleId="E69B8D3BF93E403D9E5B4FA8793440B7">
    <w:name w:val="E69B8D3BF93E403D9E5B4FA8793440B7"/>
    <w:rsid w:val="00766A38"/>
  </w:style>
  <w:style w:type="paragraph" w:customStyle="1" w:styleId="B90FE4D6822A4E958EF81C1FBAEAB249">
    <w:name w:val="B90FE4D6822A4E958EF81C1FBAEAB249"/>
    <w:rsid w:val="00766A38"/>
  </w:style>
  <w:style w:type="paragraph" w:customStyle="1" w:styleId="CF48222D993E4998AD37BFF2EB9D7A74">
    <w:name w:val="CF48222D993E4998AD37BFF2EB9D7A74"/>
    <w:rsid w:val="00766A38"/>
  </w:style>
  <w:style w:type="paragraph" w:customStyle="1" w:styleId="97FC1F4AAF9D458591205C406825A57B">
    <w:name w:val="97FC1F4AAF9D458591205C406825A57B"/>
    <w:rsid w:val="00766A38"/>
  </w:style>
  <w:style w:type="paragraph" w:customStyle="1" w:styleId="74A1DEA06C3B4D328A7CB0CC029074431">
    <w:name w:val="74A1DEA06C3B4D328A7CB0CC029074431"/>
    <w:rsid w:val="00766A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48222D993E4998AD37BFF2EB9D7A741">
    <w:name w:val="CF48222D993E4998AD37BFF2EB9D7A741"/>
    <w:rsid w:val="00766A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3021021AD94C1EA0A87E06552D3871">
    <w:name w:val="373021021AD94C1EA0A87E06552D3871"/>
    <w:rsid w:val="00766A38"/>
  </w:style>
  <w:style w:type="paragraph" w:customStyle="1" w:styleId="50E5C4A66D8C433E85FFD0DC8E8C7369">
    <w:name w:val="50E5C4A66D8C433E85FFD0DC8E8C7369"/>
    <w:rsid w:val="00766A38"/>
  </w:style>
  <w:style w:type="paragraph" w:customStyle="1" w:styleId="4BD03A8AA2FB413293B1AB2FA19DA4A5">
    <w:name w:val="4BD03A8AA2FB413293B1AB2FA19DA4A5"/>
    <w:rsid w:val="00766A38"/>
  </w:style>
  <w:style w:type="paragraph" w:customStyle="1" w:styleId="F20628504EB1481095D857491980CA53">
    <w:name w:val="F20628504EB1481095D857491980CA53"/>
    <w:rsid w:val="00766A38"/>
  </w:style>
  <w:style w:type="paragraph" w:customStyle="1" w:styleId="D9E783F82DBC4C7EB54BC426849E64D0">
    <w:name w:val="D9E783F82DBC4C7EB54BC426849E64D0"/>
    <w:rsid w:val="00766A38"/>
  </w:style>
  <w:style w:type="paragraph" w:customStyle="1" w:styleId="4BB0613C55F649E3868CD12343F138C4">
    <w:name w:val="4BB0613C55F649E3868CD12343F138C4"/>
    <w:rsid w:val="00766A38"/>
  </w:style>
  <w:style w:type="paragraph" w:customStyle="1" w:styleId="54F528393E334E9F81F10356ABCFE945">
    <w:name w:val="54F528393E334E9F81F10356ABCFE945"/>
    <w:rsid w:val="00766A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bb5ef9d9-0243-4824-a0a8-57882e080640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2021-09-22T00:00:00</HeaderDate>
    <Office/>
    <Dnr>UD2021/13060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1FA8-D053-4484-97D2-4F732E138261}"/>
</file>

<file path=customXml/itemProps2.xml><?xml version="1.0" encoding="utf-8"?>
<ds:datastoreItem xmlns:ds="http://schemas.openxmlformats.org/officeDocument/2006/customXml" ds:itemID="{31A4A273-EFB5-4148-B551-8037DE2CD166}"/>
</file>

<file path=customXml/itemProps3.xml><?xml version="1.0" encoding="utf-8"?>
<ds:datastoreItem xmlns:ds="http://schemas.openxmlformats.org/officeDocument/2006/customXml" ds:itemID="{8E2B2BE3-4D8C-468B-99B6-3DED405EE8A7}"/>
</file>

<file path=customXml/itemProps4.xml><?xml version="1.0" encoding="utf-8"?>
<ds:datastoreItem xmlns:ds="http://schemas.openxmlformats.org/officeDocument/2006/customXml" ds:itemID="{5A5F6166-0F73-430D-90B0-F20CC58D9D91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3640 av Björn Söder (SD) Markering mot Irans idrottsminister.docx</dc:title>
  <cp:revision>2</cp:revision>
  <dcterms:created xsi:type="dcterms:W3CDTF">2021-09-21T15:34:00Z</dcterms:created>
  <dcterms:modified xsi:type="dcterms:W3CDTF">2021-09-21T15:34:00Z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d33ddf2e-40de-40af-a69e-f71f439ca9aa</vt:lpwstr>
  </property>
</Properties>
</file>