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82D4" w14:textId="77777777" w:rsidR="008B6F53" w:rsidRDefault="008B6F53" w:rsidP="00DA0661">
      <w:pPr>
        <w:pStyle w:val="Rubrik"/>
      </w:pPr>
      <w:bookmarkStart w:id="0" w:name="Start"/>
      <w:bookmarkStart w:id="1" w:name="_GoBack"/>
      <w:bookmarkEnd w:id="0"/>
      <w:bookmarkEnd w:id="1"/>
      <w:r>
        <w:t>Svar på fråga 20</w:t>
      </w:r>
      <w:r w:rsidR="0033121C">
        <w:t>19</w:t>
      </w:r>
      <w:r>
        <w:t>/</w:t>
      </w:r>
      <w:r w:rsidR="0033121C">
        <w:t>20</w:t>
      </w:r>
      <w:r>
        <w:t>:</w:t>
      </w:r>
      <w:r w:rsidR="0033121C">
        <w:t>1994</w:t>
      </w:r>
      <w:r>
        <w:t xml:space="preserve"> av </w:t>
      </w:r>
      <w:sdt>
        <w:sdtPr>
          <w:alias w:val="Frågeställare"/>
          <w:tag w:val="delete"/>
          <w:id w:val="-211816850"/>
          <w:placeholder>
            <w:docPart w:val="DB801D24F80446A09CD97247D7A5372F"/>
          </w:placeholder>
          <w:dataBinding w:prefixMappings="xmlns:ns0='http://lp/documentinfo/RK' " w:xpath="/ns0:DocumentInfo[1]/ns0:BaseInfo[1]/ns0:Extra3[1]" w:storeItemID="{379FDCCD-7FD5-43AC-ABA6-9A2A9FD7A687}"/>
          <w:text/>
        </w:sdtPr>
        <w:sdtEndPr/>
        <w:sdtContent>
          <w:r w:rsidR="0033121C">
            <w:t>Angelika Bengtsson</w:t>
          </w:r>
        </w:sdtContent>
      </w:sdt>
      <w:r>
        <w:t xml:space="preserve"> (</w:t>
      </w:r>
      <w:sdt>
        <w:sdtPr>
          <w:alias w:val="Parti"/>
          <w:tag w:val="Parti_delete"/>
          <w:id w:val="1620417071"/>
          <w:placeholder>
            <w:docPart w:val="3FFAB1663E514C76A98F9AD695E5F91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33121C">
            <w:t>SD</w:t>
          </w:r>
        </w:sdtContent>
      </w:sdt>
      <w:r>
        <w:t>)</w:t>
      </w:r>
      <w:r>
        <w:br/>
      </w:r>
      <w:r w:rsidR="0033121C">
        <w:t>Förutsättningarna för hästnäringen</w:t>
      </w:r>
    </w:p>
    <w:p w14:paraId="0FC6C620" w14:textId="741B95D5" w:rsidR="0033121C" w:rsidRDefault="0059634E" w:rsidP="00A52130">
      <w:pPr>
        <w:pStyle w:val="Brdtext"/>
      </w:pPr>
      <w:sdt>
        <w:sdtPr>
          <w:alias w:val="Frågeställare"/>
          <w:tag w:val="delete"/>
          <w:id w:val="-1635256365"/>
          <w:placeholder>
            <w:docPart w:val="6F5F45A80AB14144BC3D7418D46DC0E5"/>
          </w:placeholder>
          <w:dataBinding w:prefixMappings="xmlns:ns0='http://lp/documentinfo/RK' " w:xpath="/ns0:DocumentInfo[1]/ns0:BaseInfo[1]/ns0:Extra3[1]" w:storeItemID="{379FDCCD-7FD5-43AC-ABA6-9A2A9FD7A687}"/>
          <w:text/>
        </w:sdtPr>
        <w:sdtEndPr/>
        <w:sdtContent>
          <w:r w:rsidR="0033121C">
            <w:t>Angelika Bengtsson</w:t>
          </w:r>
        </w:sdtContent>
      </w:sdt>
      <w:r w:rsidR="0033121C">
        <w:t xml:space="preserve"> har frågat mig</w:t>
      </w:r>
      <w:r w:rsidR="00A52130">
        <w:t xml:space="preserve"> om regeringen kommer att föreslå att förslagen </w:t>
      </w:r>
      <w:bookmarkStart w:id="2" w:name="_Hlk48822258"/>
      <w:r w:rsidR="007E7C06">
        <w:t>som rör hästhållning</w:t>
      </w:r>
      <w:bookmarkEnd w:id="2"/>
      <w:r w:rsidR="007E7C06">
        <w:t xml:space="preserve"> </w:t>
      </w:r>
      <w:r w:rsidR="00A52130">
        <w:t xml:space="preserve">som presenterats i </w:t>
      </w:r>
      <w:r w:rsidR="00106404">
        <w:t>övergödnings</w:t>
      </w:r>
      <w:r w:rsidR="00A52130">
        <w:t xml:space="preserve">utredningen ska genomföras, och </w:t>
      </w:r>
      <w:r w:rsidR="000241E3">
        <w:t>om jag ser</w:t>
      </w:r>
      <w:r w:rsidR="00A52130">
        <w:t xml:space="preserve"> vilka följdeffekter det skulle få för idrottsrörelsen, våra barn och unga samt hela näringen</w:t>
      </w:r>
      <w:r w:rsidR="008A2E82">
        <w:t>.</w:t>
      </w:r>
    </w:p>
    <w:p w14:paraId="57AB7B90" w14:textId="4DDD83FF" w:rsidR="00A52130" w:rsidRDefault="00A52130" w:rsidP="00A52130">
      <w:pPr>
        <w:pStyle w:val="Brdtext"/>
      </w:pPr>
      <w:r>
        <w:t xml:space="preserve">Regeringen tillsatte i februari 2018 en särskild utredare för att föreslå hur övergödningen effektivt kan minskas genom stärkt lokalt åtgärdsarbete. Uppdraget till utredningen ingår i arbetet med att nå miljökvalitetsmålet Ingen övergödning. </w:t>
      </w:r>
      <w:r w:rsidR="001B0577" w:rsidRPr="001B0577">
        <w:t>Övergödningen är ett stort problem i många sjöar, kustvatten och i Östersjön och det är nödvändigt att de åtgärder som gör mest nytta och har störst effekt kan genomföras.</w:t>
      </w:r>
    </w:p>
    <w:p w14:paraId="46753D30" w14:textId="1B403033" w:rsidR="00A52130" w:rsidRDefault="00A52130" w:rsidP="00A52130">
      <w:pPr>
        <w:pStyle w:val="Brdtext"/>
      </w:pPr>
      <w:r>
        <w:t xml:space="preserve">Övergödningsutredningen lämnade i februari 2020 sitt betänkande Stärkt lokalt åtgärdsarbete – att nå målet Ingen övergödning. Utredningen riktar inte in sig specifikt på hästnäringen utan föreslår många olika åtgärder för att minska övergödningen av kustvatten, sjöar och vattendrag. </w:t>
      </w:r>
      <w:r w:rsidR="00702B7F" w:rsidRPr="003B73C3">
        <w:t>Jag delar inte bilden som frågeställaren har att utredningen föreslår en mängd förslag som hotar att utarma hela hästnäringen. Det som utredningen föreslår kring hästnäringen är</w:t>
      </w:r>
      <w:r w:rsidRPr="003B73C3">
        <w:t xml:space="preserve"> att Jordbruksverket </w:t>
      </w:r>
      <w:r w:rsidR="000241E3" w:rsidRPr="003B73C3">
        <w:t xml:space="preserve">ska få </w:t>
      </w:r>
      <w:r w:rsidRPr="003B73C3">
        <w:t>i uppdrag att i samarbete</w:t>
      </w:r>
      <w:r>
        <w:t xml:space="preserve"> med Sveriges lantbruksuniversitet ta fram underlag till nya bestämmelser om miljöhänsyn för hästhållare.</w:t>
      </w:r>
      <w:r w:rsidR="00702B7F">
        <w:t xml:space="preserve"> </w:t>
      </w:r>
    </w:p>
    <w:p w14:paraId="3ACDBA2A" w14:textId="63E6BF1B" w:rsidR="00005C72" w:rsidRDefault="005362FD" w:rsidP="005362FD">
      <w:pPr>
        <w:pStyle w:val="Brdtext"/>
      </w:pPr>
      <w:r>
        <w:t xml:space="preserve">Utan att föregå den fortsatta behandlingen av utredningens betänkande, så vill jag framhålla att jag ser positivt på den svenska hästnäringen, vilken bidrar till såväl människors välmående som till en levande landsbygd. </w:t>
      </w:r>
      <w:r w:rsidRPr="003B73C3">
        <w:t xml:space="preserve">Hästen har en viktig betydelse på många olika områden där betade marker och </w:t>
      </w:r>
      <w:r w:rsidRPr="003B73C3">
        <w:lastRenderedPageBreak/>
        <w:t>naturupplevelser är delar av nyttan</w:t>
      </w:r>
      <w:r w:rsidR="00005C72" w:rsidRPr="003B73C3">
        <w:t>.</w:t>
      </w:r>
      <w:r w:rsidRPr="003B73C3">
        <w:t xml:space="preserve"> Hästgårdar bidrar till såväl miljö och natur som samhällsnytta med rehab, fritid, turism, arbetsträning och mycket mer.</w:t>
      </w:r>
    </w:p>
    <w:p w14:paraId="2A3DE211" w14:textId="0A7F1809" w:rsidR="005362FD" w:rsidRDefault="00A52130" w:rsidP="00880ED9">
      <w:pPr>
        <w:pStyle w:val="Brdtext"/>
      </w:pPr>
      <w:r>
        <w:t xml:space="preserve">Utredningens betänkande </w:t>
      </w:r>
      <w:r w:rsidR="009E0347">
        <w:t xml:space="preserve">har varit ute </w:t>
      </w:r>
      <w:r>
        <w:t>på remiss till 31 augusti 2020. Fortsatt beredning av betänkandet och remissvaren ske</w:t>
      </w:r>
      <w:r w:rsidR="009E0347">
        <w:t>r nu</w:t>
      </w:r>
      <w:r>
        <w:t xml:space="preserve"> i Regeringskansliet</w:t>
      </w:r>
      <w:r w:rsidR="00005C72">
        <w:t>.</w:t>
      </w:r>
    </w:p>
    <w:p w14:paraId="40F02628" w14:textId="77777777" w:rsidR="005362FD" w:rsidRDefault="005362FD" w:rsidP="00A52130">
      <w:pPr>
        <w:pStyle w:val="Brdtext"/>
      </w:pPr>
    </w:p>
    <w:p w14:paraId="355CAD99" w14:textId="77777777" w:rsidR="0033121C" w:rsidRDefault="0033121C" w:rsidP="006A12F1">
      <w:pPr>
        <w:pStyle w:val="Brdtext"/>
      </w:pPr>
      <w:r>
        <w:t xml:space="preserve">Stockholm den </w:t>
      </w:r>
      <w:sdt>
        <w:sdtPr>
          <w:id w:val="-1225218591"/>
          <w:placeholder>
            <w:docPart w:val="087D976F30FC46818650150F82B4321A"/>
          </w:placeholder>
          <w:dataBinding w:prefixMappings="xmlns:ns0='http://lp/documentinfo/RK' " w:xpath="/ns0:DocumentInfo[1]/ns0:BaseInfo[1]/ns0:HeaderDate[1]" w:storeItemID="{379FDCCD-7FD5-43AC-ABA6-9A2A9FD7A687}"/>
          <w:date w:fullDate="2020-09-03T00:00:00Z">
            <w:dateFormat w:val="d MMMM yyyy"/>
            <w:lid w:val="sv-SE"/>
            <w:storeMappedDataAs w:val="dateTime"/>
            <w:calendar w:val="gregorian"/>
          </w:date>
        </w:sdtPr>
        <w:sdtEndPr/>
        <w:sdtContent>
          <w:r w:rsidR="00A52130">
            <w:t>3 september 2020</w:t>
          </w:r>
        </w:sdtContent>
      </w:sdt>
    </w:p>
    <w:sdt>
      <w:sdtPr>
        <w:alias w:val="Klicka på listpilen"/>
        <w:tag w:val="run-loadAllMinistersFromDep_delete"/>
        <w:id w:val="-122627287"/>
        <w:placeholder>
          <w:docPart w:val="77D6D6E4F8C14A43B900F37E532D7B02"/>
        </w:placeholder>
        <w:dataBinding w:prefixMappings="xmlns:ns0='http://lp/documentinfo/RK' " w:xpath="/ns0:DocumentInfo[1]/ns0:BaseInfo[1]/ns0:TopSender[1]" w:storeItemID="{379FDCCD-7FD5-43AC-ABA6-9A2A9FD7A687}"/>
        <w:comboBox w:lastValue="Miljö- och klimatministern samt vice statsministern">
          <w:listItem w:displayText="Isabella Lövin" w:value="Miljö- och klimatministern samt vice statsministern"/>
        </w:comboBox>
      </w:sdtPr>
      <w:sdtEndPr/>
      <w:sdtContent>
        <w:p w14:paraId="3F7C84B3" w14:textId="77777777" w:rsidR="0033121C" w:rsidRDefault="0033121C" w:rsidP="00422A41">
          <w:pPr>
            <w:pStyle w:val="Brdtext"/>
          </w:pPr>
          <w:r>
            <w:t>Isabella Lövin</w:t>
          </w:r>
        </w:p>
      </w:sdtContent>
    </w:sdt>
    <w:p w14:paraId="26FB90C2" w14:textId="77777777" w:rsidR="008B6F53" w:rsidRPr="00DB48AB" w:rsidRDefault="008B6F53" w:rsidP="00DB48AB">
      <w:pPr>
        <w:pStyle w:val="Brdtext"/>
      </w:pPr>
    </w:p>
    <w:sectPr w:rsidR="008B6F5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1E11" w14:textId="77777777" w:rsidR="008B6F53" w:rsidRDefault="008B6F53" w:rsidP="00A87A54">
      <w:pPr>
        <w:spacing w:after="0" w:line="240" w:lineRule="auto"/>
      </w:pPr>
      <w:r>
        <w:separator/>
      </w:r>
    </w:p>
  </w:endnote>
  <w:endnote w:type="continuationSeparator" w:id="0">
    <w:p w14:paraId="749F073C" w14:textId="77777777" w:rsidR="008B6F53" w:rsidRDefault="008B6F5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A89B26F" w14:textId="77777777" w:rsidTr="006A26EC">
      <w:trPr>
        <w:trHeight w:val="227"/>
        <w:jc w:val="right"/>
      </w:trPr>
      <w:tc>
        <w:tcPr>
          <w:tcW w:w="708" w:type="dxa"/>
          <w:vAlign w:val="bottom"/>
        </w:tcPr>
        <w:p w14:paraId="11AD25A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2A96011" w14:textId="77777777" w:rsidTr="006A26EC">
      <w:trPr>
        <w:trHeight w:val="850"/>
        <w:jc w:val="right"/>
      </w:trPr>
      <w:tc>
        <w:tcPr>
          <w:tcW w:w="708" w:type="dxa"/>
          <w:vAlign w:val="bottom"/>
        </w:tcPr>
        <w:p w14:paraId="4F8F2C75" w14:textId="77777777" w:rsidR="005606BC" w:rsidRPr="00347E11" w:rsidRDefault="005606BC" w:rsidP="005606BC">
          <w:pPr>
            <w:pStyle w:val="Sidfot"/>
            <w:spacing w:line="276" w:lineRule="auto"/>
            <w:jc w:val="right"/>
          </w:pPr>
        </w:p>
      </w:tc>
    </w:tr>
  </w:tbl>
  <w:p w14:paraId="76D744A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432D43" w14:textId="77777777" w:rsidTr="001F4302">
      <w:trPr>
        <w:trHeight w:val="510"/>
      </w:trPr>
      <w:tc>
        <w:tcPr>
          <w:tcW w:w="8525" w:type="dxa"/>
          <w:gridSpan w:val="2"/>
          <w:vAlign w:val="bottom"/>
        </w:tcPr>
        <w:p w14:paraId="561D89FA" w14:textId="77777777" w:rsidR="00347E11" w:rsidRPr="00347E11" w:rsidRDefault="00347E11" w:rsidP="00347E11">
          <w:pPr>
            <w:pStyle w:val="Sidfot"/>
            <w:rPr>
              <w:sz w:val="8"/>
            </w:rPr>
          </w:pPr>
        </w:p>
      </w:tc>
    </w:tr>
    <w:tr w:rsidR="00093408" w:rsidRPr="00EE3C0F" w14:paraId="739A5FC5" w14:textId="77777777" w:rsidTr="00C26068">
      <w:trPr>
        <w:trHeight w:val="227"/>
      </w:trPr>
      <w:tc>
        <w:tcPr>
          <w:tcW w:w="4074" w:type="dxa"/>
        </w:tcPr>
        <w:p w14:paraId="1A2C3D55" w14:textId="77777777" w:rsidR="00347E11" w:rsidRPr="00F53AEA" w:rsidRDefault="00347E11" w:rsidP="00C26068">
          <w:pPr>
            <w:pStyle w:val="Sidfot"/>
            <w:spacing w:line="276" w:lineRule="auto"/>
          </w:pPr>
        </w:p>
      </w:tc>
      <w:tc>
        <w:tcPr>
          <w:tcW w:w="4451" w:type="dxa"/>
        </w:tcPr>
        <w:p w14:paraId="2E399F20" w14:textId="77777777" w:rsidR="00093408" w:rsidRPr="00F53AEA" w:rsidRDefault="00093408" w:rsidP="00F53AEA">
          <w:pPr>
            <w:pStyle w:val="Sidfot"/>
            <w:spacing w:line="276" w:lineRule="auto"/>
          </w:pPr>
        </w:p>
      </w:tc>
    </w:tr>
  </w:tbl>
  <w:p w14:paraId="0458FDE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D381" w14:textId="77777777" w:rsidR="008B6F53" w:rsidRDefault="008B6F53" w:rsidP="00A87A54">
      <w:pPr>
        <w:spacing w:after="0" w:line="240" w:lineRule="auto"/>
      </w:pPr>
      <w:r>
        <w:separator/>
      </w:r>
    </w:p>
  </w:footnote>
  <w:footnote w:type="continuationSeparator" w:id="0">
    <w:p w14:paraId="56B4DF72" w14:textId="77777777" w:rsidR="008B6F53" w:rsidRDefault="008B6F5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B6F53" w14:paraId="7D9A0264" w14:textId="77777777" w:rsidTr="00C93EBA">
      <w:trPr>
        <w:trHeight w:val="227"/>
      </w:trPr>
      <w:tc>
        <w:tcPr>
          <w:tcW w:w="5534" w:type="dxa"/>
        </w:tcPr>
        <w:p w14:paraId="239407FC" w14:textId="77777777" w:rsidR="008B6F53" w:rsidRPr="007D73AB" w:rsidRDefault="008B6F53">
          <w:pPr>
            <w:pStyle w:val="Sidhuvud"/>
          </w:pPr>
        </w:p>
      </w:tc>
      <w:tc>
        <w:tcPr>
          <w:tcW w:w="3170" w:type="dxa"/>
          <w:vAlign w:val="bottom"/>
        </w:tcPr>
        <w:p w14:paraId="01031608" w14:textId="77777777" w:rsidR="008B6F53" w:rsidRPr="007D73AB" w:rsidRDefault="008B6F53" w:rsidP="00340DE0">
          <w:pPr>
            <w:pStyle w:val="Sidhuvud"/>
          </w:pPr>
        </w:p>
      </w:tc>
      <w:tc>
        <w:tcPr>
          <w:tcW w:w="1134" w:type="dxa"/>
        </w:tcPr>
        <w:p w14:paraId="6E70EF52" w14:textId="77777777" w:rsidR="008B6F53" w:rsidRDefault="008B6F53" w:rsidP="005A703A">
          <w:pPr>
            <w:pStyle w:val="Sidhuvud"/>
          </w:pPr>
        </w:p>
      </w:tc>
    </w:tr>
    <w:tr w:rsidR="008B6F53" w14:paraId="4332D1DA" w14:textId="77777777" w:rsidTr="00C93EBA">
      <w:trPr>
        <w:trHeight w:val="1928"/>
      </w:trPr>
      <w:tc>
        <w:tcPr>
          <w:tcW w:w="5534" w:type="dxa"/>
        </w:tcPr>
        <w:p w14:paraId="185AA766" w14:textId="77777777" w:rsidR="008B6F53" w:rsidRPr="00340DE0" w:rsidRDefault="008B6F53" w:rsidP="00340DE0">
          <w:pPr>
            <w:pStyle w:val="Sidhuvud"/>
          </w:pPr>
          <w:r>
            <w:rPr>
              <w:noProof/>
            </w:rPr>
            <w:drawing>
              <wp:inline distT="0" distB="0" distL="0" distR="0" wp14:anchorId="6F76B5D3" wp14:editId="382A5E6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8D4AB46" w14:textId="77777777" w:rsidR="008B6F53" w:rsidRPr="00710A6C" w:rsidRDefault="008B6F53" w:rsidP="00EE3C0F">
          <w:pPr>
            <w:pStyle w:val="Sidhuvud"/>
            <w:rPr>
              <w:b/>
            </w:rPr>
          </w:pPr>
        </w:p>
        <w:p w14:paraId="41BB979D" w14:textId="77777777" w:rsidR="008B6F53" w:rsidRDefault="008B6F53" w:rsidP="00EE3C0F">
          <w:pPr>
            <w:pStyle w:val="Sidhuvud"/>
          </w:pPr>
        </w:p>
        <w:p w14:paraId="54B42D30" w14:textId="77777777" w:rsidR="008B6F53" w:rsidRDefault="008B6F53" w:rsidP="00EE3C0F">
          <w:pPr>
            <w:pStyle w:val="Sidhuvud"/>
          </w:pPr>
        </w:p>
        <w:p w14:paraId="1F366B66" w14:textId="77777777" w:rsidR="008B6F53" w:rsidRDefault="008B6F53" w:rsidP="00EE3C0F">
          <w:pPr>
            <w:pStyle w:val="Sidhuvud"/>
          </w:pPr>
        </w:p>
        <w:sdt>
          <w:sdtPr>
            <w:alias w:val="Dnr"/>
            <w:tag w:val="ccRKShow_Dnr"/>
            <w:id w:val="-829283628"/>
            <w:placeholder>
              <w:docPart w:val="C18B6F55714E412BA404397DFC625324"/>
            </w:placeholder>
            <w:dataBinding w:prefixMappings="xmlns:ns0='http://lp/documentinfo/RK' " w:xpath="/ns0:DocumentInfo[1]/ns0:BaseInfo[1]/ns0:Dnr[1]" w:storeItemID="{379FDCCD-7FD5-43AC-ABA6-9A2A9FD7A687}"/>
            <w:text/>
          </w:sdtPr>
          <w:sdtEndPr/>
          <w:sdtContent>
            <w:p w14:paraId="05C2DD2F" w14:textId="77777777" w:rsidR="008B6F53" w:rsidRDefault="008B6F53" w:rsidP="00EE3C0F">
              <w:pPr>
                <w:pStyle w:val="Sidhuvud"/>
              </w:pPr>
              <w:r>
                <w:t>M2020/</w:t>
              </w:r>
              <w:r w:rsidR="008A112D">
                <w:t>01245/Nm</w:t>
              </w:r>
            </w:p>
          </w:sdtContent>
        </w:sdt>
        <w:sdt>
          <w:sdtPr>
            <w:alias w:val="DocNumber"/>
            <w:tag w:val="DocNumber"/>
            <w:id w:val="1726028884"/>
            <w:placeholder>
              <w:docPart w:val="7C37EE28829F4D6EB8993470D3AF2AAB"/>
            </w:placeholder>
            <w:showingPlcHdr/>
            <w:dataBinding w:prefixMappings="xmlns:ns0='http://lp/documentinfo/RK' " w:xpath="/ns0:DocumentInfo[1]/ns0:BaseInfo[1]/ns0:DocNumber[1]" w:storeItemID="{379FDCCD-7FD5-43AC-ABA6-9A2A9FD7A687}"/>
            <w:text/>
          </w:sdtPr>
          <w:sdtEndPr/>
          <w:sdtContent>
            <w:p w14:paraId="1FABFF3C" w14:textId="77777777" w:rsidR="008B6F53" w:rsidRDefault="008B6F53" w:rsidP="00EE3C0F">
              <w:pPr>
                <w:pStyle w:val="Sidhuvud"/>
              </w:pPr>
              <w:r>
                <w:rPr>
                  <w:rStyle w:val="Platshllartext"/>
                </w:rPr>
                <w:t xml:space="preserve"> </w:t>
              </w:r>
            </w:p>
          </w:sdtContent>
        </w:sdt>
        <w:p w14:paraId="246B6C40" w14:textId="77777777" w:rsidR="008B6F53" w:rsidRDefault="008B6F53" w:rsidP="00EE3C0F">
          <w:pPr>
            <w:pStyle w:val="Sidhuvud"/>
          </w:pPr>
        </w:p>
      </w:tc>
      <w:tc>
        <w:tcPr>
          <w:tcW w:w="1134" w:type="dxa"/>
        </w:tcPr>
        <w:p w14:paraId="4824A9B8" w14:textId="77777777" w:rsidR="008B6F53" w:rsidRDefault="008B6F53" w:rsidP="0094502D">
          <w:pPr>
            <w:pStyle w:val="Sidhuvud"/>
          </w:pPr>
        </w:p>
        <w:p w14:paraId="418FC2D9" w14:textId="77777777" w:rsidR="008B6F53" w:rsidRPr="0094502D" w:rsidRDefault="008B6F53" w:rsidP="00EC71A6">
          <w:pPr>
            <w:pStyle w:val="Sidhuvud"/>
          </w:pPr>
        </w:p>
      </w:tc>
    </w:tr>
    <w:tr w:rsidR="008B6F53" w14:paraId="44B2DFB7" w14:textId="77777777" w:rsidTr="00C93EBA">
      <w:trPr>
        <w:trHeight w:val="2268"/>
      </w:trPr>
      <w:tc>
        <w:tcPr>
          <w:tcW w:w="5534" w:type="dxa"/>
          <w:tcMar>
            <w:right w:w="1134" w:type="dxa"/>
          </w:tcMar>
        </w:tcPr>
        <w:sdt>
          <w:sdtPr>
            <w:rPr>
              <w:b/>
            </w:rPr>
            <w:alias w:val="SenderText"/>
            <w:tag w:val="ccRKShow_SenderText"/>
            <w:id w:val="1374046025"/>
            <w:placeholder>
              <w:docPart w:val="B174A05C48C14FD484A64E6BAE0F1051"/>
            </w:placeholder>
          </w:sdtPr>
          <w:sdtEndPr>
            <w:rPr>
              <w:b w:val="0"/>
            </w:rPr>
          </w:sdtEndPr>
          <w:sdtContent>
            <w:p w14:paraId="0FA97BEE" w14:textId="77777777" w:rsidR="0033121C" w:rsidRPr="0033121C" w:rsidRDefault="0033121C" w:rsidP="00340DE0">
              <w:pPr>
                <w:pStyle w:val="Sidhuvud"/>
                <w:rPr>
                  <w:b/>
                </w:rPr>
              </w:pPr>
              <w:r w:rsidRPr="0033121C">
                <w:rPr>
                  <w:b/>
                </w:rPr>
                <w:t>Miljödepartementet</w:t>
              </w:r>
            </w:p>
            <w:p w14:paraId="2257D89E" w14:textId="170FDC4A" w:rsidR="008B6F53" w:rsidRPr="00340DE0" w:rsidRDefault="0033121C" w:rsidP="00340DE0">
              <w:pPr>
                <w:pStyle w:val="Sidhuvud"/>
              </w:pPr>
              <w:r w:rsidRPr="0033121C">
                <w:t>Miljö- och klimatministern samt vice statsministern</w:t>
              </w:r>
            </w:p>
          </w:sdtContent>
        </w:sdt>
      </w:tc>
      <w:sdt>
        <w:sdtPr>
          <w:alias w:val="Recipient"/>
          <w:tag w:val="ccRKShow_Recipient"/>
          <w:id w:val="-28344517"/>
          <w:placeholder>
            <w:docPart w:val="CF8895FE48E840EE8E866AFA76CF025E"/>
          </w:placeholder>
          <w:dataBinding w:prefixMappings="xmlns:ns0='http://lp/documentinfo/RK' " w:xpath="/ns0:DocumentInfo[1]/ns0:BaseInfo[1]/ns0:Recipient[1]" w:storeItemID="{379FDCCD-7FD5-43AC-ABA6-9A2A9FD7A687}"/>
          <w:text w:multiLine="1"/>
        </w:sdtPr>
        <w:sdtEndPr/>
        <w:sdtContent>
          <w:tc>
            <w:tcPr>
              <w:tcW w:w="3170" w:type="dxa"/>
            </w:tcPr>
            <w:p w14:paraId="1F1DF3A0" w14:textId="77777777" w:rsidR="008B6F53" w:rsidRDefault="008B6F53" w:rsidP="00547B89">
              <w:pPr>
                <w:pStyle w:val="Sidhuvud"/>
              </w:pPr>
              <w:r>
                <w:t>Till riksdagen</w:t>
              </w:r>
            </w:p>
          </w:tc>
        </w:sdtContent>
      </w:sdt>
      <w:tc>
        <w:tcPr>
          <w:tcW w:w="1134" w:type="dxa"/>
        </w:tcPr>
        <w:p w14:paraId="5B180CE0" w14:textId="77777777" w:rsidR="008B6F53" w:rsidRDefault="008B6F53" w:rsidP="003E6020">
          <w:pPr>
            <w:pStyle w:val="Sidhuvud"/>
          </w:pPr>
        </w:p>
      </w:tc>
    </w:tr>
  </w:tbl>
  <w:p w14:paraId="1D3D505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53"/>
    <w:rsid w:val="00000290"/>
    <w:rsid w:val="00001068"/>
    <w:rsid w:val="0000412C"/>
    <w:rsid w:val="00004D5C"/>
    <w:rsid w:val="00005C72"/>
    <w:rsid w:val="00005F68"/>
    <w:rsid w:val="00006CA7"/>
    <w:rsid w:val="000128EB"/>
    <w:rsid w:val="00012B00"/>
    <w:rsid w:val="00014EF6"/>
    <w:rsid w:val="00016730"/>
    <w:rsid w:val="00017197"/>
    <w:rsid w:val="0001725B"/>
    <w:rsid w:val="000203B0"/>
    <w:rsid w:val="000205ED"/>
    <w:rsid w:val="000241E3"/>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404"/>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0577"/>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52FB"/>
    <w:rsid w:val="00326C03"/>
    <w:rsid w:val="00327474"/>
    <w:rsid w:val="003277B5"/>
    <w:rsid w:val="0033121C"/>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73C3"/>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512A"/>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62FD"/>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34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2B7F"/>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2CB6"/>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C0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0ED9"/>
    <w:rsid w:val="00881BC6"/>
    <w:rsid w:val="008860CC"/>
    <w:rsid w:val="00886EEE"/>
    <w:rsid w:val="00887F86"/>
    <w:rsid w:val="00890876"/>
    <w:rsid w:val="00891929"/>
    <w:rsid w:val="00893029"/>
    <w:rsid w:val="0089514A"/>
    <w:rsid w:val="00895C2A"/>
    <w:rsid w:val="008A03E9"/>
    <w:rsid w:val="008A0A0D"/>
    <w:rsid w:val="008A112D"/>
    <w:rsid w:val="008A2E82"/>
    <w:rsid w:val="008A3961"/>
    <w:rsid w:val="008A4CEA"/>
    <w:rsid w:val="008A7506"/>
    <w:rsid w:val="008B1603"/>
    <w:rsid w:val="008B20ED"/>
    <w:rsid w:val="008B6135"/>
    <w:rsid w:val="008B6F53"/>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4357"/>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0347"/>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2130"/>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183F"/>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4FCB"/>
    <w:rsid w:val="00BF534E"/>
    <w:rsid w:val="00BF5717"/>
    <w:rsid w:val="00BF5C91"/>
    <w:rsid w:val="00BF66D2"/>
    <w:rsid w:val="00C01585"/>
    <w:rsid w:val="00C02976"/>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8EE"/>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6EB8"/>
    <w:rsid w:val="00F24297"/>
    <w:rsid w:val="00F2564A"/>
    <w:rsid w:val="00F25761"/>
    <w:rsid w:val="00F259D7"/>
    <w:rsid w:val="00F31084"/>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6188"/>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09A2E6"/>
  <w15:docId w15:val="{459E9FF5-3322-4B6D-997E-DA669529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8B6F55714E412BA404397DFC625324"/>
        <w:category>
          <w:name w:val="Allmänt"/>
          <w:gallery w:val="placeholder"/>
        </w:category>
        <w:types>
          <w:type w:val="bbPlcHdr"/>
        </w:types>
        <w:behaviors>
          <w:behavior w:val="content"/>
        </w:behaviors>
        <w:guid w:val="{34CE03FB-35B8-4A0A-A4D0-AE0CA6D2B13E}"/>
      </w:docPartPr>
      <w:docPartBody>
        <w:p w:rsidR="00C4329D" w:rsidRDefault="00C243BB" w:rsidP="00C243BB">
          <w:pPr>
            <w:pStyle w:val="C18B6F55714E412BA404397DFC625324"/>
          </w:pPr>
          <w:r>
            <w:rPr>
              <w:rStyle w:val="Platshllartext"/>
            </w:rPr>
            <w:t xml:space="preserve"> </w:t>
          </w:r>
        </w:p>
      </w:docPartBody>
    </w:docPart>
    <w:docPart>
      <w:docPartPr>
        <w:name w:val="7C37EE28829F4D6EB8993470D3AF2AAB"/>
        <w:category>
          <w:name w:val="Allmänt"/>
          <w:gallery w:val="placeholder"/>
        </w:category>
        <w:types>
          <w:type w:val="bbPlcHdr"/>
        </w:types>
        <w:behaviors>
          <w:behavior w:val="content"/>
        </w:behaviors>
        <w:guid w:val="{0CA76F2A-F36F-4D29-8212-7593506A6AD8}"/>
      </w:docPartPr>
      <w:docPartBody>
        <w:p w:rsidR="00C4329D" w:rsidRDefault="00C243BB" w:rsidP="00C243BB">
          <w:pPr>
            <w:pStyle w:val="7C37EE28829F4D6EB8993470D3AF2AAB1"/>
          </w:pPr>
          <w:r>
            <w:rPr>
              <w:rStyle w:val="Platshllartext"/>
            </w:rPr>
            <w:t xml:space="preserve"> </w:t>
          </w:r>
        </w:p>
      </w:docPartBody>
    </w:docPart>
    <w:docPart>
      <w:docPartPr>
        <w:name w:val="B174A05C48C14FD484A64E6BAE0F1051"/>
        <w:category>
          <w:name w:val="Allmänt"/>
          <w:gallery w:val="placeholder"/>
        </w:category>
        <w:types>
          <w:type w:val="bbPlcHdr"/>
        </w:types>
        <w:behaviors>
          <w:behavior w:val="content"/>
        </w:behaviors>
        <w:guid w:val="{B3646ECB-9D6D-46CE-9A1B-247035997946}"/>
      </w:docPartPr>
      <w:docPartBody>
        <w:p w:rsidR="00C4329D" w:rsidRDefault="00C243BB" w:rsidP="00C243BB">
          <w:pPr>
            <w:pStyle w:val="B174A05C48C14FD484A64E6BAE0F10511"/>
          </w:pPr>
          <w:r>
            <w:rPr>
              <w:rStyle w:val="Platshllartext"/>
            </w:rPr>
            <w:t xml:space="preserve"> </w:t>
          </w:r>
        </w:p>
      </w:docPartBody>
    </w:docPart>
    <w:docPart>
      <w:docPartPr>
        <w:name w:val="CF8895FE48E840EE8E866AFA76CF025E"/>
        <w:category>
          <w:name w:val="Allmänt"/>
          <w:gallery w:val="placeholder"/>
        </w:category>
        <w:types>
          <w:type w:val="bbPlcHdr"/>
        </w:types>
        <w:behaviors>
          <w:behavior w:val="content"/>
        </w:behaviors>
        <w:guid w:val="{A9A6254A-F264-4968-BB7E-58A8D91AD235}"/>
      </w:docPartPr>
      <w:docPartBody>
        <w:p w:rsidR="00C4329D" w:rsidRDefault="00C243BB" w:rsidP="00C243BB">
          <w:pPr>
            <w:pStyle w:val="CF8895FE48E840EE8E866AFA76CF025E"/>
          </w:pPr>
          <w:r>
            <w:rPr>
              <w:rStyle w:val="Platshllartext"/>
            </w:rPr>
            <w:t xml:space="preserve"> </w:t>
          </w:r>
        </w:p>
      </w:docPartBody>
    </w:docPart>
    <w:docPart>
      <w:docPartPr>
        <w:name w:val="DB801D24F80446A09CD97247D7A5372F"/>
        <w:category>
          <w:name w:val="Allmänt"/>
          <w:gallery w:val="placeholder"/>
        </w:category>
        <w:types>
          <w:type w:val="bbPlcHdr"/>
        </w:types>
        <w:behaviors>
          <w:behavior w:val="content"/>
        </w:behaviors>
        <w:guid w:val="{40F2F35C-DE52-4345-91A5-8E887BEE94DC}"/>
      </w:docPartPr>
      <w:docPartBody>
        <w:p w:rsidR="00C4329D" w:rsidRDefault="00C243BB" w:rsidP="00C243BB">
          <w:pPr>
            <w:pStyle w:val="DB801D24F80446A09CD97247D7A5372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FFAB1663E514C76A98F9AD695E5F910"/>
        <w:category>
          <w:name w:val="Allmänt"/>
          <w:gallery w:val="placeholder"/>
        </w:category>
        <w:types>
          <w:type w:val="bbPlcHdr"/>
        </w:types>
        <w:behaviors>
          <w:behavior w:val="content"/>
        </w:behaviors>
        <w:guid w:val="{F7E9C9FE-A670-41EF-9741-631BF2F2C1D5}"/>
      </w:docPartPr>
      <w:docPartBody>
        <w:p w:rsidR="00C4329D" w:rsidRDefault="00C243BB" w:rsidP="00C243BB">
          <w:pPr>
            <w:pStyle w:val="3FFAB1663E514C76A98F9AD695E5F910"/>
          </w:pPr>
          <w:r>
            <w:t xml:space="preserve"> </w:t>
          </w:r>
          <w:r>
            <w:rPr>
              <w:rStyle w:val="Platshllartext"/>
            </w:rPr>
            <w:t>Välj ett parti.</w:t>
          </w:r>
        </w:p>
      </w:docPartBody>
    </w:docPart>
    <w:docPart>
      <w:docPartPr>
        <w:name w:val="6F5F45A80AB14144BC3D7418D46DC0E5"/>
        <w:category>
          <w:name w:val="Allmänt"/>
          <w:gallery w:val="placeholder"/>
        </w:category>
        <w:types>
          <w:type w:val="bbPlcHdr"/>
        </w:types>
        <w:behaviors>
          <w:behavior w:val="content"/>
        </w:behaviors>
        <w:guid w:val="{AE27E07B-90AD-4078-BD58-DEAB4421B48C}"/>
      </w:docPartPr>
      <w:docPartBody>
        <w:p w:rsidR="00C4329D" w:rsidRDefault="00C243BB" w:rsidP="00C243BB">
          <w:pPr>
            <w:pStyle w:val="6F5F45A80AB14144BC3D7418D46DC0E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87D976F30FC46818650150F82B4321A"/>
        <w:category>
          <w:name w:val="Allmänt"/>
          <w:gallery w:val="placeholder"/>
        </w:category>
        <w:types>
          <w:type w:val="bbPlcHdr"/>
        </w:types>
        <w:behaviors>
          <w:behavior w:val="content"/>
        </w:behaviors>
        <w:guid w:val="{3F0DB3D1-7E37-4E0C-9772-33FED0D3DA84}"/>
      </w:docPartPr>
      <w:docPartBody>
        <w:p w:rsidR="00C4329D" w:rsidRDefault="00C243BB" w:rsidP="00C243BB">
          <w:pPr>
            <w:pStyle w:val="087D976F30FC46818650150F82B4321A"/>
          </w:pPr>
          <w:r>
            <w:rPr>
              <w:rStyle w:val="Platshllartext"/>
            </w:rPr>
            <w:t>Klicka här för att ange datum.</w:t>
          </w:r>
        </w:p>
      </w:docPartBody>
    </w:docPart>
    <w:docPart>
      <w:docPartPr>
        <w:name w:val="77D6D6E4F8C14A43B900F37E532D7B02"/>
        <w:category>
          <w:name w:val="Allmänt"/>
          <w:gallery w:val="placeholder"/>
        </w:category>
        <w:types>
          <w:type w:val="bbPlcHdr"/>
        </w:types>
        <w:behaviors>
          <w:behavior w:val="content"/>
        </w:behaviors>
        <w:guid w:val="{D63E1337-6F08-4687-A4C3-AF0D35F4EC02}"/>
      </w:docPartPr>
      <w:docPartBody>
        <w:p w:rsidR="00C4329D" w:rsidRDefault="00C243BB" w:rsidP="00C243BB">
          <w:pPr>
            <w:pStyle w:val="77D6D6E4F8C14A43B900F37E532D7B0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BB"/>
    <w:rsid w:val="00C243BB"/>
    <w:rsid w:val="00C43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FA63EF5645F484CB920EFEFA7624DAE">
    <w:name w:val="FFA63EF5645F484CB920EFEFA7624DAE"/>
    <w:rsid w:val="00C243BB"/>
  </w:style>
  <w:style w:type="character" w:styleId="Platshllartext">
    <w:name w:val="Placeholder Text"/>
    <w:basedOn w:val="Standardstycketeckensnitt"/>
    <w:uiPriority w:val="99"/>
    <w:semiHidden/>
    <w:rsid w:val="00C243BB"/>
    <w:rPr>
      <w:noProof w:val="0"/>
      <w:color w:val="808080"/>
    </w:rPr>
  </w:style>
  <w:style w:type="paragraph" w:customStyle="1" w:styleId="1EA52F03FCF84815B47907E29CA93989">
    <w:name w:val="1EA52F03FCF84815B47907E29CA93989"/>
    <w:rsid w:val="00C243BB"/>
  </w:style>
  <w:style w:type="paragraph" w:customStyle="1" w:styleId="B358DC0161B74B3FBAD9811306AA8477">
    <w:name w:val="B358DC0161B74B3FBAD9811306AA8477"/>
    <w:rsid w:val="00C243BB"/>
  </w:style>
  <w:style w:type="paragraph" w:customStyle="1" w:styleId="1B506333FF06430E97AA181A4A839335">
    <w:name w:val="1B506333FF06430E97AA181A4A839335"/>
    <w:rsid w:val="00C243BB"/>
  </w:style>
  <w:style w:type="paragraph" w:customStyle="1" w:styleId="C18B6F55714E412BA404397DFC625324">
    <w:name w:val="C18B6F55714E412BA404397DFC625324"/>
    <w:rsid w:val="00C243BB"/>
  </w:style>
  <w:style w:type="paragraph" w:customStyle="1" w:styleId="7C37EE28829F4D6EB8993470D3AF2AAB">
    <w:name w:val="7C37EE28829F4D6EB8993470D3AF2AAB"/>
    <w:rsid w:val="00C243BB"/>
  </w:style>
  <w:style w:type="paragraph" w:customStyle="1" w:styleId="9A3DFC166EE34B53BE55FEECA0CD21D1">
    <w:name w:val="9A3DFC166EE34B53BE55FEECA0CD21D1"/>
    <w:rsid w:val="00C243BB"/>
  </w:style>
  <w:style w:type="paragraph" w:customStyle="1" w:styleId="A1E154286FCC4EE086907BF31A4B72D7">
    <w:name w:val="A1E154286FCC4EE086907BF31A4B72D7"/>
    <w:rsid w:val="00C243BB"/>
  </w:style>
  <w:style w:type="paragraph" w:customStyle="1" w:styleId="1DC4BA79BDA447468425AEE7C56B1883">
    <w:name w:val="1DC4BA79BDA447468425AEE7C56B1883"/>
    <w:rsid w:val="00C243BB"/>
  </w:style>
  <w:style w:type="paragraph" w:customStyle="1" w:styleId="B174A05C48C14FD484A64E6BAE0F1051">
    <w:name w:val="B174A05C48C14FD484A64E6BAE0F1051"/>
    <w:rsid w:val="00C243BB"/>
  </w:style>
  <w:style w:type="paragraph" w:customStyle="1" w:styleId="CF8895FE48E840EE8E866AFA76CF025E">
    <w:name w:val="CF8895FE48E840EE8E866AFA76CF025E"/>
    <w:rsid w:val="00C243BB"/>
  </w:style>
  <w:style w:type="paragraph" w:customStyle="1" w:styleId="7C37EE28829F4D6EB8993470D3AF2AAB1">
    <w:name w:val="7C37EE28829F4D6EB8993470D3AF2AAB1"/>
    <w:rsid w:val="00C243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74A05C48C14FD484A64E6BAE0F10511">
    <w:name w:val="B174A05C48C14FD484A64E6BAE0F10511"/>
    <w:rsid w:val="00C243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B801D24F80446A09CD97247D7A5372F">
    <w:name w:val="DB801D24F80446A09CD97247D7A5372F"/>
    <w:rsid w:val="00C243BB"/>
  </w:style>
  <w:style w:type="paragraph" w:customStyle="1" w:styleId="3FFAB1663E514C76A98F9AD695E5F910">
    <w:name w:val="3FFAB1663E514C76A98F9AD695E5F910"/>
    <w:rsid w:val="00C243BB"/>
  </w:style>
  <w:style w:type="paragraph" w:customStyle="1" w:styleId="777F92C1FE8F42AFB24B4AA4BC045165">
    <w:name w:val="777F92C1FE8F42AFB24B4AA4BC045165"/>
    <w:rsid w:val="00C243BB"/>
  </w:style>
  <w:style w:type="paragraph" w:customStyle="1" w:styleId="884F6C06E4E34B25B630DD0EA9748433">
    <w:name w:val="884F6C06E4E34B25B630DD0EA9748433"/>
    <w:rsid w:val="00C243BB"/>
  </w:style>
  <w:style w:type="paragraph" w:customStyle="1" w:styleId="6F5F45A80AB14144BC3D7418D46DC0E5">
    <w:name w:val="6F5F45A80AB14144BC3D7418D46DC0E5"/>
    <w:rsid w:val="00C243BB"/>
  </w:style>
  <w:style w:type="paragraph" w:customStyle="1" w:styleId="087D976F30FC46818650150F82B4321A">
    <w:name w:val="087D976F30FC46818650150F82B4321A"/>
    <w:rsid w:val="00C243BB"/>
  </w:style>
  <w:style w:type="paragraph" w:customStyle="1" w:styleId="77D6D6E4F8C14A43B900F37E532D7B02">
    <w:name w:val="77D6D6E4F8C14A43B900F37E532D7B02"/>
    <w:rsid w:val="00C24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2020-09-03T00:00:00</HeaderDate>
    <Office/>
    <Dnr>M2020/01245/Nm</Dnr>
    <ParagrafNr/>
    <DocumentTitle/>
    <VisitingAddress/>
    <Extra1/>
    <Extra2/>
    <Extra3>Angelika Bengtsson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3034088b-9135-4627-a768-0d8ba226c600</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33" ma:contentTypeDescription="Skapa nytt dokument med möjlighet att välja RK-mall" ma:contentTypeScope="" ma:versionID="184050b878112c3da0e0d72b62f1f728">
  <xsd:schema xmlns:xsd="http://www.w3.org/2001/XMLSchema" xmlns:xs="http://www.w3.org/2001/XMLSchema" xmlns:p="http://schemas.microsoft.com/office/2006/metadata/properties" xmlns:ns2="cc625d36-bb37-4650-91b9-0c96159295ba" xmlns:ns3="4e9c2f0c-7bf8-49af-8356-cbf363fc78a7" xmlns:ns4="393aa91a-fcfd-4bc0-9211-36382cacc5c9" xmlns:ns5="860e4c83-59ce-4420-a61e-371951efc959" targetNamespace="http://schemas.microsoft.com/office/2006/metadata/properties" ma:root="true" ma:fieldsID="d9b7d3ea7f1fe94936dc6478734b280c" ns2:_="" ns3:_="" ns4:_="" ns5:_="">
    <xsd:import namespace="cc625d36-bb37-4650-91b9-0c96159295ba"/>
    <xsd:import namespace="4e9c2f0c-7bf8-49af-8356-cbf363fc78a7"/>
    <xsd:import namespace="393aa91a-fcfd-4bc0-9211-36382cacc5c9"/>
    <xsd:import namespace="860e4c83-59ce-4420-a61e-371951efc95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2020-09-03T00:00:00</HeaderDate>
    <Office/>
    <Dnr>M2020/01245/Nm</Dnr>
    <ParagrafNr/>
    <DocumentTitle/>
    <VisitingAddress/>
    <Extra1/>
    <Extra2/>
    <Extra3>Angelika Bengtsson</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86CC-FAC9-4610-B872-84DC93698B11}"/>
</file>

<file path=customXml/itemProps2.xml><?xml version="1.0" encoding="utf-8"?>
<ds:datastoreItem xmlns:ds="http://schemas.openxmlformats.org/officeDocument/2006/customXml" ds:itemID="{379FDCCD-7FD5-43AC-ABA6-9A2A9FD7A687}"/>
</file>

<file path=customXml/itemProps3.xml><?xml version="1.0" encoding="utf-8"?>
<ds:datastoreItem xmlns:ds="http://schemas.openxmlformats.org/officeDocument/2006/customXml" ds:itemID="{42B49710-1C43-4346-9A56-596BE12211E0}"/>
</file>

<file path=customXml/itemProps4.xml><?xml version="1.0" encoding="utf-8"?>
<ds:datastoreItem xmlns:ds="http://schemas.openxmlformats.org/officeDocument/2006/customXml" ds:itemID="{4E245C9E-D3CC-4752-BF30-EAF0D607B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393aa91a-fcfd-4bc0-9211-36382cacc5c9"/>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9FDCCD-7FD5-43AC-ABA6-9A2A9FD7A687}">
  <ds:schemaRefs>
    <ds:schemaRef ds:uri="http://lp/documentinfo/RK"/>
  </ds:schemaRefs>
</ds:datastoreItem>
</file>

<file path=customXml/itemProps6.xml><?xml version="1.0" encoding="utf-8"?>
<ds:datastoreItem xmlns:ds="http://schemas.openxmlformats.org/officeDocument/2006/customXml" ds:itemID="{A56CF7D0-B276-4094-AE9C-2DC58752CF96}">
  <ds:schemaRefs>
    <ds:schemaRef ds:uri="Microsoft.SharePoint.Taxonomy.ContentTypeSync"/>
  </ds:schemaRefs>
</ds:datastoreItem>
</file>

<file path=customXml/itemProps7.xml><?xml version="1.0" encoding="utf-8"?>
<ds:datastoreItem xmlns:ds="http://schemas.openxmlformats.org/officeDocument/2006/customXml" ds:itemID="{708F821E-DEB4-4234-996C-E90A8A429DE7}"/>
</file>

<file path=customXml/itemProps8.xml><?xml version="1.0" encoding="utf-8"?>
<ds:datastoreItem xmlns:ds="http://schemas.openxmlformats.org/officeDocument/2006/customXml" ds:itemID="{8F5A94D0-7EEE-46FA-B5B5-EED487A8368E}"/>
</file>

<file path=docProps/app.xml><?xml version="1.0" encoding="utf-8"?>
<Properties xmlns="http://schemas.openxmlformats.org/officeDocument/2006/extended-properties" xmlns:vt="http://schemas.openxmlformats.org/officeDocument/2006/docPropsVTypes">
  <Template>RK Basmall</Template>
  <TotalTime>0</TotalTime>
  <Pages>2</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1994 av Angelika Bengtsson.docx</dc:title>
  <dc:subject/>
  <dc:creator>Martin H Larsson</dc:creator>
  <cp:keywords/>
  <dc:description/>
  <cp:lastModifiedBy>Jesper Wistrand</cp:lastModifiedBy>
  <cp:revision>3</cp:revision>
  <cp:lastPrinted>2020-09-03T09:29:00Z</cp:lastPrinted>
  <dcterms:created xsi:type="dcterms:W3CDTF">2020-09-03T06:42:00Z</dcterms:created>
  <dcterms:modified xsi:type="dcterms:W3CDTF">2020-09-03T09:29:00Z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0faec8ea-e67b-471f-9f0b-d0915e77fe69</vt:lpwstr>
  </property>
</Properties>
</file>