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00ED6" w14:textId="7ED2FE03" w:rsidR="00C513CF" w:rsidRDefault="00C513CF" w:rsidP="0070750C">
      <w:pPr>
        <w:pStyle w:val="Rubrik"/>
      </w:pPr>
      <w:bookmarkStart w:id="0" w:name="Start"/>
      <w:bookmarkEnd w:id="0"/>
      <w:r>
        <w:t>Svar på fråga 20</w:t>
      </w:r>
      <w:r w:rsidR="0070750C">
        <w:t>20</w:t>
      </w:r>
      <w:r>
        <w:t>/</w:t>
      </w:r>
      <w:r w:rsidR="0070750C">
        <w:t>21</w:t>
      </w:r>
      <w:r>
        <w:t>:</w:t>
      </w:r>
      <w:r w:rsidR="0070750C">
        <w:t>2538</w:t>
      </w:r>
      <w:r>
        <w:t xml:space="preserve"> av </w:t>
      </w:r>
      <w:r w:rsidR="0070750C">
        <w:t>Åsa Eriksson</w:t>
      </w:r>
      <w:r>
        <w:t xml:space="preserve"> (</w:t>
      </w:r>
      <w:r w:rsidR="0070750C">
        <w:t>S</w:t>
      </w:r>
      <w:r>
        <w:t>)</w:t>
      </w:r>
      <w:r>
        <w:br/>
      </w:r>
      <w:r w:rsidR="0070750C">
        <w:t>Möjlighet för fler idrottsförbund att bli medlemmar i Riksidrottsförbundet</w:t>
      </w:r>
    </w:p>
    <w:p w14:paraId="6CE244D3" w14:textId="54CC9836" w:rsidR="0070750C" w:rsidRDefault="0070750C" w:rsidP="0070750C">
      <w:pPr>
        <w:pStyle w:val="Brdtext"/>
      </w:pPr>
      <w:r>
        <w:t>Åsa Eriksson har frågat mig hur jag och regeringen arbetar för att förändra modellen för anslagstilldelning till Riksidrottsförbundet så att incitamenten att välkomna fler idrottsförbund ökar.</w:t>
      </w:r>
    </w:p>
    <w:p w14:paraId="5A0C9760" w14:textId="21F55AA7" w:rsidR="009C65E3" w:rsidRDefault="0070750C" w:rsidP="0070750C">
      <w:pPr>
        <w:pStyle w:val="Brdtext"/>
      </w:pPr>
      <w:r>
        <w:t xml:space="preserve">Jag vill först tacka frågeställaren för att </w:t>
      </w:r>
      <w:r w:rsidR="00546E39">
        <w:t xml:space="preserve">hon </w:t>
      </w:r>
      <w:r>
        <w:t>lyft</w:t>
      </w:r>
      <w:r w:rsidR="00546E39">
        <w:t>er</w:t>
      </w:r>
      <w:r>
        <w:t xml:space="preserve"> en viktig och central idrottspolitisk fråga. Att </w:t>
      </w:r>
      <w:r w:rsidR="00E115BD">
        <w:t>vi har en växande idrottsrörelse</w:t>
      </w:r>
      <w:r w:rsidR="00E74E69">
        <w:t xml:space="preserve"> </w:t>
      </w:r>
      <w:r w:rsidR="00E115BD">
        <w:t xml:space="preserve">som är </w:t>
      </w:r>
      <w:r>
        <w:t>inkluderande och öppen för alla</w:t>
      </w:r>
      <w:r w:rsidR="00E115BD">
        <w:t xml:space="preserve"> ser jag som helt avgörande framtidsfrågor för vår idrottspolitiska modell. </w:t>
      </w:r>
    </w:p>
    <w:p w14:paraId="0361520B" w14:textId="1079F0A8" w:rsidR="0070750C" w:rsidRDefault="004E77EA" w:rsidP="0070750C">
      <w:pPr>
        <w:pStyle w:val="Brdtext"/>
      </w:pPr>
      <w:r>
        <w:t>D</w:t>
      </w:r>
      <w:r w:rsidR="002705B9" w:rsidRPr="0070750C">
        <w:t xml:space="preserve">en statliga idrottspolitiken </w:t>
      </w:r>
      <w:r>
        <w:t xml:space="preserve">bygger </w:t>
      </w:r>
      <w:r w:rsidR="0070750C" w:rsidRPr="0070750C">
        <w:t xml:space="preserve">i stor utsträckning på att Riksidrottsförbundet som paraplyorganisation kan samla den frivilligt organiserade idrottsrörelsen. Förbundets särställning, särskilt dess roll att enligt lag pröva frågor om fördelning av statsbidrag till idrottsverksamhet i enlighet med vad regeringen bestämmer, förutsätter ett öppet förhållningssätt gentemot nya medlemmar. </w:t>
      </w:r>
      <w:r w:rsidR="00FA7E4B">
        <w:t>Strävan efter en inkluderande idrottsrörelse är en naturlig del av dialogen mellan regeringen och Riksidrottsförbundet och det kommer den även att vara framöver.</w:t>
      </w:r>
    </w:p>
    <w:p w14:paraId="67BF8AC7" w14:textId="77777777" w:rsidR="00EF2FA8" w:rsidRDefault="00175886" w:rsidP="0070750C">
      <w:pPr>
        <w:pStyle w:val="Brdtext"/>
      </w:pPr>
      <w:r>
        <w:t>Mot denna bakgrund och det faktum att n</w:t>
      </w:r>
      <w:r w:rsidR="009C65E3">
        <w:t xml:space="preserve">ivån på det statliga idrottsstödet ökat väsentligt under lång tid </w:t>
      </w:r>
      <w:r>
        <w:t>ser jag</w:t>
      </w:r>
      <w:r w:rsidR="00FA7E4B">
        <w:t xml:space="preserve"> idag</w:t>
      </w:r>
      <w:r>
        <w:t xml:space="preserve"> inget behov att </w:t>
      </w:r>
      <w:r w:rsidR="00FA7E4B">
        <w:t>genomföra</w:t>
      </w:r>
      <w:r w:rsidR="00E74E69">
        <w:t xml:space="preserve"> de </w:t>
      </w:r>
    </w:p>
    <w:p w14:paraId="58E6932F" w14:textId="77777777" w:rsidR="00EF2FA8" w:rsidRDefault="00EF2FA8" w:rsidP="0070750C">
      <w:pPr>
        <w:pStyle w:val="Brdtext"/>
      </w:pPr>
    </w:p>
    <w:p w14:paraId="1E27AFC3" w14:textId="77777777" w:rsidR="00EF2FA8" w:rsidRDefault="00EF2FA8" w:rsidP="0070750C">
      <w:pPr>
        <w:pStyle w:val="Brdtext"/>
      </w:pPr>
    </w:p>
    <w:p w14:paraId="2D8E87AD" w14:textId="20A968D6" w:rsidR="00415043" w:rsidRDefault="00E74E69" w:rsidP="0070750C">
      <w:pPr>
        <w:pStyle w:val="Brdtext"/>
      </w:pPr>
      <w:r>
        <w:t>efterfrågade</w:t>
      </w:r>
      <w:r w:rsidR="00175886">
        <w:t xml:space="preserve"> ändringar </w:t>
      </w:r>
      <w:r>
        <w:t>i själva modellen för anslagstilldelningen.</w:t>
      </w:r>
    </w:p>
    <w:p w14:paraId="3F773D20" w14:textId="189E5BD3" w:rsidR="0070750C" w:rsidRDefault="0070750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4EC82BB194A4C81A6FB0F546D71766F"/>
          </w:placeholder>
          <w:dataBinding w:prefixMappings="xmlns:ns0='http://lp/documentinfo/RK' " w:xpath="/ns0:DocumentInfo[1]/ns0:BaseInfo[1]/ns0:HeaderDate[1]" w:storeItemID="{F0E42BC9-D6E1-41EA-802D-F4D2B6BE2490}"/>
          <w:date w:fullDate="2021-04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21 april 2021</w:t>
          </w:r>
        </w:sdtContent>
      </w:sdt>
    </w:p>
    <w:p w14:paraId="5C70D2CF" w14:textId="77777777" w:rsidR="0070750C" w:rsidRDefault="0070750C" w:rsidP="004E7A8F">
      <w:pPr>
        <w:pStyle w:val="Brdtextutanavstnd"/>
      </w:pPr>
    </w:p>
    <w:p w14:paraId="6F543566" w14:textId="77777777" w:rsidR="0070750C" w:rsidRDefault="0070750C" w:rsidP="004E7A8F">
      <w:pPr>
        <w:pStyle w:val="Brdtextutanavstnd"/>
      </w:pPr>
    </w:p>
    <w:p w14:paraId="450D67C2" w14:textId="4EC6BA42" w:rsidR="0070750C" w:rsidRDefault="0070750C" w:rsidP="00422A41">
      <w:pPr>
        <w:pStyle w:val="Brdtext"/>
      </w:pPr>
      <w:r>
        <w:t>Amanda Lind</w:t>
      </w:r>
    </w:p>
    <w:p w14:paraId="45761882" w14:textId="5766B19C" w:rsidR="00C513CF" w:rsidRPr="00DB48AB" w:rsidRDefault="00C513CF" w:rsidP="00DB48AB">
      <w:pPr>
        <w:pStyle w:val="Brdtext"/>
      </w:pPr>
    </w:p>
    <w:sectPr w:rsidR="00C513CF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F2E45" w14:textId="77777777" w:rsidR="00A754BE" w:rsidRDefault="00A754BE" w:rsidP="00A87A54">
      <w:pPr>
        <w:spacing w:after="0" w:line="240" w:lineRule="auto"/>
      </w:pPr>
      <w:r>
        <w:separator/>
      </w:r>
    </w:p>
  </w:endnote>
  <w:endnote w:type="continuationSeparator" w:id="0">
    <w:p w14:paraId="3FBB2C49" w14:textId="77777777" w:rsidR="00A754BE" w:rsidRDefault="00A754B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FE01A8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A4122C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B99C0D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366034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488F65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60F21A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2565BD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F3990C4" w14:textId="77777777" w:rsidTr="00C26068">
      <w:trPr>
        <w:trHeight w:val="227"/>
      </w:trPr>
      <w:tc>
        <w:tcPr>
          <w:tcW w:w="4074" w:type="dxa"/>
        </w:tcPr>
        <w:p w14:paraId="3D8ABA9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E25123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E738A8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25F4D" w14:textId="77777777" w:rsidR="00A754BE" w:rsidRDefault="00A754BE" w:rsidP="00A87A54">
      <w:pPr>
        <w:spacing w:after="0" w:line="240" w:lineRule="auto"/>
      </w:pPr>
      <w:r>
        <w:separator/>
      </w:r>
    </w:p>
  </w:footnote>
  <w:footnote w:type="continuationSeparator" w:id="0">
    <w:p w14:paraId="47422AD9" w14:textId="77777777" w:rsidR="00A754BE" w:rsidRDefault="00A754B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513CF" w14:paraId="487896B8" w14:textId="77777777" w:rsidTr="00C93EBA">
      <w:trPr>
        <w:trHeight w:val="227"/>
      </w:trPr>
      <w:tc>
        <w:tcPr>
          <w:tcW w:w="5534" w:type="dxa"/>
        </w:tcPr>
        <w:p w14:paraId="6D480F3F" w14:textId="77777777" w:rsidR="00C513CF" w:rsidRPr="007D73AB" w:rsidRDefault="00C513CF">
          <w:pPr>
            <w:pStyle w:val="Sidhuvud"/>
          </w:pPr>
        </w:p>
      </w:tc>
      <w:tc>
        <w:tcPr>
          <w:tcW w:w="3170" w:type="dxa"/>
          <w:vAlign w:val="bottom"/>
        </w:tcPr>
        <w:p w14:paraId="007DDC87" w14:textId="77777777" w:rsidR="00C513CF" w:rsidRPr="007D73AB" w:rsidRDefault="00C513CF" w:rsidP="00340DE0">
          <w:pPr>
            <w:pStyle w:val="Sidhuvud"/>
          </w:pPr>
        </w:p>
      </w:tc>
      <w:tc>
        <w:tcPr>
          <w:tcW w:w="1134" w:type="dxa"/>
        </w:tcPr>
        <w:p w14:paraId="7781C53C" w14:textId="77777777" w:rsidR="00C513CF" w:rsidRDefault="00C513CF" w:rsidP="005A703A">
          <w:pPr>
            <w:pStyle w:val="Sidhuvud"/>
          </w:pPr>
        </w:p>
      </w:tc>
    </w:tr>
    <w:tr w:rsidR="00C513CF" w14:paraId="429D80FA" w14:textId="77777777" w:rsidTr="00C93EBA">
      <w:trPr>
        <w:trHeight w:val="1928"/>
      </w:trPr>
      <w:tc>
        <w:tcPr>
          <w:tcW w:w="5534" w:type="dxa"/>
        </w:tcPr>
        <w:p w14:paraId="553AE2E4" w14:textId="77777777" w:rsidR="00C513CF" w:rsidRPr="00340DE0" w:rsidRDefault="00C513C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B86C4DE" wp14:editId="2C3B710F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F1F1AB2" w14:textId="77777777" w:rsidR="00C513CF" w:rsidRPr="00710A6C" w:rsidRDefault="00C513CF" w:rsidP="00EE3C0F">
          <w:pPr>
            <w:pStyle w:val="Sidhuvud"/>
            <w:rPr>
              <w:b/>
            </w:rPr>
          </w:pPr>
        </w:p>
        <w:p w14:paraId="774FFEA5" w14:textId="77777777" w:rsidR="00C513CF" w:rsidRDefault="00C513CF" w:rsidP="00EE3C0F">
          <w:pPr>
            <w:pStyle w:val="Sidhuvud"/>
          </w:pPr>
        </w:p>
        <w:p w14:paraId="52E8F3EE" w14:textId="77777777" w:rsidR="00C513CF" w:rsidRDefault="00C513CF" w:rsidP="00EE3C0F">
          <w:pPr>
            <w:pStyle w:val="Sidhuvud"/>
          </w:pPr>
        </w:p>
        <w:p w14:paraId="4DE2D231" w14:textId="77777777" w:rsidR="00C513CF" w:rsidRDefault="00C513C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95585EABCA848038AAD783825FED283"/>
            </w:placeholder>
            <w:dataBinding w:prefixMappings="xmlns:ns0='http://lp/documentinfo/RK' " w:xpath="/ns0:DocumentInfo[1]/ns0:BaseInfo[1]/ns0:Dnr[1]" w:storeItemID="{F0E42BC9-D6E1-41EA-802D-F4D2B6BE2490}"/>
            <w:text/>
          </w:sdtPr>
          <w:sdtEndPr/>
          <w:sdtContent>
            <w:p w14:paraId="11A68EC0" w14:textId="07E67CD8" w:rsidR="00C513CF" w:rsidRDefault="00C513CF" w:rsidP="00EE3C0F">
              <w:pPr>
                <w:pStyle w:val="Sidhuvud"/>
              </w:pPr>
              <w:r>
                <w:t>Ku2021/</w:t>
              </w:r>
              <w:r w:rsidR="00B14BBF">
                <w:t>01129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38C96489D424A6D9DEB9018D896A14C"/>
            </w:placeholder>
            <w:showingPlcHdr/>
            <w:dataBinding w:prefixMappings="xmlns:ns0='http://lp/documentinfo/RK' " w:xpath="/ns0:DocumentInfo[1]/ns0:BaseInfo[1]/ns0:DocNumber[1]" w:storeItemID="{F0E42BC9-D6E1-41EA-802D-F4D2B6BE2490}"/>
            <w:text/>
          </w:sdtPr>
          <w:sdtEndPr/>
          <w:sdtContent>
            <w:p w14:paraId="3DBF1346" w14:textId="77777777" w:rsidR="00C513CF" w:rsidRDefault="00C513C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6532EC2" w14:textId="77777777" w:rsidR="00C513CF" w:rsidRDefault="00C513CF" w:rsidP="00EE3C0F">
          <w:pPr>
            <w:pStyle w:val="Sidhuvud"/>
          </w:pPr>
        </w:p>
      </w:tc>
      <w:tc>
        <w:tcPr>
          <w:tcW w:w="1134" w:type="dxa"/>
        </w:tcPr>
        <w:p w14:paraId="2035A983" w14:textId="77777777" w:rsidR="00C513CF" w:rsidRDefault="00C513CF" w:rsidP="0094502D">
          <w:pPr>
            <w:pStyle w:val="Sidhuvud"/>
          </w:pPr>
        </w:p>
        <w:p w14:paraId="45B4C2AF" w14:textId="77777777" w:rsidR="00C513CF" w:rsidRPr="0094502D" w:rsidRDefault="00C513CF" w:rsidP="00EC71A6">
          <w:pPr>
            <w:pStyle w:val="Sidhuvud"/>
          </w:pPr>
        </w:p>
      </w:tc>
    </w:tr>
    <w:tr w:rsidR="00C513CF" w14:paraId="6CCEC0F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CDA4F0173D14FAFA38F90F5E3DE213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BE24706" w14:textId="77777777" w:rsidR="0070750C" w:rsidRPr="0070750C" w:rsidRDefault="0070750C" w:rsidP="00340DE0">
              <w:pPr>
                <w:pStyle w:val="Sidhuvud"/>
                <w:rPr>
                  <w:b/>
                </w:rPr>
              </w:pPr>
              <w:r w:rsidRPr="0070750C">
                <w:rPr>
                  <w:b/>
                </w:rPr>
                <w:t>Kulturdepartementet</w:t>
              </w:r>
            </w:p>
            <w:p w14:paraId="2F69C2A6" w14:textId="42C1BF8A" w:rsidR="00C513CF" w:rsidRPr="00EF2FA8" w:rsidRDefault="00EF2FA8" w:rsidP="00340DE0">
              <w:pPr>
                <w:pStyle w:val="Sidhuvud"/>
                <w:rPr>
                  <w:rFonts w:asciiTheme="minorHAnsi" w:hAnsiTheme="minorHAnsi"/>
                  <w:sz w:val="25"/>
                </w:rPr>
              </w:pPr>
              <w:r>
                <w:t>Kultur- och demokratiministern samt ministern med ansvar för idrottsfrågorna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E1396B9602A44ED9C1AFFFB09E54359"/>
          </w:placeholder>
          <w:dataBinding w:prefixMappings="xmlns:ns0='http://lp/documentinfo/RK' " w:xpath="/ns0:DocumentInfo[1]/ns0:BaseInfo[1]/ns0:Recipient[1]" w:storeItemID="{F0E42BC9-D6E1-41EA-802D-F4D2B6BE2490}"/>
          <w:text w:multiLine="1"/>
        </w:sdtPr>
        <w:sdtEndPr/>
        <w:sdtContent>
          <w:tc>
            <w:tcPr>
              <w:tcW w:w="3170" w:type="dxa"/>
            </w:tcPr>
            <w:p w14:paraId="075D2D41" w14:textId="77777777" w:rsidR="00C513CF" w:rsidRDefault="00C513C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C9DCD04" w14:textId="77777777" w:rsidR="00C513CF" w:rsidRDefault="00C513CF" w:rsidP="003E6020">
          <w:pPr>
            <w:pStyle w:val="Sidhuvud"/>
          </w:pPr>
        </w:p>
      </w:tc>
    </w:tr>
  </w:tbl>
  <w:p w14:paraId="52CE55A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C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208B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588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B71B6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05B9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043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E77EA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6E39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750C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988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2A59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C65E3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17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4BE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14BBF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13CF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5DE1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15BD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64DE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4E69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2FA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A7E4B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D3D48"/>
  <w15:docId w15:val="{12A76B71-6001-4706-83FB-140D09DA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5585EABCA848038AAD783825FED2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EC9909-9D7A-4CA9-BF64-32B347CD7515}"/>
      </w:docPartPr>
      <w:docPartBody>
        <w:p w:rsidR="003A0FDD" w:rsidRDefault="00EF0AEC" w:rsidP="00EF0AEC">
          <w:pPr>
            <w:pStyle w:val="795585EABCA848038AAD783825FED28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38C96489D424A6D9DEB9018D896A1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74CB93-8A94-4CAB-82D3-786720D782EF}"/>
      </w:docPartPr>
      <w:docPartBody>
        <w:p w:rsidR="003A0FDD" w:rsidRDefault="00EF0AEC" w:rsidP="00EF0AEC">
          <w:pPr>
            <w:pStyle w:val="538C96489D424A6D9DEB9018D896A14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CDA4F0173D14FAFA38F90F5E3DE21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114FEC-2324-41A7-947C-7FDF1C6F2FC9}"/>
      </w:docPartPr>
      <w:docPartBody>
        <w:p w:rsidR="003A0FDD" w:rsidRDefault="00EF0AEC" w:rsidP="00EF0AEC">
          <w:pPr>
            <w:pStyle w:val="9CDA4F0173D14FAFA38F90F5E3DE213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E1396B9602A44ED9C1AFFFB09E543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89CDB5-3C9B-45C1-A5A5-950B39F02081}"/>
      </w:docPartPr>
      <w:docPartBody>
        <w:p w:rsidR="003A0FDD" w:rsidRDefault="00EF0AEC" w:rsidP="00EF0AEC">
          <w:pPr>
            <w:pStyle w:val="1E1396B9602A44ED9C1AFFFB09E5435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4EC82BB194A4C81A6FB0F546D7176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E1D413-2E08-4FD9-B657-1E3189426FB3}"/>
      </w:docPartPr>
      <w:docPartBody>
        <w:p w:rsidR="003A0FDD" w:rsidRDefault="00EF0AEC" w:rsidP="00EF0AEC">
          <w:pPr>
            <w:pStyle w:val="14EC82BB194A4C81A6FB0F546D71766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EC"/>
    <w:rsid w:val="003A0FDD"/>
    <w:rsid w:val="009E0A12"/>
    <w:rsid w:val="00EF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0EA8AC4D134FA09434075BDFD42693">
    <w:name w:val="DE0EA8AC4D134FA09434075BDFD42693"/>
    <w:rsid w:val="00EF0AEC"/>
  </w:style>
  <w:style w:type="character" w:styleId="Platshllartext">
    <w:name w:val="Placeholder Text"/>
    <w:basedOn w:val="Standardstycketeckensnitt"/>
    <w:uiPriority w:val="99"/>
    <w:semiHidden/>
    <w:rsid w:val="00EF0AEC"/>
    <w:rPr>
      <w:noProof w:val="0"/>
      <w:color w:val="808080"/>
    </w:rPr>
  </w:style>
  <w:style w:type="paragraph" w:customStyle="1" w:styleId="D7E670CA47EB4E50987BD017C10C6326">
    <w:name w:val="D7E670CA47EB4E50987BD017C10C6326"/>
    <w:rsid w:val="00EF0AEC"/>
  </w:style>
  <w:style w:type="paragraph" w:customStyle="1" w:styleId="3CEB00117F214FC6931447327E3C3163">
    <w:name w:val="3CEB00117F214FC6931447327E3C3163"/>
    <w:rsid w:val="00EF0AEC"/>
  </w:style>
  <w:style w:type="paragraph" w:customStyle="1" w:styleId="BA385D93C1514B57BB93865080E8F708">
    <w:name w:val="BA385D93C1514B57BB93865080E8F708"/>
    <w:rsid w:val="00EF0AEC"/>
  </w:style>
  <w:style w:type="paragraph" w:customStyle="1" w:styleId="795585EABCA848038AAD783825FED283">
    <w:name w:val="795585EABCA848038AAD783825FED283"/>
    <w:rsid w:val="00EF0AEC"/>
  </w:style>
  <w:style w:type="paragraph" w:customStyle="1" w:styleId="538C96489D424A6D9DEB9018D896A14C">
    <w:name w:val="538C96489D424A6D9DEB9018D896A14C"/>
    <w:rsid w:val="00EF0AEC"/>
  </w:style>
  <w:style w:type="paragraph" w:customStyle="1" w:styleId="3CF9229B53894F0CB2DE7F7887093B3F">
    <w:name w:val="3CF9229B53894F0CB2DE7F7887093B3F"/>
    <w:rsid w:val="00EF0AEC"/>
  </w:style>
  <w:style w:type="paragraph" w:customStyle="1" w:styleId="87A09237F31D453B8D9E0268C197CECC">
    <w:name w:val="87A09237F31D453B8D9E0268C197CECC"/>
    <w:rsid w:val="00EF0AEC"/>
  </w:style>
  <w:style w:type="paragraph" w:customStyle="1" w:styleId="CE6AC33EA7CD482995CD6D77525A46F6">
    <w:name w:val="CE6AC33EA7CD482995CD6D77525A46F6"/>
    <w:rsid w:val="00EF0AEC"/>
  </w:style>
  <w:style w:type="paragraph" w:customStyle="1" w:styleId="9CDA4F0173D14FAFA38F90F5E3DE213D">
    <w:name w:val="9CDA4F0173D14FAFA38F90F5E3DE213D"/>
    <w:rsid w:val="00EF0AEC"/>
  </w:style>
  <w:style w:type="paragraph" w:customStyle="1" w:styleId="1E1396B9602A44ED9C1AFFFB09E54359">
    <w:name w:val="1E1396B9602A44ED9C1AFFFB09E54359"/>
    <w:rsid w:val="00EF0AEC"/>
  </w:style>
  <w:style w:type="paragraph" w:customStyle="1" w:styleId="538C96489D424A6D9DEB9018D896A14C1">
    <w:name w:val="538C96489D424A6D9DEB9018D896A14C1"/>
    <w:rsid w:val="00EF0AE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CDA4F0173D14FAFA38F90F5E3DE213D1">
    <w:name w:val="9CDA4F0173D14FAFA38F90F5E3DE213D1"/>
    <w:rsid w:val="00EF0AE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02F757B68194B37B4A7E95F28CDAE9B">
    <w:name w:val="902F757B68194B37B4A7E95F28CDAE9B"/>
    <w:rsid w:val="00EF0AEC"/>
  </w:style>
  <w:style w:type="paragraph" w:customStyle="1" w:styleId="BC76839944B7441D9E069F623B36BB8F">
    <w:name w:val="BC76839944B7441D9E069F623B36BB8F"/>
    <w:rsid w:val="00EF0AEC"/>
  </w:style>
  <w:style w:type="paragraph" w:customStyle="1" w:styleId="E2E6E620B1EB4D089F5D1C37F7A9804C">
    <w:name w:val="E2E6E620B1EB4D089F5D1C37F7A9804C"/>
    <w:rsid w:val="00EF0AEC"/>
  </w:style>
  <w:style w:type="paragraph" w:customStyle="1" w:styleId="B91226092C38438B83A42F3FB0E7A53A">
    <w:name w:val="B91226092C38438B83A42F3FB0E7A53A"/>
    <w:rsid w:val="00EF0AEC"/>
  </w:style>
  <w:style w:type="paragraph" w:customStyle="1" w:styleId="AD645E80858C4186BD993D14C7F98A76">
    <w:name w:val="AD645E80858C4186BD993D14C7F98A76"/>
    <w:rsid w:val="00EF0AEC"/>
  </w:style>
  <w:style w:type="paragraph" w:customStyle="1" w:styleId="14EC82BB194A4C81A6FB0F546D71766F">
    <w:name w:val="14EC82BB194A4C81A6FB0F546D71766F"/>
    <w:rsid w:val="00EF0AEC"/>
  </w:style>
  <w:style w:type="paragraph" w:customStyle="1" w:styleId="8DF73363AA7C45EF87A0E61830DA839F">
    <w:name w:val="8DF73363AA7C45EF87A0E61830DA839F"/>
    <w:rsid w:val="00EF0A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d70f68d3-9489-45c2-bc28-46d7def48dc2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7CE365927190AF41B2548FAD78CC61CF" ma:contentTypeVersion="26" ma:contentTypeDescription="Skapa nytt dokument med möjlighet att välja RK-mall" ma:contentTypeScope="" ma:versionID="f31e3aae92e30406091f2899723963e6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dc0cb0d3-b4db-401c-9419-d870d21d16fe" targetNamespace="http://schemas.microsoft.com/office/2006/metadata/properties" ma:root="true" ma:fieldsID="219d65f30debdf4b743d3896247c7a64" ns2:_="" ns3:_="" ns4:_="" ns5:_="">
    <xsd:import namespace="4e9c2f0c-7bf8-49af-8356-cbf363fc78a7"/>
    <xsd:import namespace="cc625d36-bb37-4650-91b9-0c96159295ba"/>
    <xsd:import namespace="18f3d968-6251-40b0-9f11-012b293496c2"/>
    <xsd:import namespace="dc0cb0d3-b4db-401c-9419-d870d21d16fe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f4488f69-d954-4904-95f9-beffada27839}" ma:internalName="TaxCatchAllLabel" ma:readOnly="true" ma:showField="CatchAllDataLabel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f4488f69-d954-4904-95f9-beffada27839}" ma:internalName="TaxCatchAll" ma:showField="CatchAllData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b0d3-b4db-401c-9419-d870d21d16fe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2021-04-21T00:00:00</HeaderDate>
    <Office/>
    <Dnr>Ku2021/01129</Dnr>
    <ParagrafNr/>
    <DocumentTitle/>
    <VisitingAddress/>
    <Extra1/>
    <Extra2/>
    <Extra3>Åsa Eriksson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2021-04-21T00:00:00</HeaderDate>
    <Office/>
    <Dnr>Ku2021/01129</Dnr>
    <ParagrafNr/>
    <DocumentTitle/>
    <VisitingAddress/>
    <Extra1/>
    <Extra2/>
    <Extra3>Åsa Eriksson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CDB961-A24B-4E0C-BD3A-4AEDF1AE1733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1D4B3DD0-699D-4CB1-BDFF-3F5AB9CD42FE}"/>
</file>

<file path=customXml/itemProps4.xml><?xml version="1.0" encoding="utf-8"?>
<ds:datastoreItem xmlns:ds="http://schemas.openxmlformats.org/officeDocument/2006/customXml" ds:itemID="{1F6D0794-B9CD-44E8-B4D7-4DBA844A4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dc0cb0d3-b4db-401c-9419-d870d21d1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0E42BC9-D6E1-41EA-802D-F4D2B6BE2490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F0E42BC9-D6E1-41EA-802D-F4D2B6BE2490}"/>
</file>

<file path=customXml/itemProps8.xml><?xml version="1.0" encoding="utf-8"?>
<ds:datastoreItem xmlns:ds="http://schemas.openxmlformats.org/officeDocument/2006/customXml" ds:itemID="{563C9D3F-0A3D-47F1-BEFB-21B429585C63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219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2538 Möjlighet för fler idrottsförbund att bli medlemmar i RF.docx</dc:title>
  <dc:subject/>
  <dc:creator>Mikael Lindman</dc:creator>
  <cp:keywords/>
  <dc:description/>
  <cp:lastModifiedBy>Susanne Levin</cp:lastModifiedBy>
  <cp:revision>19</cp:revision>
  <dcterms:created xsi:type="dcterms:W3CDTF">2021-04-16T08:00:00Z</dcterms:created>
  <dcterms:modified xsi:type="dcterms:W3CDTF">2021-04-21T07:25:00Z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ActivityCategory">
    <vt:lpwstr/>
  </property>
  <property fmtid="{D5CDD505-2E9C-101B-9397-08002B2CF9AE}" pid="7" name="TaxKeywordTaxHTField">
    <vt:lpwstr/>
  </property>
  <property fmtid="{D5CDD505-2E9C-101B-9397-08002B2CF9AE}" pid="8" name="_dlc_DocIdItemGuid">
    <vt:lpwstr>7b5d95d2-731b-4877-aeee-fbd73c91d044</vt:lpwstr>
  </property>
</Properties>
</file>