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9669" w14:textId="703B9DE1" w:rsidR="00E53FFD" w:rsidRDefault="00E53FFD" w:rsidP="00E53FFD">
      <w:pPr>
        <w:pStyle w:val="Rubrik1utannumrering"/>
      </w:pPr>
      <w:bookmarkStart w:id="0" w:name="_GoBack"/>
      <w:r>
        <w:t xml:space="preserve">Svar på fråga </w:t>
      </w:r>
      <w:r w:rsidRPr="00E53FFD">
        <w:t>2018/19:270</w:t>
      </w:r>
      <w:r>
        <w:t xml:space="preserve"> </w:t>
      </w:r>
      <w:r w:rsidR="00EC2482">
        <w:t>av</w:t>
      </w:r>
      <w:r>
        <w:t xml:space="preserve"> </w:t>
      </w:r>
      <w:r w:rsidRPr="00E53FFD">
        <w:t>Cecilie Tenfjord Toftby</w:t>
      </w:r>
      <w:r w:rsidR="00EC2482">
        <w:t xml:space="preserve"> (M)</w:t>
      </w:r>
      <w:r w:rsidRPr="00E53FFD">
        <w:t xml:space="preserve"> </w:t>
      </w:r>
      <w:r>
        <w:t>Effektbalansen</w:t>
      </w:r>
    </w:p>
    <w:bookmarkEnd w:id="0"/>
    <w:p w14:paraId="2B58F9EC" w14:textId="77777777" w:rsidR="00EC2482" w:rsidRDefault="00EC2482" w:rsidP="00DF36CA">
      <w:pPr>
        <w:pStyle w:val="Brdtext"/>
      </w:pPr>
    </w:p>
    <w:p w14:paraId="2AAE1A34" w14:textId="127AA276" w:rsidR="00E53FFD" w:rsidRDefault="00DF36CA" w:rsidP="00DF36CA">
      <w:pPr>
        <w:pStyle w:val="Brdtext"/>
      </w:pPr>
      <w:r w:rsidRPr="00DF36CA">
        <w:t>Cecilie Tenfjord Toftby</w:t>
      </w:r>
      <w:r>
        <w:t xml:space="preserve"> har frågat mig vad jag ska göra för att säkra effekt</w:t>
      </w:r>
      <w:r w:rsidR="00EC2482">
        <w:t>-</w:t>
      </w:r>
      <w:r>
        <w:t xml:space="preserve">balansen i det svenska elnätet. </w:t>
      </w:r>
    </w:p>
    <w:p w14:paraId="2D96D123" w14:textId="2FFCF483" w:rsidR="00DF36CA" w:rsidRDefault="00E60E37" w:rsidP="00DF36CA">
      <w:pPr>
        <w:pStyle w:val="Brdtext"/>
      </w:pPr>
      <w:r>
        <w:t xml:space="preserve">Svenska kraftnät tog förra sommaren fram en rapport om den svenska effektbalansen. Svenska kraftnäts slutsatser är att Sverige kan komma att bli beroende av att importera el under timmar med mycket hög förbrukning, den så kallade topplasttimmen. </w:t>
      </w:r>
    </w:p>
    <w:p w14:paraId="0C8DAAE7" w14:textId="0F78A0D0" w:rsidR="000130C2" w:rsidRDefault="000130C2" w:rsidP="000130C2">
      <w:pPr>
        <w:pStyle w:val="Brdtext"/>
      </w:pPr>
      <w:r>
        <w:t xml:space="preserve">Svenska kraftnät har </w:t>
      </w:r>
      <w:r w:rsidR="00B434D9">
        <w:t xml:space="preserve">i sin senaste investerings och finansieringsplan </w:t>
      </w:r>
      <w:r>
        <w:t xml:space="preserve">aviserat kraftigt höjda </w:t>
      </w:r>
      <w:r w:rsidR="005273BC">
        <w:t>elnäts</w:t>
      </w:r>
      <w:r>
        <w:t xml:space="preserve">investeringar jämfört med tidigare år. </w:t>
      </w:r>
      <w:r w:rsidR="00B434D9">
        <w:t>Investeringarna</w:t>
      </w:r>
      <w:r>
        <w:t xml:space="preserve"> behövs</w:t>
      </w:r>
      <w:r w:rsidR="00B434D9">
        <w:t xml:space="preserve">, i linje med energiöverenskommelsen ska överföringskapaciteten inom Sverige och mellan Sverige och grannländerna öka. </w:t>
      </w:r>
      <w:r w:rsidR="001E5BD7">
        <w:t>Det finns också potential att effektivisera tillståndsprocessen för att bygga ut elnät. Nätkon</w:t>
      </w:r>
      <w:r w:rsidR="00EC2482">
        <w:t>-</w:t>
      </w:r>
      <w:r w:rsidR="001E5BD7">
        <w:t>cessionsutredning</w:t>
      </w:r>
      <w:r w:rsidR="003774A5">
        <w:t>en</w:t>
      </w:r>
      <w:r w:rsidR="001E5BD7">
        <w:t xml:space="preserve"> kommer i juni </w:t>
      </w:r>
      <w:r w:rsidR="003774A5">
        <w:t xml:space="preserve">2019 </w:t>
      </w:r>
      <w:r w:rsidR="001E5BD7">
        <w:t>presentera sina förslag för hur koncessionsförfarandet ska moderniseras.</w:t>
      </w:r>
    </w:p>
    <w:p w14:paraId="6AB26C8D" w14:textId="21BE0961" w:rsidR="002D7C5C" w:rsidRDefault="00B434D9" w:rsidP="000130C2">
      <w:pPr>
        <w:pStyle w:val="Brdtext"/>
      </w:pPr>
      <w:r>
        <w:t xml:space="preserve">Utöver detta finns </w:t>
      </w:r>
      <w:r w:rsidR="001E5BD7">
        <w:t xml:space="preserve">det </w:t>
      </w:r>
      <w:r>
        <w:t>mer att göra för att öka efterfrågeflexibiliteten efter</w:t>
      </w:r>
      <w:r w:rsidR="00EC2482">
        <w:t>-</w:t>
      </w:r>
      <w:r>
        <w:t xml:space="preserve">som effektbalansen är en balans mellan utbud </w:t>
      </w:r>
      <w:r w:rsidRPr="002D7C5C">
        <w:rPr>
          <w:i/>
        </w:rPr>
        <w:t>och</w:t>
      </w:r>
      <w:r>
        <w:t xml:space="preserve"> efterfrågan. </w:t>
      </w:r>
    </w:p>
    <w:p w14:paraId="62294A64" w14:textId="39FBBCF0" w:rsidR="002D7C5C" w:rsidRDefault="002D7C5C" w:rsidP="000130C2">
      <w:pPr>
        <w:pStyle w:val="Brdtext"/>
      </w:pPr>
      <w:r>
        <w:t>Det är några av de åtgärder jag ser framför mig. Men jag är öppen för att diskutera ytterligare förslag som syftar till att stärka leveranssäkerheten.</w:t>
      </w:r>
    </w:p>
    <w:p w14:paraId="168C942D" w14:textId="3DE31A9D" w:rsidR="0081452A" w:rsidRDefault="0081452A" w:rsidP="0081452A">
      <w:pPr>
        <w:pStyle w:val="Brdtext"/>
      </w:pPr>
      <w:r>
        <w:t>Stockholm den 27 februari 2019</w:t>
      </w:r>
    </w:p>
    <w:p w14:paraId="7430117B" w14:textId="301E3D80" w:rsidR="00B31BFB" w:rsidRPr="006273E4" w:rsidRDefault="007B11B0" w:rsidP="00E96532">
      <w:pPr>
        <w:pStyle w:val="Brdtext"/>
      </w:pPr>
      <w:r>
        <w:lastRenderedPageBreak/>
        <w:br/>
      </w:r>
      <w:r w:rsidR="0081452A">
        <w:t>Anders Ygeman</w:t>
      </w:r>
    </w:p>
    <w:sectPr w:rsidR="00B31BFB" w:rsidRPr="006273E4" w:rsidSect="007B11B0">
      <w:footerReference w:type="default" r:id="rId14"/>
      <w:headerReference w:type="first" r:id="rId15"/>
      <w:footerReference w:type="first" r:id="rId16"/>
      <w:pgSz w:w="11906" w:h="16838" w:code="9"/>
      <w:pgMar w:top="2041" w:right="1985" w:bottom="1843"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2D9C" w14:textId="77777777" w:rsidR="0057299E" w:rsidRDefault="0057299E" w:rsidP="00A87A54">
      <w:pPr>
        <w:spacing w:after="0" w:line="240" w:lineRule="auto"/>
      </w:pPr>
      <w:r>
        <w:separator/>
      </w:r>
    </w:p>
  </w:endnote>
  <w:endnote w:type="continuationSeparator" w:id="0">
    <w:p w14:paraId="7A48E9F7" w14:textId="77777777" w:rsidR="0057299E" w:rsidRDefault="0057299E" w:rsidP="00A87A54">
      <w:pPr>
        <w:spacing w:after="0" w:line="240" w:lineRule="auto"/>
      </w:pPr>
      <w:r>
        <w:continuationSeparator/>
      </w:r>
    </w:p>
  </w:endnote>
  <w:endnote w:type="continuationNotice" w:id="1">
    <w:p w14:paraId="71F6A895" w14:textId="77777777" w:rsidR="00C45241" w:rsidRDefault="00C45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7299E" w:rsidRPr="00347E11" w14:paraId="18221771" w14:textId="77777777" w:rsidTr="0057299E">
      <w:trPr>
        <w:trHeight w:val="227"/>
        <w:jc w:val="right"/>
      </w:trPr>
      <w:tc>
        <w:tcPr>
          <w:tcW w:w="708" w:type="dxa"/>
          <w:vAlign w:val="bottom"/>
        </w:tcPr>
        <w:p w14:paraId="0D6934FA" w14:textId="2ABA0874" w:rsidR="0057299E" w:rsidRPr="00B62610" w:rsidRDefault="0057299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B11B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B11B0">
            <w:rPr>
              <w:rStyle w:val="Sidnummer"/>
              <w:noProof/>
            </w:rPr>
            <w:t>2</w:t>
          </w:r>
          <w:r>
            <w:rPr>
              <w:rStyle w:val="Sidnummer"/>
            </w:rPr>
            <w:fldChar w:fldCharType="end"/>
          </w:r>
          <w:r>
            <w:rPr>
              <w:rStyle w:val="Sidnummer"/>
            </w:rPr>
            <w:t>)</w:t>
          </w:r>
        </w:p>
      </w:tc>
    </w:tr>
    <w:tr w:rsidR="0057299E" w:rsidRPr="00347E11" w14:paraId="21625935" w14:textId="77777777" w:rsidTr="0057299E">
      <w:trPr>
        <w:trHeight w:val="850"/>
        <w:jc w:val="right"/>
      </w:trPr>
      <w:tc>
        <w:tcPr>
          <w:tcW w:w="708" w:type="dxa"/>
          <w:vAlign w:val="bottom"/>
        </w:tcPr>
        <w:p w14:paraId="6EE9FB80" w14:textId="77777777" w:rsidR="0057299E" w:rsidRPr="00347E11" w:rsidRDefault="0057299E" w:rsidP="005606BC">
          <w:pPr>
            <w:pStyle w:val="Sidfot"/>
            <w:spacing w:line="276" w:lineRule="auto"/>
            <w:jc w:val="right"/>
          </w:pPr>
        </w:p>
      </w:tc>
    </w:tr>
  </w:tbl>
  <w:p w14:paraId="55051BE5" w14:textId="77777777" w:rsidR="0057299E" w:rsidRPr="005606BC" w:rsidRDefault="0057299E"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7299E" w:rsidRPr="00347E11" w14:paraId="116415F2" w14:textId="77777777" w:rsidTr="001F4302">
      <w:trPr>
        <w:trHeight w:val="510"/>
      </w:trPr>
      <w:tc>
        <w:tcPr>
          <w:tcW w:w="8525" w:type="dxa"/>
          <w:gridSpan w:val="2"/>
          <w:vAlign w:val="bottom"/>
        </w:tcPr>
        <w:p w14:paraId="14A8236F" w14:textId="77777777" w:rsidR="0057299E" w:rsidRPr="00347E11" w:rsidRDefault="0057299E" w:rsidP="00347E11">
          <w:pPr>
            <w:pStyle w:val="Sidfot"/>
            <w:rPr>
              <w:sz w:val="8"/>
            </w:rPr>
          </w:pPr>
        </w:p>
      </w:tc>
    </w:tr>
    <w:tr w:rsidR="0057299E" w:rsidRPr="00EE3C0F" w14:paraId="1276DC58" w14:textId="77777777" w:rsidTr="00C26068">
      <w:trPr>
        <w:trHeight w:val="227"/>
      </w:trPr>
      <w:tc>
        <w:tcPr>
          <w:tcW w:w="4074" w:type="dxa"/>
        </w:tcPr>
        <w:p w14:paraId="47AA965E" w14:textId="77777777" w:rsidR="0057299E" w:rsidRPr="00F53AEA" w:rsidRDefault="0057299E" w:rsidP="00C26068">
          <w:pPr>
            <w:pStyle w:val="Sidfot"/>
            <w:spacing w:line="276" w:lineRule="auto"/>
          </w:pPr>
        </w:p>
      </w:tc>
      <w:tc>
        <w:tcPr>
          <w:tcW w:w="4451" w:type="dxa"/>
        </w:tcPr>
        <w:p w14:paraId="7657697D" w14:textId="77777777" w:rsidR="0057299E" w:rsidRPr="00F53AEA" w:rsidRDefault="0057299E" w:rsidP="00F53AEA">
          <w:pPr>
            <w:pStyle w:val="Sidfot"/>
            <w:spacing w:line="276" w:lineRule="auto"/>
          </w:pPr>
        </w:p>
      </w:tc>
    </w:tr>
  </w:tbl>
  <w:p w14:paraId="74EFE03A" w14:textId="77777777" w:rsidR="0057299E" w:rsidRPr="00EE3C0F" w:rsidRDefault="0057299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782BF" w14:textId="77777777" w:rsidR="0057299E" w:rsidRDefault="0057299E" w:rsidP="00A87A54">
      <w:pPr>
        <w:spacing w:after="0" w:line="240" w:lineRule="auto"/>
      </w:pPr>
      <w:r>
        <w:separator/>
      </w:r>
    </w:p>
  </w:footnote>
  <w:footnote w:type="continuationSeparator" w:id="0">
    <w:p w14:paraId="592F9A2E" w14:textId="77777777" w:rsidR="0057299E" w:rsidRDefault="0057299E" w:rsidP="00A87A54">
      <w:pPr>
        <w:spacing w:after="0" w:line="240" w:lineRule="auto"/>
      </w:pPr>
      <w:r>
        <w:continuationSeparator/>
      </w:r>
    </w:p>
  </w:footnote>
  <w:footnote w:type="continuationNotice" w:id="1">
    <w:p w14:paraId="208A6E7D" w14:textId="77777777" w:rsidR="00C45241" w:rsidRDefault="00C452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7299E" w14:paraId="689DA876" w14:textId="77777777" w:rsidTr="00C93EBA">
      <w:trPr>
        <w:trHeight w:val="227"/>
      </w:trPr>
      <w:tc>
        <w:tcPr>
          <w:tcW w:w="5534" w:type="dxa"/>
        </w:tcPr>
        <w:p w14:paraId="2A0D4DD8" w14:textId="77777777" w:rsidR="0057299E" w:rsidRPr="007D73AB" w:rsidRDefault="0057299E">
          <w:pPr>
            <w:pStyle w:val="Sidhuvud"/>
          </w:pPr>
        </w:p>
      </w:tc>
      <w:tc>
        <w:tcPr>
          <w:tcW w:w="3170" w:type="dxa"/>
          <w:vAlign w:val="bottom"/>
        </w:tcPr>
        <w:p w14:paraId="5B7010B6" w14:textId="77777777" w:rsidR="0057299E" w:rsidRPr="007D73AB" w:rsidRDefault="0057299E" w:rsidP="00340DE0">
          <w:pPr>
            <w:pStyle w:val="Sidhuvud"/>
          </w:pPr>
        </w:p>
      </w:tc>
      <w:tc>
        <w:tcPr>
          <w:tcW w:w="1134" w:type="dxa"/>
        </w:tcPr>
        <w:p w14:paraId="753E0DA0" w14:textId="77777777" w:rsidR="0057299E" w:rsidRDefault="0057299E" w:rsidP="0057299E">
          <w:pPr>
            <w:pStyle w:val="Sidhuvud"/>
          </w:pPr>
        </w:p>
      </w:tc>
    </w:tr>
    <w:tr w:rsidR="0057299E" w14:paraId="29EF32C5" w14:textId="77777777" w:rsidTr="00C93EBA">
      <w:trPr>
        <w:trHeight w:val="1928"/>
      </w:trPr>
      <w:tc>
        <w:tcPr>
          <w:tcW w:w="5534" w:type="dxa"/>
        </w:tcPr>
        <w:p w14:paraId="0354A218" w14:textId="77777777" w:rsidR="0057299E" w:rsidRPr="00340DE0" w:rsidRDefault="0057299E" w:rsidP="00340DE0">
          <w:pPr>
            <w:pStyle w:val="Sidhuvud"/>
          </w:pPr>
          <w:r>
            <w:rPr>
              <w:noProof/>
            </w:rPr>
            <w:drawing>
              <wp:inline distT="0" distB="0" distL="0" distR="0" wp14:anchorId="2EAF45FD" wp14:editId="151CCF35">
                <wp:extent cx="1743633" cy="505162"/>
                <wp:effectExtent l="0" t="0" r="0" b="9525"/>
                <wp:docPr id="3" name="Bildobjekt 3"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DB236C" w14:textId="77777777" w:rsidR="0057299E" w:rsidRPr="00710A6C" w:rsidRDefault="0057299E" w:rsidP="00EE3C0F">
          <w:pPr>
            <w:pStyle w:val="Sidhuvud"/>
            <w:rPr>
              <w:b/>
            </w:rPr>
          </w:pPr>
        </w:p>
        <w:p w14:paraId="51EAC29F" w14:textId="77777777" w:rsidR="0057299E" w:rsidRDefault="0057299E" w:rsidP="00EE3C0F">
          <w:pPr>
            <w:pStyle w:val="Sidhuvud"/>
          </w:pPr>
        </w:p>
        <w:p w14:paraId="36393D2E" w14:textId="77777777" w:rsidR="0057299E" w:rsidRDefault="0057299E" w:rsidP="00EE3C0F">
          <w:pPr>
            <w:pStyle w:val="Sidhuvud"/>
          </w:pPr>
        </w:p>
        <w:p w14:paraId="4CECEB5F" w14:textId="77777777" w:rsidR="0057299E" w:rsidRDefault="0057299E" w:rsidP="00EE3C0F">
          <w:pPr>
            <w:pStyle w:val="Sidhuvud"/>
          </w:pPr>
        </w:p>
        <w:p w14:paraId="380E774D" w14:textId="77777777" w:rsidR="0057299E" w:rsidRDefault="0057299E" w:rsidP="00EE3C0F">
          <w:pPr>
            <w:pStyle w:val="Sidhuvud"/>
          </w:pPr>
          <w:r>
            <w:t>M2019/00425/Ee</w:t>
          </w:r>
          <w:sdt>
            <w:sdtPr>
              <w:alias w:val="DocNumber"/>
              <w:tag w:val="DocNumber"/>
              <w:id w:val="1726028884"/>
              <w:placeholder>
                <w:docPart w:val="801D25ECCC9E437AB0EE657694393D87"/>
              </w:placeholder>
              <w:showingPlcHdr/>
              <w:dataBinding w:prefixMappings="xmlns:ns0='http://lp/documentinfo/RK' " w:xpath="/ns0:DocumentInfo[1]/ns0:BaseInfo[1]/ns0:DocNumber[1]" w:storeItemID="{9E4BE5BB-32C8-4BE6-8330-FE7BDC6413C4}"/>
              <w:text/>
            </w:sdtPr>
            <w:sdtEndPr/>
            <w:sdtContent>
              <w:r>
                <w:rPr>
                  <w:rStyle w:val="Platshllartext"/>
                </w:rPr>
                <w:t xml:space="preserve"> </w:t>
              </w:r>
            </w:sdtContent>
          </w:sdt>
        </w:p>
        <w:p w14:paraId="1E038C02" w14:textId="77777777" w:rsidR="0057299E" w:rsidRDefault="0057299E" w:rsidP="00EE3C0F">
          <w:pPr>
            <w:pStyle w:val="Sidhuvud"/>
          </w:pPr>
        </w:p>
      </w:tc>
      <w:tc>
        <w:tcPr>
          <w:tcW w:w="1134" w:type="dxa"/>
        </w:tcPr>
        <w:p w14:paraId="091EE3B3" w14:textId="77777777" w:rsidR="0057299E" w:rsidRDefault="0057299E" w:rsidP="0094502D">
          <w:pPr>
            <w:pStyle w:val="Sidhuvud"/>
          </w:pPr>
        </w:p>
        <w:p w14:paraId="0111FBA2" w14:textId="77777777" w:rsidR="0057299E" w:rsidRPr="0094502D" w:rsidRDefault="0057299E" w:rsidP="00EC71A6">
          <w:pPr>
            <w:pStyle w:val="Sidhuvud"/>
          </w:pPr>
        </w:p>
      </w:tc>
    </w:tr>
    <w:tr w:rsidR="0057299E" w14:paraId="2D19C6EC" w14:textId="77777777" w:rsidTr="00C93EBA">
      <w:trPr>
        <w:trHeight w:val="2268"/>
      </w:trPr>
      <w:sdt>
        <w:sdtPr>
          <w:alias w:val="SenderText"/>
          <w:tag w:val="ccRKShow_SenderText"/>
          <w:id w:val="1374046025"/>
          <w:placeholder>
            <w:docPart w:val="53741D18FA2F4C7994D321D57CADD55A"/>
          </w:placeholder>
        </w:sdtPr>
        <w:sdtEndPr/>
        <w:sdtContent>
          <w:sdt>
            <w:sdtPr>
              <w:alias w:val="SenderText"/>
              <w:tag w:val="ccRKShow_SenderText"/>
              <w:id w:val="1006632860"/>
              <w:placeholder>
                <w:docPart w:val="721ECA0A6C6345999284C9084EA54490"/>
              </w:placeholder>
            </w:sdtPr>
            <w:sdtEndPr/>
            <w:sdtContent>
              <w:tc>
                <w:tcPr>
                  <w:tcW w:w="5534" w:type="dxa"/>
                  <w:tcMar>
                    <w:right w:w="1134" w:type="dxa"/>
                  </w:tcMar>
                </w:tcPr>
                <w:p w14:paraId="587B7CE4" w14:textId="316B8FFA" w:rsidR="0057299E" w:rsidRPr="00340DE0" w:rsidRDefault="00EC2482" w:rsidP="00340DE0">
                  <w:pPr>
                    <w:pStyle w:val="Sidhuvud"/>
                  </w:pPr>
                  <w:r>
                    <w:t>Miljö- och energidepartementet</w:t>
                  </w:r>
                  <w:r>
                    <w:br/>
                    <w:t>Energi- och digitaliseringsministern</w:t>
                  </w:r>
                </w:p>
              </w:tc>
            </w:sdtContent>
          </w:sdt>
        </w:sdtContent>
      </w:sdt>
      <w:sdt>
        <w:sdtPr>
          <w:alias w:val="Recipient"/>
          <w:tag w:val="ccRKShow_Recipient"/>
          <w:id w:val="-28344517"/>
          <w:placeholder>
            <w:docPart w:val="3CF59F42E56244D99FE4EB767D3C696B"/>
          </w:placeholder>
          <w:dataBinding w:prefixMappings="xmlns:ns0='http://lp/documentinfo/RK' " w:xpath="/ns0:DocumentInfo[1]/ns0:BaseInfo[1]/ns0:Recipient[1]" w:storeItemID="{9E4BE5BB-32C8-4BE6-8330-FE7BDC6413C4}"/>
          <w:text w:multiLine="1"/>
        </w:sdtPr>
        <w:sdtEndPr/>
        <w:sdtContent>
          <w:tc>
            <w:tcPr>
              <w:tcW w:w="3170" w:type="dxa"/>
            </w:tcPr>
            <w:p w14:paraId="14732D8E" w14:textId="77777777" w:rsidR="0057299E" w:rsidRDefault="0057299E" w:rsidP="00547B89">
              <w:pPr>
                <w:pStyle w:val="Sidhuvud"/>
              </w:pPr>
              <w:r>
                <w:t>Till riksdagen</w:t>
              </w:r>
            </w:p>
          </w:tc>
        </w:sdtContent>
      </w:sdt>
      <w:tc>
        <w:tcPr>
          <w:tcW w:w="1134" w:type="dxa"/>
        </w:tcPr>
        <w:p w14:paraId="21A75FFA" w14:textId="77777777" w:rsidR="0057299E" w:rsidRDefault="0057299E" w:rsidP="003E6020">
          <w:pPr>
            <w:pStyle w:val="Sidhuvud"/>
          </w:pPr>
        </w:p>
      </w:tc>
    </w:tr>
  </w:tbl>
  <w:p w14:paraId="50F1220D" w14:textId="77777777" w:rsidR="0057299E" w:rsidRDefault="005729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FD"/>
    <w:rsid w:val="00000290"/>
    <w:rsid w:val="0000412C"/>
    <w:rsid w:val="00004D5C"/>
    <w:rsid w:val="00005F68"/>
    <w:rsid w:val="00006CA7"/>
    <w:rsid w:val="00012B00"/>
    <w:rsid w:val="000130C2"/>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BD7"/>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5FBB"/>
    <w:rsid w:val="00296B7A"/>
    <w:rsid w:val="002A39EF"/>
    <w:rsid w:val="002A6820"/>
    <w:rsid w:val="002B6849"/>
    <w:rsid w:val="002C1D37"/>
    <w:rsid w:val="002C476F"/>
    <w:rsid w:val="002C5B48"/>
    <w:rsid w:val="002D2647"/>
    <w:rsid w:val="002D4298"/>
    <w:rsid w:val="002D4829"/>
    <w:rsid w:val="002D6541"/>
    <w:rsid w:val="002D7C5C"/>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74A5"/>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273BC"/>
    <w:rsid w:val="005302E0"/>
    <w:rsid w:val="00544738"/>
    <w:rsid w:val="005456E4"/>
    <w:rsid w:val="00547B89"/>
    <w:rsid w:val="005568AF"/>
    <w:rsid w:val="00556AF5"/>
    <w:rsid w:val="005606BC"/>
    <w:rsid w:val="00563E73"/>
    <w:rsid w:val="00565792"/>
    <w:rsid w:val="00567799"/>
    <w:rsid w:val="005710DE"/>
    <w:rsid w:val="00571A0B"/>
    <w:rsid w:val="0057299E"/>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63A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11B0"/>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452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32F4"/>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0E82"/>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34D9"/>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52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36CA"/>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3FFD"/>
    <w:rsid w:val="00E54246"/>
    <w:rsid w:val="00E55D8E"/>
    <w:rsid w:val="00E60E37"/>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2482"/>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2FF"/>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6505DD"/>
  <w15:docId w15:val="{E6732D9A-D577-44D1-B01B-AEA8BB73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A10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1D25ECCC9E437AB0EE657694393D87"/>
        <w:category>
          <w:name w:val="Allmänt"/>
          <w:gallery w:val="placeholder"/>
        </w:category>
        <w:types>
          <w:type w:val="bbPlcHdr"/>
        </w:types>
        <w:behaviors>
          <w:behavior w:val="content"/>
        </w:behaviors>
        <w:guid w:val="{0C8EA526-869A-40B7-A1FE-2BA7CDA71011}"/>
      </w:docPartPr>
      <w:docPartBody>
        <w:p w:rsidR="00B76EAE" w:rsidRDefault="007724A8" w:rsidP="007724A8">
          <w:pPr>
            <w:pStyle w:val="801D25ECCC9E437AB0EE657694393D87"/>
          </w:pPr>
          <w:r>
            <w:rPr>
              <w:rStyle w:val="Platshllartext"/>
            </w:rPr>
            <w:t xml:space="preserve"> </w:t>
          </w:r>
        </w:p>
      </w:docPartBody>
    </w:docPart>
    <w:docPart>
      <w:docPartPr>
        <w:name w:val="53741D18FA2F4C7994D321D57CADD55A"/>
        <w:category>
          <w:name w:val="Allmänt"/>
          <w:gallery w:val="placeholder"/>
        </w:category>
        <w:types>
          <w:type w:val="bbPlcHdr"/>
        </w:types>
        <w:behaviors>
          <w:behavior w:val="content"/>
        </w:behaviors>
        <w:guid w:val="{755B523C-3D62-470D-B505-BCEEBA4755DD}"/>
      </w:docPartPr>
      <w:docPartBody>
        <w:p w:rsidR="00B76EAE" w:rsidRDefault="007724A8" w:rsidP="007724A8">
          <w:pPr>
            <w:pStyle w:val="53741D18FA2F4C7994D321D57CADD55A"/>
          </w:pPr>
          <w:r>
            <w:rPr>
              <w:rStyle w:val="Platshllartext"/>
            </w:rPr>
            <w:t xml:space="preserve"> </w:t>
          </w:r>
        </w:p>
      </w:docPartBody>
    </w:docPart>
    <w:docPart>
      <w:docPartPr>
        <w:name w:val="3CF59F42E56244D99FE4EB767D3C696B"/>
        <w:category>
          <w:name w:val="Allmänt"/>
          <w:gallery w:val="placeholder"/>
        </w:category>
        <w:types>
          <w:type w:val="bbPlcHdr"/>
        </w:types>
        <w:behaviors>
          <w:behavior w:val="content"/>
        </w:behaviors>
        <w:guid w:val="{DAF20BB4-EC0F-4097-A8DD-8A64C41C1163}"/>
      </w:docPartPr>
      <w:docPartBody>
        <w:p w:rsidR="00B76EAE" w:rsidRDefault="007724A8" w:rsidP="007724A8">
          <w:pPr>
            <w:pStyle w:val="3CF59F42E56244D99FE4EB767D3C696B"/>
          </w:pPr>
          <w:r>
            <w:rPr>
              <w:rStyle w:val="Platshllartext"/>
            </w:rPr>
            <w:t xml:space="preserve"> </w:t>
          </w:r>
        </w:p>
      </w:docPartBody>
    </w:docPart>
    <w:docPart>
      <w:docPartPr>
        <w:name w:val="721ECA0A6C6345999284C9084EA54490"/>
        <w:category>
          <w:name w:val="Allmänt"/>
          <w:gallery w:val="placeholder"/>
        </w:category>
        <w:types>
          <w:type w:val="bbPlcHdr"/>
        </w:types>
        <w:behaviors>
          <w:behavior w:val="content"/>
        </w:behaviors>
        <w:guid w:val="{D7A1AFFE-AC16-42E9-A8C4-CC168730C2E8}"/>
      </w:docPartPr>
      <w:docPartBody>
        <w:p w:rsidR="00105296" w:rsidRDefault="00662E2F" w:rsidP="00662E2F">
          <w:pPr>
            <w:pStyle w:val="721ECA0A6C6345999284C9084EA5449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A8"/>
    <w:rsid w:val="00105296"/>
    <w:rsid w:val="00662E2F"/>
    <w:rsid w:val="007724A8"/>
    <w:rsid w:val="00B76EAE"/>
    <w:rsid w:val="00E60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583546646C4E0A97BEE419518DF46D">
    <w:name w:val="44583546646C4E0A97BEE419518DF46D"/>
    <w:rsid w:val="007724A8"/>
  </w:style>
  <w:style w:type="character" w:styleId="Platshllartext">
    <w:name w:val="Placeholder Text"/>
    <w:basedOn w:val="Standardstycketeckensnitt"/>
    <w:uiPriority w:val="99"/>
    <w:semiHidden/>
    <w:rsid w:val="00662E2F"/>
    <w:rPr>
      <w:noProof w:val="0"/>
      <w:color w:val="808080"/>
    </w:rPr>
  </w:style>
  <w:style w:type="paragraph" w:customStyle="1" w:styleId="73C6EBD244664F1CB3127614969B9681">
    <w:name w:val="73C6EBD244664F1CB3127614969B9681"/>
    <w:rsid w:val="007724A8"/>
  </w:style>
  <w:style w:type="paragraph" w:customStyle="1" w:styleId="A0D84961FFF94DC4B4534FD9B9AF2DFB">
    <w:name w:val="A0D84961FFF94DC4B4534FD9B9AF2DFB"/>
    <w:rsid w:val="007724A8"/>
  </w:style>
  <w:style w:type="paragraph" w:customStyle="1" w:styleId="492B3DCF768349F9885112C82E69ECC3">
    <w:name w:val="492B3DCF768349F9885112C82E69ECC3"/>
    <w:rsid w:val="007724A8"/>
  </w:style>
  <w:style w:type="paragraph" w:customStyle="1" w:styleId="23C31159598D4501AF88A9511D9C4567">
    <w:name w:val="23C31159598D4501AF88A9511D9C4567"/>
    <w:rsid w:val="007724A8"/>
  </w:style>
  <w:style w:type="paragraph" w:customStyle="1" w:styleId="801D25ECCC9E437AB0EE657694393D87">
    <w:name w:val="801D25ECCC9E437AB0EE657694393D87"/>
    <w:rsid w:val="007724A8"/>
  </w:style>
  <w:style w:type="paragraph" w:customStyle="1" w:styleId="BE1C531EC0FD45EC8C9D01732FD9152D">
    <w:name w:val="BE1C531EC0FD45EC8C9D01732FD9152D"/>
    <w:rsid w:val="007724A8"/>
  </w:style>
  <w:style w:type="paragraph" w:customStyle="1" w:styleId="AFA70C33B7E349ED8E3BB454AA492EF4">
    <w:name w:val="AFA70C33B7E349ED8E3BB454AA492EF4"/>
    <w:rsid w:val="007724A8"/>
  </w:style>
  <w:style w:type="paragraph" w:customStyle="1" w:styleId="F3354BC8173E42BD903731511D92D24E">
    <w:name w:val="F3354BC8173E42BD903731511D92D24E"/>
    <w:rsid w:val="007724A8"/>
  </w:style>
  <w:style w:type="paragraph" w:customStyle="1" w:styleId="53741D18FA2F4C7994D321D57CADD55A">
    <w:name w:val="53741D18FA2F4C7994D321D57CADD55A"/>
    <w:rsid w:val="007724A8"/>
  </w:style>
  <w:style w:type="paragraph" w:customStyle="1" w:styleId="3CF59F42E56244D99FE4EB767D3C696B">
    <w:name w:val="3CF59F42E56244D99FE4EB767D3C696B"/>
    <w:rsid w:val="007724A8"/>
  </w:style>
  <w:style w:type="paragraph" w:customStyle="1" w:styleId="721ECA0A6C6345999284C9084EA54490">
    <w:name w:val="721ECA0A6C6345999284C9084EA54490"/>
    <w:rsid w:val="00662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7d50b7a3-4e86-4a1c-bf5a-e8cf515f8821</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2019-02-20</HeaderDate>
    <Office/>
    <Dnr>M2019/</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A5R4NF7SHQ5A-1567022405-3028</_dlc_DocId>
    <_dlc_DocIdUrl xmlns="393aa91a-fcfd-4bc0-9211-36382cacc5c9">
      <Url>https://dhs.sp.regeringskansliet.se/dep/m/EcRcAss/_layouts/15/DocIdRedir.aspx?ID=A5R4NF7SHQ5A-1567022405-3028</Url>
      <Description>A5R4NF7SHQ5A-1567022405-3028</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2019-02-20</HeaderDate>
    <Office/>
    <Dnr>M2019/</Dnr>
    <ParagrafNr/>
    <DocumentTitle/>
    <VisitingAddress/>
    <Extra1/>
    <Extra2/>
    <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5343-4392-4CEA-841E-FD3C71718D18}"/>
</file>

<file path=customXml/itemProps2.xml><?xml version="1.0" encoding="utf-8"?>
<ds:datastoreItem xmlns:ds="http://schemas.openxmlformats.org/officeDocument/2006/customXml" ds:itemID="{9E4BE5BB-32C8-4BE6-8330-FE7BDC6413C4}"/>
</file>

<file path=customXml/itemProps3.xml><?xml version="1.0" encoding="utf-8"?>
<ds:datastoreItem xmlns:ds="http://schemas.openxmlformats.org/officeDocument/2006/customXml" ds:itemID="{C5A077CC-1A60-490A-AB0B-C8DAE3BD844F}"/>
</file>

<file path=customXml/itemProps4.xml><?xml version="1.0" encoding="utf-8"?>
<ds:datastoreItem xmlns:ds="http://schemas.openxmlformats.org/officeDocument/2006/customXml" ds:itemID="{02DB5343-4392-4CEA-841E-FD3C71718D18}"/>
</file>

<file path=customXml/itemProps5.xml><?xml version="1.0" encoding="utf-8"?>
<ds:datastoreItem xmlns:ds="http://schemas.openxmlformats.org/officeDocument/2006/customXml" ds:itemID="{9E4BE5BB-32C8-4BE6-8330-FE7BDC6413C4}"/>
</file>

<file path=customXml/itemProps6.xml><?xml version="1.0" encoding="utf-8"?>
<ds:datastoreItem xmlns:ds="http://schemas.openxmlformats.org/officeDocument/2006/customXml" ds:itemID="{5DC7D904-639C-42A6-AFAB-8E81F34D2BBE}"/>
</file>

<file path=customXml/itemProps7.xml><?xml version="1.0" encoding="utf-8"?>
<ds:datastoreItem xmlns:ds="http://schemas.openxmlformats.org/officeDocument/2006/customXml" ds:itemID="{4F2B0806-C488-4D98-8EF9-73747755EECC}"/>
</file>

<file path=docProps/app.xml><?xml version="1.0" encoding="utf-8"?>
<Properties xmlns="http://schemas.openxmlformats.org/officeDocument/2006/extended-properties" xmlns:vt="http://schemas.openxmlformats.org/officeDocument/2006/docPropsVTypes">
  <Template>RK Basmall</Template>
  <TotalTime>0</TotalTime>
  <Pages>1</Pages>
  <Words>199</Words>
  <Characters>1057</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Leymann</dc:creator>
  <cp:keywords/>
  <dc:description/>
  <cp:lastModifiedBy>Thomas H Pettersson</cp:lastModifiedBy>
  <cp:revision>2</cp:revision>
  <dcterms:created xsi:type="dcterms:W3CDTF">2019-02-26T14:27:00Z</dcterms:created>
  <dcterms:modified xsi:type="dcterms:W3CDTF">2019-02-26T14:27:00Z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58ae3fc2-4e2b-48ee-b5b9-bb52a599f342</vt:lpwstr>
  </property>
  <property fmtid="{D5CDD505-2E9C-101B-9397-08002B2CF9AE}" pid="6" name="TaxKeyword">
    <vt:lpwstr/>
  </property>
  <property fmtid="{D5CDD505-2E9C-101B-9397-08002B2CF9AE}" pid="7" name="TaxKeywordTaxHTField">
    <vt:lpwstr/>
  </property>
</Properties>
</file>