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98E5" w14:textId="54BBEF62" w:rsidR="009C0402" w:rsidRDefault="009C0402" w:rsidP="00DA0661">
      <w:pPr>
        <w:pStyle w:val="Rubrik"/>
      </w:pPr>
      <w:bookmarkStart w:id="0" w:name="Start"/>
      <w:bookmarkEnd w:id="0"/>
      <w:r>
        <w:t xml:space="preserve">Svar på fråga 2017/18:692 av </w:t>
      </w:r>
      <w:proofErr w:type="spellStart"/>
      <w:r>
        <w:t>Boriana</w:t>
      </w:r>
      <w:proofErr w:type="spellEnd"/>
      <w:r>
        <w:t xml:space="preserve"> Åberg (M)</w:t>
      </w:r>
      <w:r>
        <w:br/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i SVT</w:t>
      </w:r>
      <w:bookmarkStart w:id="1" w:name="_GoBack"/>
      <w:bookmarkEnd w:id="1"/>
    </w:p>
    <w:p w14:paraId="0FBF6009" w14:textId="376FCD0A" w:rsidR="009C0402" w:rsidRDefault="009C0402" w:rsidP="009C0402">
      <w:pPr>
        <w:pStyle w:val="Brdtext"/>
      </w:pPr>
      <w:proofErr w:type="spellStart"/>
      <w:r>
        <w:t>Boriana</w:t>
      </w:r>
      <w:proofErr w:type="spellEnd"/>
      <w:r>
        <w:t xml:space="preserve"> Åberg har </w:t>
      </w:r>
      <w:r w:rsidR="009171F2">
        <w:t xml:space="preserve">med anledning av ett inslag i programmet Opinion live </w:t>
      </w:r>
      <w:r>
        <w:t xml:space="preserve">frågat mig vilka åtgärder jag avser </w:t>
      </w:r>
      <w:r w:rsidR="009171F2">
        <w:t xml:space="preserve">att vidta för att hindra att Sveriges </w:t>
      </w:r>
      <w:r w:rsidR="00E45DCB">
        <w:t>T</w:t>
      </w:r>
      <w:r w:rsidR="009171F2">
        <w:t>elevision</w:t>
      </w:r>
      <w:r>
        <w:t xml:space="preserve"> producerar ”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”. </w:t>
      </w:r>
    </w:p>
    <w:p w14:paraId="3BD400C0" w14:textId="6A194660" w:rsidR="009171F2" w:rsidRDefault="009C0402" w:rsidP="009C0402">
      <w:pPr>
        <w:pStyle w:val="Brdtext"/>
      </w:pPr>
      <w:r>
        <w:t>Sveriges Television</w:t>
      </w:r>
      <w:r w:rsidR="00BD427C">
        <w:t>s</w:t>
      </w:r>
      <w:r w:rsidR="009171F2">
        <w:t xml:space="preserve"> (SVT)</w:t>
      </w:r>
      <w:r>
        <w:t xml:space="preserve"> </w:t>
      </w:r>
      <w:r w:rsidR="00BD427C">
        <w:t xml:space="preserve">verksamhet </w:t>
      </w:r>
      <w:r w:rsidR="00D546BB" w:rsidRPr="00D546BB">
        <w:t>bedrivs självständigt såväl i förhållande till staten som till andra ekonomiska och p</w:t>
      </w:r>
      <w:r w:rsidR="00D546BB">
        <w:t>olitiska maktsfärer i samhället</w:t>
      </w:r>
      <w:r>
        <w:t xml:space="preserve">. Verksamheten regleras </w:t>
      </w:r>
      <w:r w:rsidR="00D546BB" w:rsidRPr="00D546BB">
        <w:t>på en övergripande nivå genom fleråriga sändningstillstånd och årliga anslagsvillkor som beslutas av regeringen enligt de ramar och den inriktning som riksdagen fastställt</w:t>
      </w:r>
      <w:r>
        <w:t>.</w:t>
      </w:r>
    </w:p>
    <w:p w14:paraId="09139DCA" w14:textId="1E2033DD" w:rsidR="005F32B3" w:rsidRDefault="009171F2" w:rsidP="009C0402">
      <w:pPr>
        <w:pStyle w:val="Brdtext"/>
      </w:pPr>
      <w:r>
        <w:t xml:space="preserve">Enligt sändningstillståndet ska programverksamheten utövas sakligt och opartiskt. Den som anser att SVT </w:t>
      </w:r>
      <w:r w:rsidR="00E45DCB">
        <w:t xml:space="preserve">i ett program har </w:t>
      </w:r>
      <w:r>
        <w:t xml:space="preserve">brutit mot detta </w:t>
      </w:r>
      <w:r w:rsidR="00B175A7">
        <w:t xml:space="preserve">krav </w:t>
      </w:r>
      <w:r>
        <w:t xml:space="preserve">kan anmäla det till </w:t>
      </w:r>
      <w:r w:rsidRPr="009171F2">
        <w:t>granskningsnämnden för radio och tv vid Myndigheten för press, radio och tv</w:t>
      </w:r>
      <w:r>
        <w:t xml:space="preserve">. Nämnden </w:t>
      </w:r>
      <w:r w:rsidR="00E45DCB">
        <w:t xml:space="preserve">prövar </w:t>
      </w:r>
      <w:r>
        <w:t xml:space="preserve">i </w:t>
      </w:r>
      <w:r w:rsidRPr="009171F2">
        <w:t xml:space="preserve">efterhand </w:t>
      </w:r>
      <w:r w:rsidR="00E45DCB">
        <w:t>om innehållet i radio- och tv-program följer de regler som finns</w:t>
      </w:r>
      <w:r w:rsidR="00F41881">
        <w:t xml:space="preserve"> för sändningarna</w:t>
      </w:r>
      <w:r w:rsidRPr="009171F2">
        <w:t xml:space="preserve">. </w:t>
      </w:r>
    </w:p>
    <w:p w14:paraId="25F3E2A6" w14:textId="70F17ABD" w:rsidR="009171F2" w:rsidRDefault="009171F2" w:rsidP="006A12F1">
      <w:pPr>
        <w:pStyle w:val="Brdtext"/>
      </w:pPr>
      <w:r w:rsidRPr="009171F2">
        <w:t>Public service oberoende är a</w:t>
      </w:r>
      <w:r>
        <w:t>v avgörande betydelse för att verksamheten</w:t>
      </w:r>
      <w:r w:rsidRPr="009171F2">
        <w:t xml:space="preserve"> ska </w:t>
      </w:r>
      <w:r w:rsidR="00B175A7">
        <w:t xml:space="preserve">ha allmänhetens förtroende. Som minister vore det </w:t>
      </w:r>
      <w:r w:rsidR="0024463C">
        <w:t xml:space="preserve">därför </w:t>
      </w:r>
      <w:r w:rsidR="00B175A7">
        <w:t>högst olämpligt att</w:t>
      </w:r>
      <w:r w:rsidRPr="009171F2">
        <w:t xml:space="preserve"> kommentera </w:t>
      </w:r>
      <w:r>
        <w:t>SVT:s</w:t>
      </w:r>
      <w:r w:rsidRPr="009171F2">
        <w:t xml:space="preserve"> publicistiska beslut.</w:t>
      </w:r>
    </w:p>
    <w:p w14:paraId="184AB979" w14:textId="61229BA7" w:rsidR="009C0402" w:rsidRDefault="009C04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E12D30B2B87482AAED77730D4808911"/>
          </w:placeholder>
          <w:dataBinding w:prefixMappings="xmlns:ns0='http://lp/documentinfo/RK' " w:xpath="/ns0:DocumentInfo[1]/ns0:BaseInfo[1]/ns0:HeaderDate[1]" w:storeItemID="{899BD872-159A-4527-8ECA-0CB332F2C0DB}"/>
          <w:date w:fullDate="2018-02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45DCB">
            <w:t>7 februari 2018</w:t>
          </w:r>
        </w:sdtContent>
      </w:sdt>
    </w:p>
    <w:p w14:paraId="05BA0F28" w14:textId="77777777" w:rsidR="009C0402" w:rsidRDefault="009C0402" w:rsidP="004E7A8F">
      <w:pPr>
        <w:pStyle w:val="Brdtextutanavstnd"/>
      </w:pPr>
    </w:p>
    <w:p w14:paraId="4DE42DD9" w14:textId="77777777" w:rsidR="009C0402" w:rsidRDefault="009C0402" w:rsidP="004E7A8F">
      <w:pPr>
        <w:pStyle w:val="Brdtextutanavstnd"/>
      </w:pPr>
    </w:p>
    <w:p w14:paraId="45BFC023" w14:textId="77777777" w:rsidR="009C0402" w:rsidRDefault="009C0402" w:rsidP="004E7A8F">
      <w:pPr>
        <w:pStyle w:val="Brdtextutanavstnd"/>
      </w:pPr>
    </w:p>
    <w:p w14:paraId="365E7C91" w14:textId="02F985F2" w:rsidR="009C0402" w:rsidRPr="00DB48AB" w:rsidRDefault="009C0402" w:rsidP="00DB48AB">
      <w:pPr>
        <w:pStyle w:val="Brdtext"/>
      </w:pPr>
      <w:r>
        <w:t>Alice Bah Kuhnke</w:t>
      </w:r>
    </w:p>
    <w:sectPr w:rsidR="009C0402" w:rsidRPr="00DB48AB" w:rsidSect="009C040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3860" w14:textId="77777777" w:rsidR="009C0402" w:rsidRDefault="009C0402" w:rsidP="00A87A54">
      <w:pPr>
        <w:spacing w:after="0" w:line="240" w:lineRule="auto"/>
      </w:pPr>
      <w:r>
        <w:separator/>
      </w:r>
    </w:p>
  </w:endnote>
  <w:endnote w:type="continuationSeparator" w:id="0">
    <w:p w14:paraId="57A5A2BE" w14:textId="77777777" w:rsidR="009C0402" w:rsidRDefault="009C040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742CF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C36AC13" w14:textId="2B432DF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86E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64CF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B798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ED03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69107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2EBD9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23959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640003" w14:textId="77777777" w:rsidTr="00C26068">
      <w:trPr>
        <w:trHeight w:val="227"/>
      </w:trPr>
      <w:tc>
        <w:tcPr>
          <w:tcW w:w="4074" w:type="dxa"/>
        </w:tcPr>
        <w:p w14:paraId="5C2B1E6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39685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612E0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84AB" w14:textId="77777777" w:rsidR="009C0402" w:rsidRDefault="009C0402" w:rsidP="00A87A54">
      <w:pPr>
        <w:spacing w:after="0" w:line="240" w:lineRule="auto"/>
      </w:pPr>
      <w:r>
        <w:separator/>
      </w:r>
    </w:p>
  </w:footnote>
  <w:footnote w:type="continuationSeparator" w:id="0">
    <w:p w14:paraId="486F5AC6" w14:textId="77777777" w:rsidR="009C0402" w:rsidRDefault="009C040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C0402" w14:paraId="4FE4EEC5" w14:textId="77777777" w:rsidTr="00C93EBA">
      <w:trPr>
        <w:trHeight w:val="227"/>
      </w:trPr>
      <w:tc>
        <w:tcPr>
          <w:tcW w:w="5534" w:type="dxa"/>
        </w:tcPr>
        <w:p w14:paraId="0CCC7D27" w14:textId="77777777" w:rsidR="009C0402" w:rsidRPr="007D73AB" w:rsidRDefault="009C0402">
          <w:pPr>
            <w:pStyle w:val="Sidhuvud"/>
          </w:pPr>
        </w:p>
      </w:tc>
      <w:tc>
        <w:tcPr>
          <w:tcW w:w="3170" w:type="dxa"/>
          <w:vAlign w:val="bottom"/>
        </w:tcPr>
        <w:p w14:paraId="1BE9F519" w14:textId="77777777" w:rsidR="009C0402" w:rsidRPr="007D73AB" w:rsidRDefault="009C0402" w:rsidP="00340DE0">
          <w:pPr>
            <w:pStyle w:val="Sidhuvud"/>
          </w:pPr>
        </w:p>
      </w:tc>
      <w:tc>
        <w:tcPr>
          <w:tcW w:w="1134" w:type="dxa"/>
        </w:tcPr>
        <w:p w14:paraId="796C6ED6" w14:textId="77777777" w:rsidR="009C0402" w:rsidRDefault="009C0402" w:rsidP="005A703A">
          <w:pPr>
            <w:pStyle w:val="Sidhuvud"/>
          </w:pPr>
        </w:p>
      </w:tc>
    </w:tr>
    <w:tr w:rsidR="009C0402" w14:paraId="39BBB0A3" w14:textId="77777777" w:rsidTr="00C93EBA">
      <w:trPr>
        <w:trHeight w:val="1928"/>
      </w:trPr>
      <w:tc>
        <w:tcPr>
          <w:tcW w:w="5534" w:type="dxa"/>
        </w:tcPr>
        <w:p w14:paraId="1CA8CC1E" w14:textId="77777777" w:rsidR="009C0402" w:rsidRPr="00340DE0" w:rsidRDefault="009C040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A5D922" wp14:editId="5587E2E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AB587E" w14:textId="77777777" w:rsidR="009C0402" w:rsidRPr="00710A6C" w:rsidRDefault="009C0402" w:rsidP="00EE3C0F">
          <w:pPr>
            <w:pStyle w:val="Sidhuvud"/>
            <w:rPr>
              <w:b/>
            </w:rPr>
          </w:pPr>
        </w:p>
        <w:p w14:paraId="526E9916" w14:textId="77777777" w:rsidR="009C0402" w:rsidRDefault="009C0402" w:rsidP="00EE3C0F">
          <w:pPr>
            <w:pStyle w:val="Sidhuvud"/>
          </w:pPr>
        </w:p>
        <w:p w14:paraId="77F3CD7C" w14:textId="77777777" w:rsidR="009C0402" w:rsidRDefault="009C0402" w:rsidP="00EE3C0F">
          <w:pPr>
            <w:pStyle w:val="Sidhuvud"/>
          </w:pPr>
        </w:p>
        <w:p w14:paraId="5F1F0ED9" w14:textId="77777777" w:rsidR="009C0402" w:rsidRDefault="009C040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91650F9B644137A66E229C3E538339"/>
            </w:placeholder>
            <w:dataBinding w:prefixMappings="xmlns:ns0='http://lp/documentinfo/RK' " w:xpath="/ns0:DocumentInfo[1]/ns0:BaseInfo[1]/ns0:Dnr[1]" w:storeItemID="{899BD872-159A-4527-8ECA-0CB332F2C0DB}"/>
            <w:text/>
          </w:sdtPr>
          <w:sdtEndPr/>
          <w:sdtContent>
            <w:p w14:paraId="45897DF6" w14:textId="49132B31" w:rsidR="009C0402" w:rsidRDefault="00B7298A" w:rsidP="00EE3C0F">
              <w:pPr>
                <w:pStyle w:val="Sidhuvud"/>
              </w:pPr>
              <w:r>
                <w:t>Ku2018/00151/MF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D2E9D8E06441DEB9F44A9B33C9B6DB"/>
            </w:placeholder>
            <w:showingPlcHdr/>
            <w:dataBinding w:prefixMappings="xmlns:ns0='http://lp/documentinfo/RK' " w:xpath="/ns0:DocumentInfo[1]/ns0:BaseInfo[1]/ns0:DocNumber[1]" w:storeItemID="{899BD872-159A-4527-8ECA-0CB332F2C0DB}"/>
            <w:text/>
          </w:sdtPr>
          <w:sdtEndPr/>
          <w:sdtContent>
            <w:p w14:paraId="46B22C1F" w14:textId="77777777" w:rsidR="009C0402" w:rsidRDefault="009C040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536E5D" w14:textId="77777777" w:rsidR="009C0402" w:rsidRDefault="009C0402" w:rsidP="00EE3C0F">
          <w:pPr>
            <w:pStyle w:val="Sidhuvud"/>
          </w:pPr>
        </w:p>
      </w:tc>
      <w:tc>
        <w:tcPr>
          <w:tcW w:w="1134" w:type="dxa"/>
        </w:tcPr>
        <w:p w14:paraId="67BDBC1A" w14:textId="77777777" w:rsidR="009C0402" w:rsidRDefault="009C0402" w:rsidP="0094502D">
          <w:pPr>
            <w:pStyle w:val="Sidhuvud"/>
          </w:pPr>
        </w:p>
        <w:p w14:paraId="74E614DF" w14:textId="77777777" w:rsidR="009C0402" w:rsidRPr="0094502D" w:rsidRDefault="009C0402" w:rsidP="00EC71A6">
          <w:pPr>
            <w:pStyle w:val="Sidhuvud"/>
          </w:pPr>
        </w:p>
      </w:tc>
    </w:tr>
    <w:tr w:rsidR="009C0402" w14:paraId="7C9108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953AE811F04A7AA261DC6A3B47092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77C8D5C" w14:textId="77777777" w:rsidR="0024463C" w:rsidRPr="0024463C" w:rsidRDefault="0024463C" w:rsidP="00340DE0">
              <w:pPr>
                <w:pStyle w:val="Sidhuvud"/>
                <w:rPr>
                  <w:b/>
                </w:rPr>
              </w:pPr>
              <w:r w:rsidRPr="0024463C">
                <w:rPr>
                  <w:b/>
                </w:rPr>
                <w:t>Kulturdepartementet</w:t>
              </w:r>
            </w:p>
            <w:p w14:paraId="382474DA" w14:textId="77777777" w:rsidR="003F5CD9" w:rsidRDefault="003F5CD9" w:rsidP="00340DE0">
              <w:pPr>
                <w:pStyle w:val="Sidhuvud"/>
              </w:pPr>
            </w:p>
            <w:p w14:paraId="7764EEA7" w14:textId="2460FF07" w:rsidR="00B7298A" w:rsidRDefault="0024463C" w:rsidP="00340DE0">
              <w:pPr>
                <w:pStyle w:val="Sidhuvud"/>
              </w:pPr>
              <w:r w:rsidRPr="0024463C">
                <w:t>Kultur- och demokratiministern</w:t>
              </w:r>
            </w:p>
            <w:p w14:paraId="37149702" w14:textId="77777777" w:rsidR="00B7298A" w:rsidRDefault="00B7298A" w:rsidP="00340DE0">
              <w:pPr>
                <w:pStyle w:val="Sidhuvud"/>
              </w:pPr>
            </w:p>
            <w:p w14:paraId="67FAB1EB" w14:textId="76A7DB28" w:rsidR="00B7298A" w:rsidRPr="0023156D" w:rsidRDefault="00B7298A" w:rsidP="00340DE0">
              <w:pPr>
                <w:pStyle w:val="Sidhuvud"/>
              </w:pPr>
            </w:p>
            <w:p w14:paraId="36D555B9" w14:textId="7E56EE23" w:rsidR="009C0402" w:rsidRPr="00340DE0" w:rsidRDefault="009C040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B774163C663449FA9ACBD51D87E6E35"/>
          </w:placeholder>
          <w:dataBinding w:prefixMappings="xmlns:ns0='http://lp/documentinfo/RK' " w:xpath="/ns0:DocumentInfo[1]/ns0:BaseInfo[1]/ns0:Recipient[1]" w:storeItemID="{899BD872-159A-4527-8ECA-0CB332F2C0DB}"/>
          <w:text w:multiLine="1"/>
        </w:sdtPr>
        <w:sdtEndPr/>
        <w:sdtContent>
          <w:tc>
            <w:tcPr>
              <w:tcW w:w="3170" w:type="dxa"/>
            </w:tcPr>
            <w:p w14:paraId="31466776" w14:textId="77777777" w:rsidR="009C0402" w:rsidRDefault="009C040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FBD7C1" w14:textId="77777777" w:rsidR="009C0402" w:rsidRDefault="009C0402" w:rsidP="003E6020">
          <w:pPr>
            <w:pStyle w:val="Sidhuvud"/>
          </w:pPr>
        </w:p>
      </w:tc>
    </w:tr>
  </w:tbl>
  <w:p w14:paraId="63063DD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0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6D"/>
    <w:rsid w:val="002315F5"/>
    <w:rsid w:val="00233D52"/>
    <w:rsid w:val="00237147"/>
    <w:rsid w:val="0024463C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5CD9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32B3"/>
    <w:rsid w:val="00605718"/>
    <w:rsid w:val="00605C66"/>
    <w:rsid w:val="006175D7"/>
    <w:rsid w:val="006208E5"/>
    <w:rsid w:val="00623586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71F2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0402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5BE"/>
    <w:rsid w:val="00B149E2"/>
    <w:rsid w:val="00B175A7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98A"/>
    <w:rsid w:val="00B73091"/>
    <w:rsid w:val="00B80840"/>
    <w:rsid w:val="00B815FC"/>
    <w:rsid w:val="00B82A05"/>
    <w:rsid w:val="00B84409"/>
    <w:rsid w:val="00B84E2D"/>
    <w:rsid w:val="00B927C9"/>
    <w:rsid w:val="00B96EFA"/>
    <w:rsid w:val="00B9703B"/>
    <w:rsid w:val="00BB4AC0"/>
    <w:rsid w:val="00BB5683"/>
    <w:rsid w:val="00BC112B"/>
    <w:rsid w:val="00BC17DF"/>
    <w:rsid w:val="00BD0826"/>
    <w:rsid w:val="00BD15AB"/>
    <w:rsid w:val="00BD181D"/>
    <w:rsid w:val="00BD427C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4CF4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46BB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6E1F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5DCB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1881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19049F"/>
  <w15:docId w15:val="{24450506-2FE1-478A-A02C-0BD64F7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1650F9B644137A66E229C3E538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FF2B7-CC62-4E65-9EBE-2F30525C9490}"/>
      </w:docPartPr>
      <w:docPartBody>
        <w:p w:rsidR="006B2CE6" w:rsidRDefault="009E2282" w:rsidP="009E2282">
          <w:pPr>
            <w:pStyle w:val="8091650F9B644137A66E229C3E5383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D2E9D8E06441DEB9F44A9B33C9B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1E99F-D192-4B2C-9903-F98B7A1B4B80}"/>
      </w:docPartPr>
      <w:docPartBody>
        <w:p w:rsidR="006B2CE6" w:rsidRDefault="009E2282" w:rsidP="009E2282">
          <w:pPr>
            <w:pStyle w:val="DDD2E9D8E06441DEB9F44A9B33C9B6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953AE811F04A7AA261DC6A3B470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124BE-CFDE-4BD2-9481-6CD78A221260}"/>
      </w:docPartPr>
      <w:docPartBody>
        <w:p w:rsidR="006B2CE6" w:rsidRDefault="009E2282" w:rsidP="009E2282">
          <w:pPr>
            <w:pStyle w:val="1B953AE811F04A7AA261DC6A3B4709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774163C663449FA9ACBD51D87E6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B90AE-9835-4E7A-B4DB-C82AA85C98C9}"/>
      </w:docPartPr>
      <w:docPartBody>
        <w:p w:rsidR="006B2CE6" w:rsidRDefault="009E2282" w:rsidP="009E2282">
          <w:pPr>
            <w:pStyle w:val="0B774163C663449FA9ACBD51D87E6E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12D30B2B87482AAED77730D4808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CD3BD-0002-4521-9CF0-7ECF4B8CCF50}"/>
      </w:docPartPr>
      <w:docPartBody>
        <w:p w:rsidR="006B2CE6" w:rsidRDefault="009E2282" w:rsidP="009E2282">
          <w:pPr>
            <w:pStyle w:val="8E12D30B2B87482AAED77730D480891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82"/>
    <w:rsid w:val="006B2CE6"/>
    <w:rsid w:val="009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435D8768E1458F927CE8544B2AD491">
    <w:name w:val="37435D8768E1458F927CE8544B2AD491"/>
    <w:rsid w:val="009E2282"/>
  </w:style>
  <w:style w:type="character" w:styleId="Platshllartext">
    <w:name w:val="Placeholder Text"/>
    <w:basedOn w:val="Standardstycketeckensnitt"/>
    <w:uiPriority w:val="99"/>
    <w:semiHidden/>
    <w:rsid w:val="009E2282"/>
    <w:rPr>
      <w:noProof w:val="0"/>
      <w:color w:val="808080"/>
    </w:rPr>
  </w:style>
  <w:style w:type="paragraph" w:customStyle="1" w:styleId="8274FF6C78524236A287883E12430A4B">
    <w:name w:val="8274FF6C78524236A287883E12430A4B"/>
    <w:rsid w:val="009E2282"/>
  </w:style>
  <w:style w:type="paragraph" w:customStyle="1" w:styleId="17E07374AA5942ACA5A4A4F6A93EB160">
    <w:name w:val="17E07374AA5942ACA5A4A4F6A93EB160"/>
    <w:rsid w:val="009E2282"/>
  </w:style>
  <w:style w:type="paragraph" w:customStyle="1" w:styleId="E8828D859E484AC7939874982EF61DEB">
    <w:name w:val="E8828D859E484AC7939874982EF61DEB"/>
    <w:rsid w:val="009E2282"/>
  </w:style>
  <w:style w:type="paragraph" w:customStyle="1" w:styleId="8091650F9B644137A66E229C3E538339">
    <w:name w:val="8091650F9B644137A66E229C3E538339"/>
    <w:rsid w:val="009E2282"/>
  </w:style>
  <w:style w:type="paragraph" w:customStyle="1" w:styleId="DDD2E9D8E06441DEB9F44A9B33C9B6DB">
    <w:name w:val="DDD2E9D8E06441DEB9F44A9B33C9B6DB"/>
    <w:rsid w:val="009E2282"/>
  </w:style>
  <w:style w:type="paragraph" w:customStyle="1" w:styleId="D55B399CC5574CCB9F24BCB092112351">
    <w:name w:val="D55B399CC5574CCB9F24BCB092112351"/>
    <w:rsid w:val="009E2282"/>
  </w:style>
  <w:style w:type="paragraph" w:customStyle="1" w:styleId="33E04218C9E4473BA0E3A5034DC2D308">
    <w:name w:val="33E04218C9E4473BA0E3A5034DC2D308"/>
    <w:rsid w:val="009E2282"/>
  </w:style>
  <w:style w:type="paragraph" w:customStyle="1" w:styleId="01D88D53C5A34D06B05AF624EF5E6F38">
    <w:name w:val="01D88D53C5A34D06B05AF624EF5E6F38"/>
    <w:rsid w:val="009E2282"/>
  </w:style>
  <w:style w:type="paragraph" w:customStyle="1" w:styleId="1B953AE811F04A7AA261DC6A3B470922">
    <w:name w:val="1B953AE811F04A7AA261DC6A3B470922"/>
    <w:rsid w:val="009E2282"/>
  </w:style>
  <w:style w:type="paragraph" w:customStyle="1" w:styleId="0B774163C663449FA9ACBD51D87E6E35">
    <w:name w:val="0B774163C663449FA9ACBD51D87E6E35"/>
    <w:rsid w:val="009E2282"/>
  </w:style>
  <w:style w:type="paragraph" w:customStyle="1" w:styleId="5E8D75C97E5A45108EFC6164FEF5D0B8">
    <w:name w:val="5E8D75C97E5A45108EFC6164FEF5D0B8"/>
    <w:rsid w:val="009E2282"/>
  </w:style>
  <w:style w:type="paragraph" w:customStyle="1" w:styleId="2BE0438F29EC4E9EAD832290D5A66A0A">
    <w:name w:val="2BE0438F29EC4E9EAD832290D5A66A0A"/>
    <w:rsid w:val="009E2282"/>
  </w:style>
  <w:style w:type="paragraph" w:customStyle="1" w:styleId="FEA680D627A640479980DAE3FCFF3418">
    <w:name w:val="FEA680D627A640479980DAE3FCFF3418"/>
    <w:rsid w:val="009E2282"/>
  </w:style>
  <w:style w:type="paragraph" w:customStyle="1" w:styleId="3C85705FF47E4A329BC9FDA4600927D2">
    <w:name w:val="3C85705FF47E4A329BC9FDA4600927D2"/>
    <w:rsid w:val="009E2282"/>
  </w:style>
  <w:style w:type="paragraph" w:customStyle="1" w:styleId="785D67FA3C5345F9950A07FC78B4F4BA">
    <w:name w:val="785D67FA3C5345F9950A07FC78B4F4BA"/>
    <w:rsid w:val="009E2282"/>
  </w:style>
  <w:style w:type="paragraph" w:customStyle="1" w:styleId="8E12D30B2B87482AAED77730D4808911">
    <w:name w:val="8E12D30B2B87482AAED77730D4808911"/>
    <w:rsid w:val="009E2282"/>
  </w:style>
  <w:style w:type="paragraph" w:customStyle="1" w:styleId="D00A65E551824763967698CDB70B0233">
    <w:name w:val="D00A65E551824763967698CDB70B0233"/>
    <w:rsid w:val="009E2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2018-02-07T00:00:00</HeaderDate>
    <Office/>
    <Dnr>Ku2018/00151/MF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439641b2-6add-4c63-9771-ca25d16fe1a2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509ABCDB147B647A0E62A884F9F5DD7" ma:contentTypeVersion="92" ma:contentTypeDescription="Skapa ett nytt dokument." ma:contentTypeScope="" ma:versionID="c8ec35c0af123c55cc0a4ab9f07a5f57">
  <xsd:schema xmlns:xsd="http://www.w3.org/2001/XMLSchema" xmlns:xs="http://www.w3.org/2001/XMLSchema" xmlns:p="http://schemas.microsoft.com/office/2006/metadata/properties" xmlns:ns2="dc0cb0d3-b4db-401c-9419-d870d21d16fe" xmlns:ns3="8198512d-031f-4fac-a84f-ab625c89549b" targetNamespace="http://schemas.microsoft.com/office/2006/metadata/properties" ma:root="true" ma:fieldsID="946da7d144d577acf247a212a1019b93" ns2:_="" ns3:_="">
    <xsd:import namespace="dc0cb0d3-b4db-401c-9419-d870d21d16fe"/>
    <xsd:import namespace="8198512d-031f-4fac-a84f-ab625c895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8512d-031f-4fac-a84f-ab625c89549b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2018-02-07T00:00:00</HeaderDate>
    <Office/>
    <Dnr>Ku2018/00151/MF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987C-441C-4178-8CEA-1AD54D2CA698}"/>
</file>

<file path=customXml/itemProps2.xml><?xml version="1.0" encoding="utf-8"?>
<ds:datastoreItem xmlns:ds="http://schemas.openxmlformats.org/officeDocument/2006/customXml" ds:itemID="{899BD872-159A-4527-8ECA-0CB332F2C0DB}"/>
</file>

<file path=customXml/itemProps3.xml><?xml version="1.0" encoding="utf-8"?>
<ds:datastoreItem xmlns:ds="http://schemas.openxmlformats.org/officeDocument/2006/customXml" ds:itemID="{AA1B15C5-60C8-4CFF-89AE-A34F821360F5}"/>
</file>

<file path=customXml/itemProps4.xml><?xml version="1.0" encoding="utf-8"?>
<ds:datastoreItem xmlns:ds="http://schemas.openxmlformats.org/officeDocument/2006/customXml" ds:itemID="{DF23A9A0-56D9-4A7A-BEC8-9612CF4D70AE}"/>
</file>

<file path=customXml/itemProps5.xml><?xml version="1.0" encoding="utf-8"?>
<ds:datastoreItem xmlns:ds="http://schemas.openxmlformats.org/officeDocument/2006/customXml" ds:itemID="{8559B1FC-2CD7-49FE-AECD-DC6DF6AD0C58}"/>
</file>

<file path=customXml/itemProps6.xml><?xml version="1.0" encoding="utf-8"?>
<ds:datastoreItem xmlns:ds="http://schemas.openxmlformats.org/officeDocument/2006/customXml" ds:itemID="{899BD872-159A-4527-8ECA-0CB332F2C0DB}"/>
</file>

<file path=customXml/itemProps7.xml><?xml version="1.0" encoding="utf-8"?>
<ds:datastoreItem xmlns:ds="http://schemas.openxmlformats.org/officeDocument/2006/customXml" ds:itemID="{949C1CD5-6EFE-4351-8C4D-A1F0E0020EC6}"/>
</file>

<file path=customXml/itemProps8.xml><?xml version="1.0" encoding="utf-8"?>
<ds:datastoreItem xmlns:ds="http://schemas.openxmlformats.org/officeDocument/2006/customXml" ds:itemID="{FB48AE3F-F57F-4C18-8B17-E05A195EC3A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Adolfsson</dc:creator>
  <cp:keywords/>
  <dc:description/>
  <cp:lastModifiedBy>Peter Cervin</cp:lastModifiedBy>
  <cp:revision>14</cp:revision>
  <cp:lastPrinted>2018-02-01T14:52:00Z</cp:lastPrinted>
  <dcterms:created xsi:type="dcterms:W3CDTF">2018-02-01T10:29:00Z</dcterms:created>
  <dcterms:modified xsi:type="dcterms:W3CDTF">2018-02-07T08:12:00Z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483a2aa0-3c2f-43f4-bf2d-9bcf9e7b4d75</vt:lpwstr>
  </property>
</Properties>
</file>