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92E4C" w:rsidRPr="00A92E4C" w:rsidP="00A92E4C">
      <w:pPr>
        <w:pStyle w:val="Title"/>
      </w:pPr>
      <w:r w:rsidRPr="000B489A">
        <w:t xml:space="preserve">Meddelande om </w:t>
      </w:r>
      <w:r>
        <w:t>ej</w:t>
      </w:r>
      <w:r w:rsidRPr="000B489A">
        <w:t xml:space="preserve"> svar på </w:t>
      </w:r>
      <w:r>
        <w:t>skriftlig fråga</w:t>
      </w:r>
      <w:r w:rsidRPr="000B489A">
        <w:t xml:space="preserve"> </w:t>
      </w:r>
      <w:r w:rsidRPr="008E22F5">
        <w:t>202</w:t>
      </w:r>
      <w:r>
        <w:t>1/22</w:t>
      </w:r>
      <w:r w:rsidRPr="008E22F5">
        <w:t>:</w:t>
      </w:r>
      <w:r>
        <w:t>191</w:t>
      </w:r>
      <w:r w:rsidR="0041639A">
        <w:t>6</w:t>
      </w:r>
      <w:r>
        <w:t xml:space="preserve"> av </w:t>
      </w:r>
      <w:r>
        <w:t xml:space="preserve">Markus </w:t>
      </w:r>
      <w:r>
        <w:t>Wiechel</w:t>
      </w:r>
      <w:r>
        <w:t xml:space="preserve"> (SD) </w:t>
      </w:r>
      <w:r w:rsidR="0041639A">
        <w:t>IS-terrorister dömda för landsförräderi</w:t>
      </w:r>
    </w:p>
    <w:p w:rsidR="001806F3" w:rsidP="000B489A">
      <w:pPr>
        <w:pStyle w:val="BodyText"/>
      </w:pPr>
      <w:r w:rsidRPr="00DB4142"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att den bör besvaras av en övergångsregering. </w:t>
      </w:r>
      <w:r>
        <w:t>F</w:t>
      </w:r>
      <w:r w:rsidRPr="00DB4142">
        <w:t>rågan kommer därför inte att besvaras</w:t>
      </w:r>
      <w:r>
        <w:t>.</w:t>
      </w:r>
    </w:p>
    <w:p w:rsidR="001C4D95" w:rsidP="000B489A">
      <w:pPr>
        <w:pStyle w:val="BodyText"/>
      </w:pPr>
      <w:r>
        <w:t>Stockholm den 1</w:t>
      </w:r>
      <w:r w:rsidR="004F1C21">
        <w:t>6</w:t>
      </w:r>
      <w:r w:rsidR="00A92E4C">
        <w:t xml:space="preserve"> september 2022</w:t>
      </w:r>
    </w:p>
    <w:p w:rsidR="00A92E4C" w:rsidP="000B489A">
      <w:pPr>
        <w:pStyle w:val="BodyText"/>
      </w:pPr>
    </w:p>
    <w:p w:rsidR="00A0129C" w:rsidP="000D7110">
      <w:pPr>
        <w:pStyle w:val="BodyText"/>
      </w:pPr>
      <w:r>
        <w:t>Jenny Kvarnholt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0B489A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0B489A" w:rsidP="00C26068">
          <w:pPr>
            <w:pStyle w:val="Footer"/>
          </w:pPr>
          <w:r>
            <w:t>Telefonväxel: 08-405 10 00</w:t>
          </w:r>
        </w:p>
        <w:p w:rsidR="000B489A" w:rsidP="00C26068">
          <w:pPr>
            <w:pStyle w:val="Footer"/>
          </w:pPr>
          <w:r>
            <w:t>Fax: 08-20 27 34</w:t>
          </w:r>
        </w:p>
        <w:p w:rsidR="000B489A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0B489A" w:rsidP="00F53AEA">
          <w:pPr>
            <w:pStyle w:val="Footer"/>
          </w:pPr>
          <w:r>
            <w:t>Postadress: 103 33 Stockholm</w:t>
          </w:r>
        </w:p>
        <w:p w:rsidR="000B489A" w:rsidP="00F53AEA">
          <w:pPr>
            <w:pStyle w:val="Footer"/>
          </w:pPr>
          <w:r>
            <w:t>Besöksadress: Herkulesgatan 17</w:t>
          </w:r>
        </w:p>
        <w:p w:rsidR="000B489A" w:rsidRPr="00F53AEA" w:rsidP="00F53AEA">
          <w:pPr>
            <w:pStyle w:val="Footer"/>
          </w:pPr>
          <w:r>
            <w:t>E-post: ju.registrator@regeringskansliet.se</w:t>
          </w:r>
        </w:p>
      </w:tc>
    </w:tr>
  </w:tbl>
  <w:p w:rsidR="00093408" w:rsidRPr="000B489A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B489A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8236B2AA27E4493B7516C21F30A869A"/>
          </w:placeholder>
          <w:text/>
        </w:sdtPr>
        <w:sdtContent>
          <w:tc>
            <w:tcPr>
              <w:tcW w:w="3170" w:type="dxa"/>
              <w:vAlign w:val="bottom"/>
            </w:tcPr>
            <w:p w:rsidR="000B489A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0B489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B489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B489A" w:rsidRPr="00710A6C" w:rsidP="00EE3C0F">
          <w:pPr>
            <w:pStyle w:val="Header"/>
            <w:rPr>
              <w:b/>
            </w:rPr>
          </w:pPr>
        </w:p>
        <w:p w:rsidR="000B489A" w:rsidP="00EE3C0F">
          <w:pPr>
            <w:pStyle w:val="Header"/>
          </w:pPr>
        </w:p>
        <w:p w:rsidR="000B489A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F727361CDB8C490AAEA015425D77DFF4"/>
            </w:placeholder>
            <w:showingPlcHdr/>
            <w:dataBinding w:xpath="/ns0:DocumentInfo[1]/ns0:BaseInfo[1]/ns0:HeaderDate[1]" w:storeItemID="{7F6A1E88-FD06-4098-AA4A-8F939F8A975E}" w:prefixMappings="xmlns:ns0='http://lp/documentinfo/RK' "/>
            <w:date w:fullDate="2021-04-01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0B489A" w:rsidP="00EE3C0F">
              <w:pPr>
                <w:pStyle w:val="Header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FD62EC93B4413F96DF76CE192050B3"/>
            </w:placeholder>
            <w:dataBinding w:xpath="/ns0:DocumentInfo[1]/ns0:BaseInfo[1]/ns0:Dn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t>Ju202</w:t>
              </w:r>
              <w:r w:rsidR="00A92E4C">
                <w:t>2/</w:t>
              </w:r>
              <w:r w:rsidR="0041639A">
                <w:t>02849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749CC90F9C964B9EA790A290963EDDDA"/>
            </w:placeholder>
            <w:showingPlcHdr/>
            <w:dataBinding w:xpath="/ns0:DocumentInfo[1]/ns0:BaseInfo[1]/ns0:DocNumbe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B489A" w:rsidP="00EE3C0F">
          <w:pPr>
            <w:pStyle w:val="Header"/>
          </w:pPr>
        </w:p>
      </w:tc>
      <w:tc>
        <w:tcPr>
          <w:tcW w:w="1134" w:type="dxa"/>
        </w:tcPr>
        <w:p w:rsidR="000B489A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7573BCEDC71C4D0E81E4E256978584F7"/>
            </w:placeholder>
            <w:showingPlcHdr/>
            <w:dataBinding w:xpath="/ns0:DocumentInfo[1]/ns0:BaseInfo[1]/ns0:Appendix[1]" w:storeItemID="{7F6A1E88-FD06-4098-AA4A-8F939F8A975E}" w:prefixMappings="xmlns:ns0='http://lp/documentinfo/RK' "/>
            <w:text/>
          </w:sdtPr>
          <w:sdtContent>
            <w:p w:rsidR="000B489A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2AA90D332994372892F37A138144E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F0055" w:rsidRPr="007F0055" w:rsidP="00340DE0">
              <w:pPr>
                <w:pStyle w:val="Header"/>
                <w:rPr>
                  <w:b/>
                </w:rPr>
              </w:pPr>
              <w:r w:rsidRPr="007F0055">
                <w:rPr>
                  <w:b/>
                </w:rPr>
                <w:t>Justitiedepartementet</w:t>
              </w:r>
            </w:p>
            <w:p w:rsidR="0085772C" w:rsidRPr="00E32053" w:rsidP="00340DE0">
              <w:pPr>
                <w:pStyle w:val="Header"/>
              </w:pPr>
              <w:r w:rsidRPr="00E32053">
                <w:t>Expeditionschef</w:t>
              </w:r>
            </w:p>
            <w:p w:rsidR="000B489A" w:rsidRPr="00340DE0" w:rsidP="00340DE0">
              <w:pPr>
                <w:pStyle w:val="Header"/>
              </w:pPr>
              <w:r w:rsidRPr="00E32053">
                <w:t>Jenny Kvarnholt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FE8AA6ED33174EC7A7C79AC3CEFBF046"/>
          </w:placeholder>
          <w:dataBinding w:xpath="/ns0:DocumentInfo[1]/ns0:BaseInfo[1]/ns0:Recipient[1]" w:storeItemID="{7F6A1E88-FD06-4098-AA4A-8F939F8A975E}" w:prefixMappings="xmlns:ns0='http://lp/documentinfo/RK' "/>
          <w:text w:multiLine="1"/>
        </w:sdtPr>
        <w:sdtContent>
          <w:tc>
            <w:tcPr>
              <w:tcW w:w="3170" w:type="dxa"/>
            </w:tcPr>
            <w:p w:rsidR="000B489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B489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nteckningsrubrik1">
    <w:name w:val="Anteckningsrubrik1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Anteckningsrubrik1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g1">
    <w:name w:val="Hashtagg1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ell1ljus1">
    <w:name w:val="Listtabell 1 ljus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1ljusdekorfrg21">
    <w:name w:val="Listtabell 1 ljus – dekorfärg 2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1ljusdekorfrg31">
    <w:name w:val="Listtabell 1 ljus – dekorfärg 3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1ljusdekorfrg41">
    <w:name w:val="Listtabell 1 ljus – dekorfärg 4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1ljusdekorfrg51">
    <w:name w:val="Listtabell 1 ljus – dekorfärg 5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1ljusdekorfrg61">
    <w:name w:val="Listtabell 1 ljus – dekorfärg 6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21">
    <w:name w:val="Listtabell 2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2dekorfrg21">
    <w:name w:val="Listtabell 2 – dekorfärg 2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2dekorfrg31">
    <w:name w:val="Listtabell 2 – dekorfärg 3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2dekorfrg41">
    <w:name w:val="Listtabell 2 – dekorfärg 4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2dekorfrg51">
    <w:name w:val="Listtabell 2 – dekorfärg 5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2dekorfrg61">
    <w:name w:val="Listtabell 2 – dekorfärg 6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31">
    <w:name w:val="Listtabell 3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ell41">
    <w:name w:val="Listtabell 4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4dekorfrg21">
    <w:name w:val="Listtabell 4 – dekorfärg 2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4dekorfrg31">
    <w:name w:val="Listtabell 4 – dekorfärg 3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4dekorfrg41">
    <w:name w:val="Listtabell 4 – dekorfärg 4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4dekorfrg51">
    <w:name w:val="Listtabell 4 – dekorfärg 5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4dekorfrg61">
    <w:name w:val="Listtabell 4 – dekorfärg 6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5mrk1">
    <w:name w:val="Listtabell 5 mörk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6frgstarkdekorfrg21">
    <w:name w:val="Listtabell 6 färgstark – dekorfärg 21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6frgstarkdekorfrg31">
    <w:name w:val="Listtabell 6 färgstark – dekorfärg 31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6frgstarkdekorfrg41">
    <w:name w:val="Listtabell 6 färgstark – dekorfärg 41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6frgstarkdekorfrg51">
    <w:name w:val="Listtabell 6 färgstark – dekorfärg 51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6frgstarkdekorfrg61">
    <w:name w:val="Listtabell 6 färgstark – dekorfärg 61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7frgstark1">
    <w:name w:val="Listtabell 7 färgstark1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Nmn1">
    <w:name w:val="Nämn1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Oformateradtabell11">
    <w:name w:val="Oformaterad tabell 1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Rutntstabell1ljus1">
    <w:name w:val="Rutnätstabell 1 ljus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2dekorfrg21">
    <w:name w:val="Rutnätstabell 2 – dekorfärg 2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2dekorfrg31">
    <w:name w:val="Rutnätstabell 2 – dekorfärg 3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2dekorfrg41">
    <w:name w:val="Rutnätstabell 2 – dekorfärg 4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2dekorfrg51">
    <w:name w:val="Rutnätstabell 2 – dekorfärg 5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2dekorfrg61">
    <w:name w:val="Rutnätstabell 2 – dekorfärg 6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31">
    <w:name w:val="Rutnätstabell 3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Rutntstabell3dekorfrg21">
    <w:name w:val="Rutnätstabell 3 – dekorfärg 2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Rutntstabell3dekorfrg31">
    <w:name w:val="Rutnätstabell 3 – dekorfärg 3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Rutntstabell3dekorfrg41">
    <w:name w:val="Rutnätstabell 3 – dekorfärg 4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Rutntstabell3dekorfrg51">
    <w:name w:val="Rutnätstabell 3 – dekorfärg 5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Rutntstabell3dekorfrg61">
    <w:name w:val="Rutnätstabell 3 – dekorfärg 6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Rutntstabell41">
    <w:name w:val="Rutnätstabell 4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4dekorfrg21">
    <w:name w:val="Rutnätstabell 4 – dekorfärg 2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4dekorfrg31">
    <w:name w:val="Rutnätstabell 4 – dekorfärg 3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4dekorfrg41">
    <w:name w:val="Rutnätstabell 4 – dekorfärg 4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4dekorfrg51">
    <w:name w:val="Rutnätstabell 4 – dekorfärg 5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4dekorfrg61">
    <w:name w:val="Rutnätstabell 4 – dekorfärg 6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5mrk1">
    <w:name w:val="Rutnätstabell 5 mörk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Rutntstabell5mrkdekorfrg21">
    <w:name w:val="Rutnätstabell 5 mörk – dekorfärg 2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Rutntstabell5mrkdekorfrg31">
    <w:name w:val="Rutnätstabell 5 mörk – dekorfärg 3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Rutntstabell5mrkdekorfrg41">
    <w:name w:val="Rutnätstabell 5 mörk – dekorfärg 4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Rutntstabell5mrkdekorfrg51">
    <w:name w:val="Rutnätstabell 5 mörk – dekorfärg 5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Rutntstabell5mrkdekorfrg61">
    <w:name w:val="Rutnätstabell 5 mörk – dekorfärg 6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Rutntstabell6frgstark1">
    <w:name w:val="Rutnätstabell 6 färgstark1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6frgstarkdekorfrg21">
    <w:name w:val="Rutnätstabell 6 färgstark – dekorfärg 21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6frgstarkdekorfrg31">
    <w:name w:val="Rutnätstabell 6 färgstark – dekorfärg 31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6frgstarkdekorfrg41">
    <w:name w:val="Rutnätstabell 6 färgstark – dekorfärg 41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6frgstarkdekorfrg51">
    <w:name w:val="Rutnätstabell 6 färgstark – dekorfärg 51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6frgstarkdekorfrg61">
    <w:name w:val="Rutnätstabell 6 färgstark – dekorfärg 61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7frgstark1">
    <w:name w:val="Rutnätstabell 7 färgstark1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nk1">
    <w:name w:val="Smart hyperlänk1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lrutntljust1">
    <w:name w:val="Tabellrutnät ljust1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236B2AA27E4493B7516C21F30A8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12D7D-CEE7-40C8-96EE-1ABFF53614B4}"/>
      </w:docPartPr>
      <w:docPartBody>
        <w:p w:rsidR="004A496E" w:rsidP="002F3ED4">
          <w:pPr>
            <w:pStyle w:val="68236B2AA27E4493B7516C21F30A869A"/>
          </w:pPr>
          <w:r>
            <w:t xml:space="preserve"> </w:t>
          </w:r>
        </w:p>
      </w:docPartBody>
    </w:docPart>
    <w:docPart>
      <w:docPartPr>
        <w:name w:val="F727361CDB8C490AAEA015425D77D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B8016-26BA-4D41-A82B-41ECD5448553}"/>
      </w:docPartPr>
      <w:docPartBody>
        <w:p w:rsidR="004A496E" w:rsidP="002F3ED4">
          <w:pPr>
            <w:pStyle w:val="F727361CDB8C490AAEA015425D77DFF4"/>
          </w:pPr>
          <w:r>
            <w:t xml:space="preserve"> </w:t>
          </w:r>
        </w:p>
      </w:docPartBody>
    </w:docPart>
    <w:docPart>
      <w:docPartPr>
        <w:name w:val="CDFD62EC93B4413F96DF76CE19205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F658F-375E-4C68-8E87-853433D8ABD2}"/>
      </w:docPartPr>
      <w:docPartBody>
        <w:p w:rsidR="004A496E" w:rsidP="002F3ED4">
          <w:pPr>
            <w:pStyle w:val="CDFD62EC93B4413F96DF76CE192050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CC90F9C964B9EA790A290963ED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5A6BD-5ED1-4A48-8787-5F5BA1880714}"/>
      </w:docPartPr>
      <w:docPartBody>
        <w:p w:rsidR="004A496E" w:rsidP="002F3ED4">
          <w:pPr>
            <w:pStyle w:val="749CC90F9C964B9EA790A290963EDD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73BCEDC71C4D0E81E4E25697858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5AF2C-3034-4583-A80C-DC98FA1B156A}"/>
      </w:docPartPr>
      <w:docPartBody>
        <w:p w:rsidR="004A496E" w:rsidP="002F3ED4">
          <w:pPr>
            <w:pStyle w:val="7573BCEDC71C4D0E81E4E256978584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AA90D332994372892F37A138144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05DE9-12DC-4316-892F-EF5702B3F405}"/>
      </w:docPartPr>
      <w:docPartBody>
        <w:p w:rsidR="004A496E" w:rsidP="002F3ED4">
          <w:pPr>
            <w:pStyle w:val="E2AA90D332994372892F37A138144E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8AA6ED33174EC7A7C79AC3CEFBF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8176F-43DD-4095-A650-A850590FE825}"/>
      </w:docPartPr>
      <w:docPartBody>
        <w:p w:rsidR="004A496E" w:rsidP="002F3ED4">
          <w:pPr>
            <w:pStyle w:val="FE8AA6ED33174EC7A7C79AC3CEFBF04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36B2AA27E4493B7516C21F30A869A">
    <w:name w:val="68236B2AA27E4493B7516C21F30A869A"/>
    <w:rsid w:val="002F3ED4"/>
  </w:style>
  <w:style w:type="character" w:styleId="PlaceholderText">
    <w:name w:val="Placeholder Text"/>
    <w:basedOn w:val="DefaultParagraphFont"/>
    <w:uiPriority w:val="99"/>
    <w:semiHidden/>
    <w:rsid w:val="002F3ED4"/>
    <w:rPr>
      <w:noProof w:val="0"/>
      <w:color w:val="808080"/>
    </w:rPr>
  </w:style>
  <w:style w:type="paragraph" w:customStyle="1" w:styleId="F727361CDB8C490AAEA015425D77DFF4">
    <w:name w:val="F727361CDB8C490AAEA015425D77DFF4"/>
    <w:rsid w:val="002F3ED4"/>
  </w:style>
  <w:style w:type="paragraph" w:customStyle="1" w:styleId="CDFD62EC93B4413F96DF76CE192050B3">
    <w:name w:val="CDFD62EC93B4413F96DF76CE192050B3"/>
    <w:rsid w:val="002F3ED4"/>
  </w:style>
  <w:style w:type="paragraph" w:customStyle="1" w:styleId="749CC90F9C964B9EA790A290963EDDDA">
    <w:name w:val="749CC90F9C964B9EA790A290963EDDDA"/>
    <w:rsid w:val="002F3ED4"/>
  </w:style>
  <w:style w:type="paragraph" w:customStyle="1" w:styleId="7573BCEDC71C4D0E81E4E256978584F7">
    <w:name w:val="7573BCEDC71C4D0E81E4E256978584F7"/>
    <w:rsid w:val="002F3ED4"/>
  </w:style>
  <w:style w:type="paragraph" w:customStyle="1" w:styleId="E2AA90D332994372892F37A138144E3A">
    <w:name w:val="E2AA90D332994372892F37A138144E3A"/>
    <w:rsid w:val="002F3ED4"/>
  </w:style>
  <w:style w:type="paragraph" w:customStyle="1" w:styleId="FE8AA6ED33174EC7A7C79AC3CEFBF046">
    <w:name w:val="FE8AA6ED33174EC7A7C79AC3CEFBF046"/>
    <w:rsid w:val="002F3E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Johan Andersson</SenderName>
      <SenderTitle/>
      <SenderMail>johan.andersson@regeringskansliet.se</SenderMail>
      <SenderPhone/>
    </Sender>
    <TopId>1</TopId>
    <TopSender>Rättschefen, Daniel Ström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/>
    <Office/>
    <Dnr>Ju2022/02849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970640a6-23bc-4e43-8cec-b53e2e54f684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C536E-F7F3-4B0F-A54E-9C8EB5585072}"/>
</file>

<file path=customXml/itemProps2.xml><?xml version="1.0" encoding="utf-8"?>
<ds:datastoreItem xmlns:ds="http://schemas.openxmlformats.org/officeDocument/2006/customXml" ds:itemID="{7F6A1E88-FD06-4098-AA4A-8F939F8A975E}"/>
</file>

<file path=customXml/itemProps3.xml><?xml version="1.0" encoding="utf-8"?>
<ds:datastoreItem xmlns:ds="http://schemas.openxmlformats.org/officeDocument/2006/customXml" ds:itemID="{ADFF65C6-0FA1-4FD2-973E-5C87F96BDB4A}"/>
</file>

<file path=customXml/itemProps4.xml><?xml version="1.0" encoding="utf-8"?>
<ds:datastoreItem xmlns:ds="http://schemas.openxmlformats.org/officeDocument/2006/customXml" ds:itemID="{48EFD3C0-C64F-4612-833B-7381BBA27859}"/>
</file>

<file path=customXml/itemProps5.xml><?xml version="1.0" encoding="utf-8"?>
<ds:datastoreItem xmlns:ds="http://schemas.openxmlformats.org/officeDocument/2006/customXml" ds:itemID="{EB41883D-D89F-45A3-B9DC-F03186F6A96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1916.docx</dc:title>
  <cp:revision>3</cp:revision>
  <cp:lastPrinted>2020-09-01T07:09:00Z</cp:lastPrinted>
  <dcterms:created xsi:type="dcterms:W3CDTF">2022-09-15T13:11:00Z</dcterms:created>
  <dcterms:modified xsi:type="dcterms:W3CDTF">2022-09-16T11:28:00Z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87cabcf2-98db-497c-b411-b24fb1ccf52a</vt:lpwstr>
  </property>
</Properties>
</file>