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41CBF" w:rsidP="00DA0661">
      <w:pPr>
        <w:pStyle w:val="Title"/>
      </w:pPr>
      <w:bookmarkStart w:id="0" w:name="Start"/>
      <w:bookmarkEnd w:id="0"/>
      <w:r>
        <w:t xml:space="preserve">Svar på fråga </w:t>
      </w:r>
      <w:r w:rsidR="00481A13">
        <w:t>2021/22:717 av Markus Wiechel (SD) Skyddsåtgärder vid skolöppningar</w:t>
      </w:r>
    </w:p>
    <w:p w:rsidR="00481A13" w:rsidP="00481A13">
      <w:pPr>
        <w:pStyle w:val="BodyText"/>
      </w:pPr>
      <w:r>
        <w:t>Markus Wiechel har frågat mig hur jag kan motivera att Sverige, till skillnad från våra grannländer, inte har vidtagit adekvata skyddsåtgärder i samband med skolöppningen.</w:t>
      </w:r>
    </w:p>
    <w:p w:rsidR="00A00F68" w:rsidP="00B744CD">
      <w:pPr>
        <w:pStyle w:val="BodyText"/>
      </w:pPr>
      <w:r>
        <w:t>Skolan är en grundpelare i samhället. Den är inte bara viktig för elevernas lärande och framtidschanser utan också för deras hälsa och mående i var</w:t>
      </w:r>
      <w:r w:rsidR="002273F8">
        <w:softHyphen/>
      </w:r>
      <w:r>
        <w:t>dagen. Skolan måste därför fortsatt vara det sista vi stänger och det första vi öppnar.</w:t>
      </w:r>
      <w:r w:rsidR="00AD37FB">
        <w:t xml:space="preserve"> </w:t>
      </w:r>
      <w:bookmarkStart w:id="1" w:name="_Hlk92881480"/>
      <w:r w:rsidRPr="007403C4" w:rsidR="007403C4">
        <w:t>Om skolor</w:t>
      </w:r>
      <w:r w:rsidR="001D3048">
        <w:t xml:space="preserve">, på grund av smittspridning, </w:t>
      </w:r>
      <w:r w:rsidR="007403C4">
        <w:t xml:space="preserve">behöver </w:t>
      </w:r>
      <w:r w:rsidRPr="007403C4" w:rsidR="007403C4">
        <w:t xml:space="preserve">övergå till fjärr- eller distansundervisning finns det </w:t>
      </w:r>
      <w:r w:rsidR="00361294">
        <w:t xml:space="preserve">bestämmelser </w:t>
      </w:r>
      <w:r w:rsidRPr="007403C4" w:rsidR="007403C4">
        <w:t>som möjliggör detta. Den förord</w:t>
      </w:r>
      <w:r w:rsidR="00B744CD">
        <w:softHyphen/>
      </w:r>
      <w:r w:rsidRPr="007403C4" w:rsidR="007403C4">
        <w:t xml:space="preserve">ning som regeringen beslutade redan i mars 2020 gäller fortfarande och möjliggör i vissa situationer sådan undervisning om det skulle behövas på lokal, regional eller nationell nivå. </w:t>
      </w:r>
      <w:bookmarkEnd w:id="1"/>
    </w:p>
    <w:p w:rsidR="009320B1" w:rsidP="00A00F68">
      <w:pPr>
        <w:pStyle w:val="BodyText"/>
      </w:pPr>
      <w:r w:rsidRPr="00D015A8">
        <w:t xml:space="preserve">Det är viktigt att alla huvudmän och rektorer tar ansvar för att arbetsmiljön i skolan </w:t>
      </w:r>
      <w:r w:rsidR="00AD37FB">
        <w:t xml:space="preserve">är </w:t>
      </w:r>
      <w:r w:rsidRPr="00D015A8">
        <w:t>så säker som möjlig för lärare, elever och övrig personal.</w:t>
      </w:r>
      <w:r>
        <w:t xml:space="preserve"> </w:t>
      </w:r>
      <w:bookmarkStart w:id="2" w:name="_Hlk92880834"/>
      <w:r>
        <w:t xml:space="preserve">Det handlar bl.a. om att skapa förutsättningar för att undvika större samlingar inomhus, informera om vikten av att stanna hemma vid symtom, se till att det går att upprätthålla god handhygien, främja </w:t>
      </w:r>
      <w:r w:rsidRPr="002273F8">
        <w:t>utevistelse samt beakta ventilation och städning</w:t>
      </w:r>
      <w:r>
        <w:t xml:space="preserve">. </w:t>
      </w:r>
      <w:r w:rsidRPr="00D015A8" w:rsidR="00A00F68">
        <w:t>Att regelbundet och systematiskt arbeta med arbetsmiljön är extra viktigt under pandemin.</w:t>
      </w:r>
      <w:bookmarkEnd w:id="2"/>
    </w:p>
    <w:p w:rsidR="00361294" w:rsidP="00B744CD">
      <w:pPr>
        <w:pStyle w:val="BodyText"/>
      </w:pPr>
      <w:r>
        <w:t xml:space="preserve">I </w:t>
      </w:r>
      <w:r w:rsidR="00280F99">
        <w:t xml:space="preserve">budgeten för </w:t>
      </w:r>
      <w:r w:rsidR="00B744CD">
        <w:t xml:space="preserve">2021 </w:t>
      </w:r>
      <w:r w:rsidR="00280F99">
        <w:t xml:space="preserve">och 2022 </w:t>
      </w:r>
      <w:r>
        <w:t xml:space="preserve">har riksdagen efter regeringens förslag </w:t>
      </w:r>
      <w:r>
        <w:t xml:space="preserve">tillfört </w:t>
      </w:r>
      <w:r w:rsidR="00280F99">
        <w:t xml:space="preserve">2,65 miljarder kronor för att </w:t>
      </w:r>
      <w:r>
        <w:t xml:space="preserve">verksamheterna ska kunna </w:t>
      </w:r>
      <w:r w:rsidR="00280F99">
        <w:t>hantera konsekvenserna av pandemin. Med</w:t>
      </w:r>
      <w:r>
        <w:t xml:space="preserve">len </w:t>
      </w:r>
      <w:r w:rsidR="00280F99">
        <w:t>har</w:t>
      </w:r>
      <w:r w:rsidR="00AD37FB">
        <w:t xml:space="preserve"> under 2021</w:t>
      </w:r>
      <w:r w:rsidR="00B218B4">
        <w:t xml:space="preserve"> </w:t>
      </w:r>
      <w:r w:rsidR="00AD37FB">
        <w:t xml:space="preserve">till exempel </w:t>
      </w:r>
      <w:r w:rsidR="00280F99">
        <w:t xml:space="preserve">kunnat användas </w:t>
      </w:r>
      <w:r w:rsidR="001D3048">
        <w:t xml:space="preserve">för </w:t>
      </w:r>
      <w:r w:rsidR="00280F99">
        <w:t xml:space="preserve">skyddsutrustning, åtgärder avseende ventilation eller andra </w:t>
      </w:r>
      <w:r w:rsidR="001D3048">
        <w:t xml:space="preserve">insatser </w:t>
      </w:r>
      <w:r w:rsidR="00280F99">
        <w:t>för att minska smittsprid</w:t>
      </w:r>
      <w:r w:rsidR="00B218B4">
        <w:softHyphen/>
      </w:r>
      <w:r w:rsidR="00280F99">
        <w:t xml:space="preserve">ning. </w:t>
      </w:r>
      <w:r w:rsidR="00B744CD">
        <w:t xml:space="preserve">Jag vill i sammanhanget understryka </w:t>
      </w:r>
      <w:r w:rsidR="00B744CD">
        <w:t>att d</w:t>
      </w:r>
      <w:r w:rsidRPr="00D015A8" w:rsidR="00B744CD">
        <w:t>et inte finns någon bestäm</w:t>
      </w:r>
      <w:r w:rsidR="00B218B4">
        <w:softHyphen/>
      </w:r>
      <w:r w:rsidRPr="00D015A8" w:rsidR="00B744CD">
        <w:t>melse i vare sig arbetsmiljölagen eller i skolförfatt</w:t>
      </w:r>
      <w:r w:rsidR="00B744CD">
        <w:softHyphen/>
      </w:r>
      <w:r w:rsidRPr="00D015A8" w:rsidR="00B744CD">
        <w:t xml:space="preserve">ningarna som innebär att elever, lärare eller annan personal kan hindras </w:t>
      </w:r>
      <w:r w:rsidR="00B744CD">
        <w:t xml:space="preserve">från </w:t>
      </w:r>
      <w:r w:rsidRPr="00D015A8" w:rsidR="00B744CD">
        <w:t>att bära munskydd.</w:t>
      </w:r>
    </w:p>
    <w:p w:rsidR="00D76C37" w:rsidP="00D76C37">
      <w:pPr>
        <w:pStyle w:val="BodyText"/>
      </w:pPr>
      <w:r>
        <w:t>De regionala smittskydden utför t</w:t>
      </w:r>
      <w:r w:rsidR="0081650E">
        <w:t xml:space="preserve">estning och smittspårning </w:t>
      </w:r>
      <w:r>
        <w:t xml:space="preserve">i skolmiljö. </w:t>
      </w:r>
      <w:r>
        <w:t xml:space="preserve">Att testa elever och personal inför skolstart ger </w:t>
      </w:r>
      <w:r>
        <w:t xml:space="preserve">dock </w:t>
      </w:r>
      <w:r w:rsidR="00C552CF">
        <w:t>bara</w:t>
      </w:r>
      <w:r>
        <w:t xml:space="preserve"> en ögonblicks</w:t>
      </w:r>
      <w:r>
        <w:softHyphen/>
        <w:t>bild. En bild som ändras direkt när föräldrar återgår i tjänst, fritidsaktiviteter drar igång och eleverna träffas i skolan.</w:t>
      </w:r>
      <w:r w:rsidR="00DC14CE">
        <w:t xml:space="preserve"> Det</w:t>
      </w:r>
      <w:r w:rsidR="00C552CF">
        <w:t xml:space="preserve"> </w:t>
      </w:r>
      <w:r>
        <w:t>har därför</w:t>
      </w:r>
      <w:r w:rsidR="00DC14CE">
        <w:t xml:space="preserve"> inte funnits</w:t>
      </w:r>
      <w:r>
        <w:t xml:space="preserve"> </w:t>
      </w:r>
      <w:r w:rsidR="00C552CF">
        <w:t>några</w:t>
      </w:r>
      <w:r>
        <w:t xml:space="preserve"> rekom</w:t>
      </w:r>
      <w:r w:rsidR="00B218B4">
        <w:softHyphen/>
      </w:r>
      <w:r>
        <w:t>men</w:t>
      </w:r>
      <w:r w:rsidR="00B218B4">
        <w:softHyphen/>
      </w:r>
      <w:r>
        <w:softHyphen/>
        <w:t>dationer från Folkhälsomyndigheten om att genom</w:t>
      </w:r>
      <w:r w:rsidR="007A6DD3">
        <w:softHyphen/>
      </w:r>
      <w:r>
        <w:t>föra screening</w:t>
      </w:r>
      <w:r w:rsidR="00B218B4">
        <w:softHyphen/>
      </w:r>
      <w:r>
        <w:t>in</w:t>
      </w:r>
      <w:r w:rsidR="00B218B4">
        <w:softHyphen/>
      </w:r>
      <w:r>
        <w:t>sat</w:t>
      </w:r>
      <w:r w:rsidR="00B218B4">
        <w:softHyphen/>
      </w:r>
      <w:r>
        <w:t>ser i skolmiljöer</w:t>
      </w:r>
      <w:r w:rsidR="003036B7">
        <w:t>. M</w:t>
      </w:r>
      <w:r>
        <w:t>yndig</w:t>
      </w:r>
      <w:r w:rsidR="00B218B4">
        <w:softHyphen/>
      </w:r>
      <w:r>
        <w:t xml:space="preserve">heten anser dock att regelbunden screening kan vara ett komplement till andra lokala förebyggande åtgärder om </w:t>
      </w:r>
      <w:r w:rsidR="001913BF">
        <w:t xml:space="preserve">en </w:t>
      </w:r>
      <w:r>
        <w:t>huvudm</w:t>
      </w:r>
      <w:r w:rsidR="001913BF">
        <w:t>a</w:t>
      </w:r>
      <w:r>
        <w:t xml:space="preserve">n på eget initiativ vill genomföra sådana insatser. </w:t>
      </w:r>
      <w:r w:rsidR="001913BF">
        <w:t xml:space="preserve">I </w:t>
      </w:r>
      <w:r>
        <w:t>Folkhälsomyndigheten</w:t>
      </w:r>
      <w:r w:rsidR="001913BF">
        <w:t>s</w:t>
      </w:r>
      <w:r>
        <w:t xml:space="preserve"> väg</w:t>
      </w:r>
      <w:r w:rsidR="007A6DD3">
        <w:softHyphen/>
      </w:r>
      <w:r>
        <w:t>led</w:t>
      </w:r>
      <w:r w:rsidR="007A6DD3">
        <w:softHyphen/>
      </w:r>
      <w:r>
        <w:t>ning för använd</w:t>
      </w:r>
      <w:r w:rsidR="00B218B4">
        <w:softHyphen/>
      </w:r>
      <w:r>
        <w:t>ning av antigentester vid covid-19</w:t>
      </w:r>
      <w:r w:rsidR="00DC14CE">
        <w:t xml:space="preserve"> </w:t>
      </w:r>
      <w:r w:rsidR="001913BF">
        <w:t>anges</w:t>
      </w:r>
      <w:r>
        <w:t xml:space="preserve"> </w:t>
      </w:r>
      <w:r w:rsidR="00653536">
        <w:t xml:space="preserve">bl.a. </w:t>
      </w:r>
      <w:r>
        <w:t>att screening behöver genom</w:t>
      </w:r>
      <w:r w:rsidR="00B218B4">
        <w:softHyphen/>
      </w:r>
      <w:r>
        <w:t xml:space="preserve">föras regelbundet flera gånger per vecka för att </w:t>
      </w:r>
      <w:r w:rsidRPr="003036B7">
        <w:t>öka sanno</w:t>
      </w:r>
      <w:r w:rsidR="0052780B">
        <w:softHyphen/>
      </w:r>
      <w:r w:rsidRPr="003036B7">
        <w:t>likheten att</w:t>
      </w:r>
      <w:r>
        <w:t xml:space="preserve"> hitta smittsamma personer</w:t>
      </w:r>
      <w:r w:rsidR="0052780B">
        <w:t>.</w:t>
      </w:r>
    </w:p>
    <w:p w:rsidR="006270E0" w:rsidP="002273F8">
      <w:pPr>
        <w:pStyle w:val="BodyText"/>
      </w:pPr>
      <w:r w:rsidRPr="00D92195">
        <w:t>Folkhälsomyndighetens rekommendation om att stanna hemma vid symtom gäller för alla, även de som tidigare haft covid-19 eller är vacci</w:t>
      </w:r>
      <w:r>
        <w:softHyphen/>
      </w:r>
      <w:r w:rsidRPr="00D92195">
        <w:t xml:space="preserve">nerade. </w:t>
      </w:r>
      <w:r w:rsidR="00075B54">
        <w:t>Samt</w:t>
      </w:r>
      <w:r w:rsidR="00B218B4">
        <w:softHyphen/>
      </w:r>
      <w:r w:rsidR="00075B54">
        <w:t>liga</w:t>
      </w:r>
      <w:r w:rsidRPr="00D92195" w:rsidR="00075B54">
        <w:t xml:space="preserve"> vuxna och </w:t>
      </w:r>
      <w:r w:rsidR="00AB6B4F">
        <w:t xml:space="preserve">samtliga </w:t>
      </w:r>
      <w:r w:rsidRPr="00D92195" w:rsidR="00075B54">
        <w:t>barn från förskoleklassålder</w:t>
      </w:r>
      <w:r w:rsidR="00583C04">
        <w:t>n</w:t>
      </w:r>
      <w:r w:rsidRPr="00D92195" w:rsidR="00075B54">
        <w:t xml:space="preserve"> och uppåt </w:t>
      </w:r>
      <w:r w:rsidR="00075B54">
        <w:t>ska också testa</w:t>
      </w:r>
      <w:r w:rsidRPr="00D92195" w:rsidR="00075B54">
        <w:t xml:space="preserve"> sig vid symtom. </w:t>
      </w:r>
      <w:r w:rsidR="008931F4">
        <w:t>A</w:t>
      </w:r>
      <w:r w:rsidRPr="008931F4" w:rsidR="008931F4">
        <w:t xml:space="preserve">lla </w:t>
      </w:r>
      <w:r w:rsidR="008931F4">
        <w:t xml:space="preserve">ska </w:t>
      </w:r>
      <w:r w:rsidRPr="008931F4" w:rsidR="008931F4">
        <w:t>stanna hemma och agera som om de har covid</w:t>
      </w:r>
      <w:r w:rsidR="00B218B4">
        <w:t>-</w:t>
      </w:r>
      <w:r w:rsidRPr="008931F4" w:rsidR="008931F4">
        <w:t>19</w:t>
      </w:r>
      <w:r w:rsidR="008931F4">
        <w:t xml:space="preserve"> v</w:t>
      </w:r>
      <w:r w:rsidRPr="00D92195" w:rsidR="00075B54">
        <w:t xml:space="preserve">id väntan på testning, och sedan på provsvar. </w:t>
      </w:r>
      <w:r w:rsidR="008931F4">
        <w:t>Även b</w:t>
      </w:r>
      <w:r w:rsidRPr="00D92195" w:rsidR="00075B54">
        <w:t>arn i för</w:t>
      </w:r>
      <w:r w:rsidR="00B218B4">
        <w:softHyphen/>
      </w:r>
      <w:r w:rsidRPr="00D92195" w:rsidR="00075B54">
        <w:t>skole</w:t>
      </w:r>
      <w:r w:rsidR="00B218B4">
        <w:softHyphen/>
      </w:r>
      <w:r w:rsidR="00B218B4">
        <w:softHyphen/>
      </w:r>
      <w:r w:rsidRPr="00D92195" w:rsidR="00075B54">
        <w:t>ålder</w:t>
      </w:r>
      <w:r w:rsidR="00AB6B4F">
        <w:t>n</w:t>
      </w:r>
      <w:r w:rsidRPr="00D92195" w:rsidR="00075B54">
        <w:t xml:space="preserve"> </w:t>
      </w:r>
      <w:r w:rsidR="008931F4">
        <w:t xml:space="preserve">ska </w:t>
      </w:r>
      <w:r w:rsidRPr="00D92195" w:rsidR="00075B54">
        <w:t>stanna hemma om de har symtom på covid-19, utan att testas.</w:t>
      </w:r>
      <w:r>
        <w:t xml:space="preserve"> </w:t>
      </w:r>
      <w:r w:rsidR="00653536">
        <w:t xml:space="preserve">Om någon i familjen har bekräftad covid-19 ska alla i hushållet stanna hemma i minst sju dagar oavsett om personen har symtom eller inte. </w:t>
      </w:r>
      <w:r>
        <w:t>Jag vill under</w:t>
      </w:r>
      <w:r w:rsidR="00B218B4">
        <w:softHyphen/>
      </w:r>
      <w:r>
        <w:t xml:space="preserve">stryka </w:t>
      </w:r>
      <w:r w:rsidR="008931F4">
        <w:t>vikten av</w:t>
      </w:r>
      <w:r>
        <w:t xml:space="preserve"> att </w:t>
      </w:r>
      <w:r w:rsidRPr="00D92195">
        <w:t>rekommendation</w:t>
      </w:r>
      <w:r>
        <w:t>er</w:t>
      </w:r>
      <w:r w:rsidR="00B218B4">
        <w:t>na</w:t>
      </w:r>
      <w:r>
        <w:t xml:space="preserve"> </w:t>
      </w:r>
      <w:r w:rsidR="00B218B4">
        <w:t xml:space="preserve">behöver </w:t>
      </w:r>
      <w:r>
        <w:t>följ</w:t>
      </w:r>
      <w:r w:rsidR="00B218B4">
        <w:t>a</w:t>
      </w:r>
      <w:r>
        <w:t>s</w:t>
      </w:r>
      <w:r w:rsidR="008931F4">
        <w:t xml:space="preserve"> av alla</w:t>
      </w:r>
      <w:r w:rsidRPr="00D92195">
        <w:t>.</w:t>
      </w:r>
    </w:p>
    <w:p w:rsidR="00FB38E0" w:rsidP="002273F8">
      <w:pPr>
        <w:pStyle w:val="BodyText"/>
      </w:pPr>
      <w:r w:rsidRPr="006270E0">
        <w:t>Folkhälsomyndigheten rekommenderar vaccination av barn från det år de fyller 12 år samt av barn från 5 år och uppåt med vissa medicinska tillstånd. Vaccinerna som används i Sverige är säkra och väl beprövade samt minskar risken för allvarlig sjukdom. Alla som blir erbjudna vaccin behöver fortsatt ta vara på möjligheten att vaccinera sig, och de som erbjuds dos tre bör ta den så snart de får</w:t>
      </w:r>
      <w:r>
        <w:t xml:space="preserve">. </w:t>
      </w:r>
    </w:p>
    <w:p w:rsidR="003C2FFA" w:rsidP="002273F8">
      <w:pPr>
        <w:pStyle w:val="BodyText"/>
      </w:pPr>
    </w:p>
    <w:p w:rsidR="003C2FFA" w:rsidP="002273F8">
      <w:pPr>
        <w:pStyle w:val="BodyText"/>
      </w:pPr>
    </w:p>
    <w:p w:rsidR="003C2FFA" w:rsidP="002273F8">
      <w:pPr>
        <w:pStyle w:val="BodyText"/>
      </w:pPr>
    </w:p>
    <w:p w:rsidR="002273F8" w:rsidP="002273F8">
      <w:pPr>
        <w:pStyle w:val="BodyText"/>
      </w:pPr>
      <w:r>
        <w:t xml:space="preserve">Regeringen följer </w:t>
      </w:r>
      <w:r w:rsidR="008931F4">
        <w:t xml:space="preserve">noggrant </w:t>
      </w:r>
      <w:r>
        <w:t>utvecklingen</w:t>
      </w:r>
      <w:r w:rsidR="007A6DD3">
        <w:t xml:space="preserve"> när det gäller smittspridningen</w:t>
      </w:r>
      <w:r>
        <w:t xml:space="preserve"> och är beredd att </w:t>
      </w:r>
      <w:r w:rsidR="00DC14CE">
        <w:t>vidta eventuella</w:t>
      </w:r>
      <w:r>
        <w:t xml:space="preserve"> ytterligare åtgärder vid behov.</w:t>
      </w:r>
    </w:p>
    <w:p w:rsidR="00075B54" w:rsidP="00075B54">
      <w:pPr>
        <w:pStyle w:val="BodyText"/>
      </w:pPr>
    </w:p>
    <w:p w:rsidR="00F41CBF" w:rsidP="00075B54">
      <w:pPr>
        <w:pStyle w:val="BodyText"/>
      </w:pPr>
      <w:r>
        <w:t xml:space="preserve">Stockholm den </w:t>
      </w:r>
      <w:sdt>
        <w:sdtPr>
          <w:id w:val="-1225218591"/>
          <w:placeholder>
            <w:docPart w:val="41067AEEBFA0445789BD2D434FD5C353"/>
          </w:placeholder>
          <w:dataBinding w:xpath="/ns0:DocumentInfo[1]/ns0:BaseInfo[1]/ns0:HeaderDate[1]" w:storeItemID="{1CD3DCCF-3972-4607-87E7-6414060B914C}" w:prefixMappings="xmlns:ns0='http://lp/documentinfo/RK' "/>
          <w:date w:fullDate="2022-01-19T00:00:00Z">
            <w:dateFormat w:val="d MMMM yyyy"/>
            <w:lid w:val="sv-SE"/>
            <w:storeMappedDataAs w:val="dateTime"/>
            <w:calendar w:val="gregorian"/>
          </w:date>
        </w:sdtPr>
        <w:sdtContent>
          <w:r w:rsidR="00C0371D">
            <w:t>19 januari 2022</w:t>
          </w:r>
        </w:sdtContent>
      </w:sdt>
    </w:p>
    <w:p w:rsidR="00F41CBF" w:rsidP="004E7A8F">
      <w:pPr>
        <w:pStyle w:val="Brdtextutanavstnd"/>
      </w:pPr>
    </w:p>
    <w:p w:rsidR="00F41CBF" w:rsidP="004E7A8F">
      <w:pPr>
        <w:pStyle w:val="Brdtextutanavstnd"/>
      </w:pPr>
    </w:p>
    <w:sdt>
      <w:sdtPr>
        <w:alias w:val="Klicka på listpilen"/>
        <w:tag w:val="run-loadAllMinistersFromDep_delete"/>
        <w:id w:val="-122627287"/>
        <w:placeholder>
          <w:docPart w:val="139104A25782447F9CFE96F9F7CAFB5F"/>
        </w:placeholder>
        <w:dataBinding w:xpath="/ns0:DocumentInfo[1]/ns0:BaseInfo[1]/ns0:TopSender[1]" w:storeItemID="{1CD3DCCF-3972-4607-87E7-6414060B914C}" w:prefixMappings="xmlns:ns0='http://lp/documentinfo/RK' "/>
        <w:comboBox w:lastValue="Skol­minister">
          <w:listItem w:value="Utbildningsministern" w:displayText="Anna Ekström"/>
          <w:listItem w:value="Skol­minister" w:displayText="Lina Axelsson Kihlblom"/>
        </w:comboBox>
      </w:sdtPr>
      <w:sdtContent>
        <w:p w:rsidR="00F41CBF" w:rsidRPr="00DB48AB" w:rsidP="00F20F5A">
          <w:pPr>
            <w:pStyle w:val="BodyText"/>
          </w:pPr>
          <w:r>
            <w:rPr>
              <w:rStyle w:val="DefaultParagraphFont"/>
            </w:rPr>
            <w:t>Lina Axelsson Kihlblom</w:t>
          </w:r>
        </w:p>
      </w:sdtContent>
    </w:sdt>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41CBF" w:rsidRPr="007D73AB">
          <w:pPr>
            <w:pStyle w:val="Header"/>
          </w:pPr>
        </w:p>
      </w:tc>
      <w:tc>
        <w:tcPr>
          <w:tcW w:w="3170" w:type="dxa"/>
          <w:vAlign w:val="bottom"/>
        </w:tcPr>
        <w:p w:rsidR="00F41CBF" w:rsidRPr="007D73AB" w:rsidP="00340DE0">
          <w:pPr>
            <w:pStyle w:val="Header"/>
          </w:pPr>
        </w:p>
      </w:tc>
      <w:tc>
        <w:tcPr>
          <w:tcW w:w="1134" w:type="dxa"/>
        </w:tcPr>
        <w:p w:rsidR="00F41CB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41CBF"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41CBF" w:rsidRPr="00710A6C" w:rsidP="00EE3C0F">
          <w:pPr>
            <w:pStyle w:val="Header"/>
            <w:rPr>
              <w:b/>
            </w:rPr>
          </w:pPr>
        </w:p>
        <w:p w:rsidR="00F41CBF" w:rsidP="00EE3C0F">
          <w:pPr>
            <w:pStyle w:val="Header"/>
          </w:pPr>
        </w:p>
        <w:p w:rsidR="00F41CBF" w:rsidP="00EE3C0F">
          <w:pPr>
            <w:pStyle w:val="Header"/>
          </w:pPr>
        </w:p>
        <w:p w:rsidR="00F41CBF" w:rsidP="00EE3C0F">
          <w:pPr>
            <w:pStyle w:val="Header"/>
          </w:pPr>
        </w:p>
        <w:sdt>
          <w:sdtPr>
            <w:alias w:val="Dnr"/>
            <w:tag w:val="ccRKShow_Dnr"/>
            <w:id w:val="-829283628"/>
            <w:placeholder>
              <w:docPart w:val="6DCD1648135343E28371D2AC4A07F851"/>
            </w:placeholder>
            <w:dataBinding w:xpath="/ns0:DocumentInfo[1]/ns0:BaseInfo[1]/ns0:Dnr[1]" w:storeItemID="{1CD3DCCF-3972-4607-87E7-6414060B914C}" w:prefixMappings="xmlns:ns0='http://lp/documentinfo/RK' "/>
            <w:text/>
          </w:sdtPr>
          <w:sdtContent>
            <w:p w:rsidR="00F41CBF" w:rsidP="00EE3C0F">
              <w:pPr>
                <w:pStyle w:val="Header"/>
              </w:pPr>
              <w:r w:rsidRPr="00156C0C">
                <w:t>U202</w:t>
              </w:r>
              <w:r>
                <w:t>2</w:t>
              </w:r>
              <w:r w:rsidRPr="00156C0C">
                <w:t>/</w:t>
              </w:r>
              <w:r>
                <w:t xml:space="preserve"> 00108</w:t>
              </w:r>
            </w:p>
          </w:sdtContent>
        </w:sdt>
        <w:sdt>
          <w:sdtPr>
            <w:alias w:val="DocNumber"/>
            <w:tag w:val="DocNumber"/>
            <w:id w:val="1726028884"/>
            <w:placeholder>
              <w:docPart w:val="C7DE0CBC862C4B04A8CC142B6078B8B2"/>
            </w:placeholder>
            <w:showingPlcHdr/>
            <w:dataBinding w:xpath="/ns0:DocumentInfo[1]/ns0:BaseInfo[1]/ns0:DocNumber[1]" w:storeItemID="{1CD3DCCF-3972-4607-87E7-6414060B914C}" w:prefixMappings="xmlns:ns0='http://lp/documentinfo/RK' "/>
            <w:text/>
          </w:sdtPr>
          <w:sdtContent>
            <w:p w:rsidR="00F41CBF" w:rsidP="00EE3C0F">
              <w:pPr>
                <w:pStyle w:val="Header"/>
              </w:pPr>
              <w:r>
                <w:rPr>
                  <w:rStyle w:val="PlaceholderText"/>
                </w:rPr>
                <w:t xml:space="preserve"> </w:t>
              </w:r>
            </w:p>
          </w:sdtContent>
        </w:sdt>
        <w:p w:rsidR="00F41CBF" w:rsidP="00EE3C0F">
          <w:pPr>
            <w:pStyle w:val="Header"/>
          </w:pPr>
        </w:p>
      </w:tc>
      <w:tc>
        <w:tcPr>
          <w:tcW w:w="1134" w:type="dxa"/>
        </w:tcPr>
        <w:p w:rsidR="00F41CBF" w:rsidP="0094502D">
          <w:pPr>
            <w:pStyle w:val="Header"/>
          </w:pPr>
        </w:p>
        <w:p w:rsidR="00F41CB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inorHAnsi" w:hAnsiTheme="minorHAnsi"/>
            <w:b/>
            <w:sz w:val="25"/>
          </w:rPr>
          <w:alias w:val="SenderText"/>
          <w:tag w:val="ccRKShow_SenderText"/>
          <w:id w:val="1374046025"/>
          <w:placeholder>
            <w:docPart w:val="00A745C6D1BD427595E4F08DB8322D35"/>
          </w:placeholder>
          <w:richText/>
        </w:sdtPr>
        <w:sdtEndPr>
          <w:rPr>
            <w:b w:val="0"/>
          </w:rPr>
        </w:sdtEndPr>
        <w:sdtContent>
          <w:tc>
            <w:tcPr>
              <w:tcW w:w="5534" w:type="dxa"/>
              <w:tcMar>
                <w:right w:w="1134" w:type="dxa"/>
              </w:tcMar>
            </w:tcPr>
            <w:p w:rsidR="00156C0C" w:rsidRPr="00156C0C" w:rsidP="00C0371D">
              <w:pPr>
                <w:pStyle w:val="Header"/>
                <w:rPr>
                  <w:b/>
                </w:rPr>
              </w:pPr>
              <w:r w:rsidRPr="00156C0C">
                <w:rPr>
                  <w:b/>
                </w:rPr>
                <w:t>Utbildningsdepartementet</w:t>
              </w:r>
            </w:p>
            <w:p w:rsidR="00934E57" w:rsidP="00C0371D">
              <w:pPr>
                <w:pStyle w:val="Header"/>
              </w:pPr>
              <w:r w:rsidRPr="00156C0C">
                <w:t>Skolminister</w:t>
              </w:r>
              <w:r w:rsidR="00556B90">
                <w:t>n</w:t>
              </w:r>
            </w:p>
            <w:p w:rsidR="00F41CBF" w:rsidRPr="00340DE0" w:rsidP="00C0371D">
              <w:pPr>
                <w:pStyle w:val="Brdtextmedram"/>
                <w:pBdr>
                  <w:top w:val="nil"/>
                  <w:left w:val="nil"/>
                  <w:bottom w:val="nil"/>
                  <w:right w:val="nil"/>
                </w:pBdr>
                <w:ind w:left="0"/>
              </w:pPr>
            </w:p>
          </w:tc>
        </w:sdtContent>
      </w:sdt>
      <w:sdt>
        <w:sdtPr>
          <w:alias w:val="Recipient"/>
          <w:tag w:val="ccRKShow_Recipient"/>
          <w:id w:val="-28344517"/>
          <w:placeholder>
            <w:docPart w:val="0973E5391B514523B716761EAA6BF54B"/>
          </w:placeholder>
          <w:dataBinding w:xpath="/ns0:DocumentInfo[1]/ns0:BaseInfo[1]/ns0:Recipient[1]" w:storeItemID="{1CD3DCCF-3972-4607-87E7-6414060B914C}" w:prefixMappings="xmlns:ns0='http://lp/documentinfo/RK' "/>
          <w:text w:multiLine="1"/>
        </w:sdtPr>
        <w:sdtContent>
          <w:tc>
            <w:tcPr>
              <w:tcW w:w="3170" w:type="dxa"/>
            </w:tcPr>
            <w:p w:rsidR="00F41CBF" w:rsidP="00547B89">
              <w:pPr>
                <w:pStyle w:val="Header"/>
              </w:pPr>
              <w:r>
                <w:t>Till riksdagen</w:t>
              </w:r>
            </w:p>
          </w:tc>
        </w:sdtContent>
      </w:sdt>
      <w:tc>
        <w:tcPr>
          <w:tcW w:w="1134" w:type="dxa"/>
        </w:tcPr>
        <w:p w:rsidR="00F41CB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8931F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DCD1648135343E28371D2AC4A07F851"/>
        <w:category>
          <w:name w:val="Allmänt"/>
          <w:gallery w:val="placeholder"/>
        </w:category>
        <w:types>
          <w:type w:val="bbPlcHdr"/>
        </w:types>
        <w:behaviors>
          <w:behavior w:val="content"/>
        </w:behaviors>
        <w:guid w:val="{9FA3069D-4C59-4157-90FE-E9F6ACE296A0}"/>
      </w:docPartPr>
      <w:docPartBody>
        <w:p w:rsidR="00522A51" w:rsidP="002B4485">
          <w:pPr>
            <w:pStyle w:val="6DCD1648135343E28371D2AC4A07F851"/>
          </w:pPr>
          <w:r>
            <w:rPr>
              <w:rStyle w:val="PlaceholderText"/>
            </w:rPr>
            <w:t xml:space="preserve"> </w:t>
          </w:r>
        </w:p>
      </w:docPartBody>
    </w:docPart>
    <w:docPart>
      <w:docPartPr>
        <w:name w:val="C7DE0CBC862C4B04A8CC142B6078B8B2"/>
        <w:category>
          <w:name w:val="Allmänt"/>
          <w:gallery w:val="placeholder"/>
        </w:category>
        <w:types>
          <w:type w:val="bbPlcHdr"/>
        </w:types>
        <w:behaviors>
          <w:behavior w:val="content"/>
        </w:behaviors>
        <w:guid w:val="{4C8EBFFC-3F39-4C89-BEA3-5298EB3F99C7}"/>
      </w:docPartPr>
      <w:docPartBody>
        <w:p w:rsidR="00522A51" w:rsidP="002B4485">
          <w:pPr>
            <w:pStyle w:val="C7DE0CBC862C4B04A8CC142B6078B8B21"/>
          </w:pPr>
          <w:r>
            <w:rPr>
              <w:rStyle w:val="PlaceholderText"/>
            </w:rPr>
            <w:t xml:space="preserve"> </w:t>
          </w:r>
        </w:p>
      </w:docPartBody>
    </w:docPart>
    <w:docPart>
      <w:docPartPr>
        <w:name w:val="00A745C6D1BD427595E4F08DB8322D35"/>
        <w:category>
          <w:name w:val="Allmänt"/>
          <w:gallery w:val="placeholder"/>
        </w:category>
        <w:types>
          <w:type w:val="bbPlcHdr"/>
        </w:types>
        <w:behaviors>
          <w:behavior w:val="content"/>
        </w:behaviors>
        <w:guid w:val="{C0A1AE1E-27DC-4C16-AB3C-439A94EF2D8B}"/>
      </w:docPartPr>
      <w:docPartBody>
        <w:p w:rsidR="00522A51" w:rsidP="002B4485">
          <w:pPr>
            <w:pStyle w:val="00A745C6D1BD427595E4F08DB8322D351"/>
          </w:pPr>
          <w:r>
            <w:rPr>
              <w:rStyle w:val="PlaceholderText"/>
            </w:rPr>
            <w:t xml:space="preserve"> </w:t>
          </w:r>
        </w:p>
      </w:docPartBody>
    </w:docPart>
    <w:docPart>
      <w:docPartPr>
        <w:name w:val="0973E5391B514523B716761EAA6BF54B"/>
        <w:category>
          <w:name w:val="Allmänt"/>
          <w:gallery w:val="placeholder"/>
        </w:category>
        <w:types>
          <w:type w:val="bbPlcHdr"/>
        </w:types>
        <w:behaviors>
          <w:behavior w:val="content"/>
        </w:behaviors>
        <w:guid w:val="{6F26CA7B-7797-4283-BBF3-CCDA9C4C5DE5}"/>
      </w:docPartPr>
      <w:docPartBody>
        <w:p w:rsidR="00522A51" w:rsidP="002B4485">
          <w:pPr>
            <w:pStyle w:val="0973E5391B514523B716761EAA6BF54B"/>
          </w:pPr>
          <w:r>
            <w:rPr>
              <w:rStyle w:val="PlaceholderText"/>
            </w:rPr>
            <w:t xml:space="preserve"> </w:t>
          </w:r>
        </w:p>
      </w:docPartBody>
    </w:docPart>
    <w:docPart>
      <w:docPartPr>
        <w:name w:val="41067AEEBFA0445789BD2D434FD5C353"/>
        <w:category>
          <w:name w:val="Allmänt"/>
          <w:gallery w:val="placeholder"/>
        </w:category>
        <w:types>
          <w:type w:val="bbPlcHdr"/>
        </w:types>
        <w:behaviors>
          <w:behavior w:val="content"/>
        </w:behaviors>
        <w:guid w:val="{1A9277E8-CBA8-4959-BF64-F472A64A595C}"/>
      </w:docPartPr>
      <w:docPartBody>
        <w:p w:rsidR="00522A51" w:rsidP="002B4485">
          <w:pPr>
            <w:pStyle w:val="41067AEEBFA0445789BD2D434FD5C353"/>
          </w:pPr>
          <w:r>
            <w:rPr>
              <w:rStyle w:val="PlaceholderText"/>
            </w:rPr>
            <w:t>Klicka här för att ange datum.</w:t>
          </w:r>
        </w:p>
      </w:docPartBody>
    </w:docPart>
    <w:docPart>
      <w:docPartPr>
        <w:name w:val="139104A25782447F9CFE96F9F7CAFB5F"/>
        <w:category>
          <w:name w:val="Allmänt"/>
          <w:gallery w:val="placeholder"/>
        </w:category>
        <w:types>
          <w:type w:val="bbPlcHdr"/>
        </w:types>
        <w:behaviors>
          <w:behavior w:val="content"/>
        </w:behaviors>
        <w:guid w:val="{AE18EF8E-80C1-4B82-B80C-DA40029BEC53}"/>
      </w:docPartPr>
      <w:docPartBody>
        <w:p w:rsidR="00522A51" w:rsidP="002B4485">
          <w:pPr>
            <w:pStyle w:val="139104A25782447F9CFE96F9F7CAFB5F"/>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DA04DAB0DA4956AD72B02DF73F90C1">
    <w:name w:val="98DA04DAB0DA4956AD72B02DF73F90C1"/>
    <w:rsid w:val="002B4485"/>
  </w:style>
  <w:style w:type="character" w:styleId="PlaceholderText">
    <w:name w:val="Placeholder Text"/>
    <w:basedOn w:val="DefaultParagraphFont"/>
    <w:uiPriority w:val="99"/>
    <w:semiHidden/>
    <w:rsid w:val="00F10240"/>
    <w:rPr>
      <w:noProof w:val="0"/>
      <w:color w:val="808080"/>
    </w:rPr>
  </w:style>
  <w:style w:type="paragraph" w:customStyle="1" w:styleId="0747D666006C4A0485B51A8961BAD7CF">
    <w:name w:val="0747D666006C4A0485B51A8961BAD7CF"/>
    <w:rsid w:val="002B4485"/>
  </w:style>
  <w:style w:type="paragraph" w:customStyle="1" w:styleId="2C494F38D0D646A38ACAA8A94067116E">
    <w:name w:val="2C494F38D0D646A38ACAA8A94067116E"/>
    <w:rsid w:val="002B4485"/>
  </w:style>
  <w:style w:type="paragraph" w:customStyle="1" w:styleId="92A86DA96370428C8DC5E117FB15D71B">
    <w:name w:val="92A86DA96370428C8DC5E117FB15D71B"/>
    <w:rsid w:val="002B4485"/>
  </w:style>
  <w:style w:type="paragraph" w:customStyle="1" w:styleId="6DCD1648135343E28371D2AC4A07F851">
    <w:name w:val="6DCD1648135343E28371D2AC4A07F851"/>
    <w:rsid w:val="002B4485"/>
  </w:style>
  <w:style w:type="paragraph" w:customStyle="1" w:styleId="C7DE0CBC862C4B04A8CC142B6078B8B2">
    <w:name w:val="C7DE0CBC862C4B04A8CC142B6078B8B2"/>
    <w:rsid w:val="002B4485"/>
  </w:style>
  <w:style w:type="paragraph" w:customStyle="1" w:styleId="20F29DDF39364F9BAA6DC013FB8123D6">
    <w:name w:val="20F29DDF39364F9BAA6DC013FB8123D6"/>
    <w:rsid w:val="002B4485"/>
  </w:style>
  <w:style w:type="paragraph" w:customStyle="1" w:styleId="C14605735E7E42C3ACA95D57C4E67F21">
    <w:name w:val="C14605735E7E42C3ACA95D57C4E67F21"/>
    <w:rsid w:val="002B4485"/>
  </w:style>
  <w:style w:type="paragraph" w:customStyle="1" w:styleId="FC4E036FD00F4F0897C027CCF74B61D0">
    <w:name w:val="FC4E036FD00F4F0897C027CCF74B61D0"/>
    <w:rsid w:val="002B4485"/>
  </w:style>
  <w:style w:type="paragraph" w:customStyle="1" w:styleId="00A745C6D1BD427595E4F08DB8322D35">
    <w:name w:val="00A745C6D1BD427595E4F08DB8322D35"/>
    <w:rsid w:val="002B4485"/>
  </w:style>
  <w:style w:type="paragraph" w:customStyle="1" w:styleId="0973E5391B514523B716761EAA6BF54B">
    <w:name w:val="0973E5391B514523B716761EAA6BF54B"/>
    <w:rsid w:val="002B4485"/>
  </w:style>
  <w:style w:type="paragraph" w:customStyle="1" w:styleId="C7DE0CBC862C4B04A8CC142B6078B8B21">
    <w:name w:val="C7DE0CBC862C4B04A8CC142B6078B8B21"/>
    <w:rsid w:val="002B448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0A745C6D1BD427595E4F08DB8322D351">
    <w:name w:val="00A745C6D1BD427595E4F08DB8322D351"/>
    <w:rsid w:val="002B448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1C1349BD08B42D7BA8D6029F5544B3A">
    <w:name w:val="31C1349BD08B42D7BA8D6029F5544B3A"/>
    <w:rsid w:val="002B4485"/>
  </w:style>
  <w:style w:type="paragraph" w:customStyle="1" w:styleId="EC5A39FC45344233974988BD7B1B3095">
    <w:name w:val="EC5A39FC45344233974988BD7B1B3095"/>
    <w:rsid w:val="002B4485"/>
  </w:style>
  <w:style w:type="paragraph" w:customStyle="1" w:styleId="06B6C2C6C08247CE8CCF34D8115572AA">
    <w:name w:val="06B6C2C6C08247CE8CCF34D8115572AA"/>
    <w:rsid w:val="002B4485"/>
  </w:style>
  <w:style w:type="paragraph" w:customStyle="1" w:styleId="69A51FB73B97409E83DD8A96B3DDECE3">
    <w:name w:val="69A51FB73B97409E83DD8A96B3DDECE3"/>
    <w:rsid w:val="002B4485"/>
  </w:style>
  <w:style w:type="paragraph" w:customStyle="1" w:styleId="0AD4F57780DD4CC5BA976BC272B2DCD5">
    <w:name w:val="0AD4F57780DD4CC5BA976BC272B2DCD5"/>
    <w:rsid w:val="002B4485"/>
  </w:style>
  <w:style w:type="paragraph" w:customStyle="1" w:styleId="41067AEEBFA0445789BD2D434FD5C353">
    <w:name w:val="41067AEEBFA0445789BD2D434FD5C353"/>
    <w:rsid w:val="002B4485"/>
  </w:style>
  <w:style w:type="paragraph" w:customStyle="1" w:styleId="139104A25782447F9CFE96F9F7CAFB5F">
    <w:name w:val="139104A25782447F9CFE96F9F7CAFB5F"/>
    <w:rsid w:val="002B4485"/>
  </w:style>
  <w:style w:type="paragraph" w:customStyle="1" w:styleId="0AB1D68F584049E9A183FE1667420A80">
    <w:name w:val="0AB1D68F584049E9A183FE1667420A80"/>
    <w:rsid w:val="00F10240"/>
  </w:style>
  <w:style w:type="paragraph" w:customStyle="1" w:styleId="6AD3AF4741564156899299CB73D77574">
    <w:name w:val="6AD3AF4741564156899299CB73D77574"/>
    <w:rsid w:val="00F1024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da464cb9-9934-438b-801a-76296d8bbe37</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Ämnessakkunnig</SenderTitle>
      <SenderMail> </SenderMail>
      <SenderPhone> </SenderPhone>
    </Sender>
    <TopId>1</TopId>
    <TopSender>Skol­minister</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2022-01-19T00:00:00</HeaderDate>
    <Office/>
    <Dnr>U2022/ 00108</Dnr>
    <ParagrafNr/>
    <DocumentTitle/>
    <VisitingAddress/>
    <Extra1/>
    <Extra2/>
    <Extra3>Alexandra Anstrell</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32964A-A39F-4716-9523-7B1C4DD2130C}"/>
</file>

<file path=customXml/itemProps2.xml><?xml version="1.0" encoding="utf-8"?>
<ds:datastoreItem xmlns:ds="http://schemas.openxmlformats.org/officeDocument/2006/customXml" ds:itemID="{74C8954B-1226-4361-8A9B-BA37A2FECB22}"/>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1CD3DCCF-3972-4607-87E7-6414060B914C}"/>
</file>

<file path=customXml/itemProps5.xml><?xml version="1.0" encoding="utf-8"?>
<ds:datastoreItem xmlns:ds="http://schemas.openxmlformats.org/officeDocument/2006/customXml" ds:itemID="{7671D0F5-287F-4B51-8683-48E2E5C60E58}"/>
</file>

<file path=docProps/app.xml><?xml version="1.0" encoding="utf-8"?>
<Properties xmlns="http://schemas.openxmlformats.org/officeDocument/2006/extended-properties" xmlns:vt="http://schemas.openxmlformats.org/officeDocument/2006/docPropsVTypes">
  <Template>RK Basmall</Template>
  <TotalTime>0</TotalTime>
  <Pages>3</Pages>
  <Words>621</Words>
  <Characters>3295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Slutligt svar på fråga 21_22 717 Skyddsåtgärder vid skolöppningar.docx</dc:title>
  <cp:revision>4</cp:revision>
  <dcterms:created xsi:type="dcterms:W3CDTF">2022-01-18T13:46:00Z</dcterms:created>
  <dcterms:modified xsi:type="dcterms:W3CDTF">2022-01-18T14:28:00Z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97ec3ee0-9d9b-4942-bc5a-f6837d879f52</vt:lpwstr>
  </property>
</Properties>
</file>