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E17C2" w14:textId="77777777" w:rsidR="00725F18" w:rsidRPr="00DB48AB" w:rsidRDefault="00725F18" w:rsidP="00725F18">
      <w:pPr>
        <w:pStyle w:val="Rubrik"/>
      </w:pPr>
      <w:bookmarkStart w:id="0" w:name="Start"/>
      <w:bookmarkEnd w:id="0"/>
      <w:r>
        <w:t>S</w:t>
      </w:r>
      <w:r w:rsidR="00CD0967">
        <w:t>var på fråga 2018/19:274</w:t>
      </w:r>
      <w:r w:rsidR="0010731F">
        <w:t xml:space="preserve"> </w:t>
      </w:r>
      <w:r w:rsidR="00CD0967">
        <w:t>av Camilla Waltersson Grönvall (M)</w:t>
      </w:r>
      <w:r w:rsidR="00CD0967">
        <w:br/>
        <w:t>Slussväg mellan Trollhättan och Lilla Edet</w:t>
      </w:r>
    </w:p>
    <w:p w14:paraId="63623422" w14:textId="77777777" w:rsidR="00725F18" w:rsidRDefault="00CD0967" w:rsidP="00CD0967">
      <w:pPr>
        <w:pStyle w:val="Brdtext"/>
      </w:pPr>
      <w:r w:rsidRPr="00CD0967">
        <w:t xml:space="preserve">Camilla </w:t>
      </w:r>
      <w:bookmarkStart w:id="1" w:name="_Hlk1566745"/>
      <w:r w:rsidRPr="00CD0967">
        <w:t>Waltersson Grönvall</w:t>
      </w:r>
      <w:r w:rsidR="00725F18">
        <w:t xml:space="preserve"> </w:t>
      </w:r>
      <w:bookmarkEnd w:id="1"/>
      <w:r w:rsidR="00725F18">
        <w:t xml:space="preserve">har frågat mig </w:t>
      </w:r>
      <w:r>
        <w:t xml:space="preserve">om jag avser att fullfölja den trafikslagsövergripande plan som regeringen beslutade om 2018 och som avser satsningar på nya slussar för </w:t>
      </w:r>
      <w:proofErr w:type="spellStart"/>
      <w:r>
        <w:t>Trollhätte</w:t>
      </w:r>
      <w:proofErr w:type="spellEnd"/>
      <w:r>
        <w:t xml:space="preserve"> kanal.</w:t>
      </w:r>
    </w:p>
    <w:p w14:paraId="4976E134" w14:textId="77777777" w:rsidR="00557473" w:rsidRDefault="007E3188" w:rsidP="00557473">
      <w:r>
        <w:t>Re</w:t>
      </w:r>
      <w:r w:rsidR="00F02616">
        <w:t xml:space="preserve">geringen </w:t>
      </w:r>
      <w:r w:rsidR="00F02616" w:rsidRPr="000F1E6E">
        <w:t>beslutade om en ny nationell trafikslagsövergripande plan för transportinfrastrukturen för perioden 2018–2029 den 3</w:t>
      </w:r>
      <w:r w:rsidR="00B44482">
        <w:t>1 maj 2018</w:t>
      </w:r>
      <w:r w:rsidR="00F02616" w:rsidRPr="000F1E6E">
        <w:t xml:space="preserve">. </w:t>
      </w:r>
      <w:r w:rsidR="00A612A6">
        <w:t xml:space="preserve">När det gäller utveckling av transportsystemet omfattar </w:t>
      </w:r>
      <w:r w:rsidR="00557473">
        <w:t xml:space="preserve">den objektet Vänersjöfarten, </w:t>
      </w:r>
      <w:proofErr w:type="spellStart"/>
      <w:r w:rsidR="00557473">
        <w:t>Trollhätte</w:t>
      </w:r>
      <w:proofErr w:type="spellEnd"/>
      <w:r w:rsidR="00557473">
        <w:t xml:space="preserve"> kanal/Göta älv med byggstart i perioden 2024–2029.</w:t>
      </w:r>
    </w:p>
    <w:p w14:paraId="70AA7476" w14:textId="77777777" w:rsidR="00557473" w:rsidRPr="0020390E" w:rsidRDefault="00ED4841" w:rsidP="00557473">
      <w:pPr>
        <w:rPr>
          <w:u w:val="single"/>
        </w:rPr>
      </w:pPr>
      <w:r>
        <w:t xml:space="preserve">Det framgår </w:t>
      </w:r>
      <w:r w:rsidR="00557473">
        <w:t xml:space="preserve">av </w:t>
      </w:r>
      <w:r w:rsidR="00557473" w:rsidRPr="00557473">
        <w:t>januariavtalet, som är en sakpolitisk överenskommelse mellan Socialdemokraterna, Centerpartiet, Liberalerna och Mil</w:t>
      </w:r>
      <w:r w:rsidR="00557473">
        <w:t xml:space="preserve">jöpartiet de gröna, </w:t>
      </w:r>
      <w:r>
        <w:t>att d</w:t>
      </w:r>
      <w:r w:rsidRPr="00ED4841">
        <w:t xml:space="preserve">en beslutade nationella planen för infrastruktur 2018–2029 med investeringar i vägar och järnvägar i hela landet på 700 miljarder </w:t>
      </w:r>
      <w:r w:rsidR="001F5947">
        <w:t xml:space="preserve">kronor </w:t>
      </w:r>
      <w:r w:rsidRPr="00ED4841">
        <w:t>ska fullföljas.</w:t>
      </w:r>
      <w:r w:rsidR="00CB73A4">
        <w:t xml:space="preserve"> </w:t>
      </w:r>
      <w:r w:rsidR="00776079">
        <w:t xml:space="preserve">Det innebär därmed att satsningarna på nya slussar för </w:t>
      </w:r>
      <w:proofErr w:type="spellStart"/>
      <w:r w:rsidR="00776079">
        <w:t>Trollhätte</w:t>
      </w:r>
      <w:proofErr w:type="spellEnd"/>
      <w:r w:rsidR="00776079">
        <w:t xml:space="preserve"> kanal fullföljs.</w:t>
      </w:r>
    </w:p>
    <w:p w14:paraId="5642B446" w14:textId="77777777" w:rsidR="0059722E" w:rsidRDefault="001F5947" w:rsidP="00F02616">
      <w:r>
        <w:t>Stockholm den 26</w:t>
      </w:r>
      <w:r w:rsidR="0059722E">
        <w:t xml:space="preserve"> februari 2019</w:t>
      </w:r>
    </w:p>
    <w:p w14:paraId="580AC05D" w14:textId="77777777" w:rsidR="0059722E" w:rsidRDefault="0059722E" w:rsidP="00F02616"/>
    <w:p w14:paraId="2F828EF2" w14:textId="77777777" w:rsidR="0059722E" w:rsidRDefault="0059722E" w:rsidP="00F02616"/>
    <w:p w14:paraId="3EB2A79D" w14:textId="77777777" w:rsidR="00F02616" w:rsidRDefault="0059722E" w:rsidP="00436BE8">
      <w:r>
        <w:t>Tomas Eneroth</w:t>
      </w:r>
    </w:p>
    <w:p w14:paraId="66D519BC" w14:textId="77777777" w:rsidR="00725F18" w:rsidRDefault="00725F18" w:rsidP="00F02616"/>
    <w:sectPr w:rsidR="00725F18" w:rsidSect="00725F1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60DB2" w14:textId="77777777" w:rsidR="00725F18" w:rsidRDefault="00725F18" w:rsidP="00A87A54">
      <w:pPr>
        <w:spacing w:after="0" w:line="240" w:lineRule="auto"/>
      </w:pPr>
      <w:r>
        <w:separator/>
      </w:r>
    </w:p>
  </w:endnote>
  <w:endnote w:type="continuationSeparator" w:id="0">
    <w:p w14:paraId="3B80C532" w14:textId="77777777" w:rsidR="00725F18" w:rsidRDefault="00725F1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DE141" w14:textId="77777777" w:rsidR="00D70E49" w:rsidRDefault="00D70E4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7CF279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89A703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95A5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95A5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61F006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12FE98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E5ECB1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546F95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E56715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AD845F6" w14:textId="77777777" w:rsidTr="00C26068">
      <w:trPr>
        <w:trHeight w:val="227"/>
      </w:trPr>
      <w:tc>
        <w:tcPr>
          <w:tcW w:w="4074" w:type="dxa"/>
        </w:tcPr>
        <w:p w14:paraId="2ED927B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BD4B95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60096A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1C585" w14:textId="77777777" w:rsidR="00725F18" w:rsidRDefault="00725F18" w:rsidP="00A87A54">
      <w:pPr>
        <w:spacing w:after="0" w:line="240" w:lineRule="auto"/>
      </w:pPr>
      <w:r>
        <w:separator/>
      </w:r>
    </w:p>
  </w:footnote>
  <w:footnote w:type="continuationSeparator" w:id="0">
    <w:p w14:paraId="0245C3D7" w14:textId="77777777" w:rsidR="00725F18" w:rsidRDefault="00725F1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A4A19" w14:textId="77777777" w:rsidR="00D70E49" w:rsidRDefault="00D70E4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EEC25" w14:textId="77777777" w:rsidR="00D70E49" w:rsidRDefault="00D70E4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25F18" w14:paraId="318B20A9" w14:textId="77777777" w:rsidTr="00C93EBA">
      <w:trPr>
        <w:trHeight w:val="227"/>
      </w:trPr>
      <w:tc>
        <w:tcPr>
          <w:tcW w:w="5534" w:type="dxa"/>
        </w:tcPr>
        <w:p w14:paraId="42C83BD1" w14:textId="77777777" w:rsidR="00725F18" w:rsidRPr="007D73AB" w:rsidRDefault="00725F18">
          <w:pPr>
            <w:pStyle w:val="Sidhuvud"/>
          </w:pPr>
        </w:p>
      </w:tc>
      <w:tc>
        <w:tcPr>
          <w:tcW w:w="3170" w:type="dxa"/>
          <w:vAlign w:val="bottom"/>
        </w:tcPr>
        <w:p w14:paraId="16ABA46F" w14:textId="77777777" w:rsidR="00725F18" w:rsidRPr="007D73AB" w:rsidRDefault="00725F18" w:rsidP="00340DE0">
          <w:pPr>
            <w:pStyle w:val="Sidhuvud"/>
          </w:pPr>
        </w:p>
      </w:tc>
      <w:tc>
        <w:tcPr>
          <w:tcW w:w="1134" w:type="dxa"/>
        </w:tcPr>
        <w:p w14:paraId="51CFF231" w14:textId="77777777" w:rsidR="00725F18" w:rsidRDefault="00725F18" w:rsidP="005A703A">
          <w:pPr>
            <w:pStyle w:val="Sidhuvud"/>
          </w:pPr>
        </w:p>
      </w:tc>
    </w:tr>
    <w:tr w:rsidR="00725F18" w14:paraId="70540937" w14:textId="77777777" w:rsidTr="00C93EBA">
      <w:trPr>
        <w:trHeight w:val="1928"/>
      </w:trPr>
      <w:tc>
        <w:tcPr>
          <w:tcW w:w="5534" w:type="dxa"/>
        </w:tcPr>
        <w:p w14:paraId="4170CB96" w14:textId="77777777" w:rsidR="00725F18" w:rsidRPr="00340DE0" w:rsidRDefault="00725F1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C3E769C" wp14:editId="7358FE2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2" w:name="_GoBack"/>
          <w:bookmarkEnd w:id="2"/>
        </w:p>
      </w:tc>
      <w:tc>
        <w:tcPr>
          <w:tcW w:w="3170" w:type="dxa"/>
        </w:tcPr>
        <w:p w14:paraId="1F3F0B51" w14:textId="77777777" w:rsidR="00725F18" w:rsidRPr="00710A6C" w:rsidRDefault="00725F18" w:rsidP="00EE3C0F">
          <w:pPr>
            <w:pStyle w:val="Sidhuvud"/>
            <w:rPr>
              <w:b/>
            </w:rPr>
          </w:pPr>
        </w:p>
        <w:p w14:paraId="50A1E363" w14:textId="77777777" w:rsidR="00725F18" w:rsidRDefault="00725F18" w:rsidP="00EE3C0F">
          <w:pPr>
            <w:pStyle w:val="Sidhuvud"/>
          </w:pPr>
        </w:p>
        <w:p w14:paraId="6D9D394F" w14:textId="77777777" w:rsidR="00725F18" w:rsidRDefault="00725F18" w:rsidP="00EE3C0F">
          <w:pPr>
            <w:pStyle w:val="Sidhuvud"/>
          </w:pPr>
        </w:p>
        <w:p w14:paraId="43AC7E90" w14:textId="77777777" w:rsidR="00725F18" w:rsidRDefault="00725F1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5F8FAA452124F7B9194FCB580E5B3DA"/>
            </w:placeholder>
            <w:dataBinding w:prefixMappings="xmlns:ns0='http://lp/documentinfo/RK' " w:xpath="/ns0:DocumentInfo[1]/ns0:BaseInfo[1]/ns0:Dnr[1]" w:storeItemID="{B011E17A-9B10-4487-97B8-F5714953503E}"/>
            <w:text/>
          </w:sdtPr>
          <w:sdtEndPr/>
          <w:sdtContent>
            <w:p w14:paraId="4B8045AF" w14:textId="77777777" w:rsidR="00725F18" w:rsidRDefault="00CD0967" w:rsidP="00EE3C0F">
              <w:pPr>
                <w:pStyle w:val="Sidhuvud"/>
              </w:pPr>
              <w:r>
                <w:t>N2019/00763</w:t>
              </w:r>
              <w:r w:rsidR="00725F18">
                <w:t>/TIF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CFD0618BC0443B3AC91A19FC3196800"/>
            </w:placeholder>
            <w:showingPlcHdr/>
            <w:dataBinding w:prefixMappings="xmlns:ns0='http://lp/documentinfo/RK' " w:xpath="/ns0:DocumentInfo[1]/ns0:BaseInfo[1]/ns0:DocNumber[1]" w:storeItemID="{B011E17A-9B10-4487-97B8-F5714953503E}"/>
            <w:text/>
          </w:sdtPr>
          <w:sdtEndPr/>
          <w:sdtContent>
            <w:p w14:paraId="12FE2F95" w14:textId="77777777" w:rsidR="00725F18" w:rsidRDefault="00725F1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C7414E9" w14:textId="77777777" w:rsidR="00725F18" w:rsidRDefault="00725F18" w:rsidP="00EE3C0F">
          <w:pPr>
            <w:pStyle w:val="Sidhuvud"/>
          </w:pPr>
        </w:p>
      </w:tc>
      <w:tc>
        <w:tcPr>
          <w:tcW w:w="1134" w:type="dxa"/>
        </w:tcPr>
        <w:p w14:paraId="4C5307CF" w14:textId="77777777" w:rsidR="00725F18" w:rsidRDefault="00725F18" w:rsidP="0094502D">
          <w:pPr>
            <w:pStyle w:val="Sidhuvud"/>
          </w:pPr>
        </w:p>
        <w:p w14:paraId="285F6FE2" w14:textId="77777777" w:rsidR="00725F18" w:rsidRPr="0094502D" w:rsidRDefault="00725F18" w:rsidP="00EC71A6">
          <w:pPr>
            <w:pStyle w:val="Sidhuvud"/>
          </w:pPr>
        </w:p>
      </w:tc>
    </w:tr>
    <w:tr w:rsidR="00725F18" w14:paraId="1BB32BDA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4D8E918225CF43F7A30ACC9D900CAB8F"/>
            </w:placeholder>
          </w:sdtPr>
          <w:sdtEndPr>
            <w:rPr>
              <w:b w:val="0"/>
            </w:rPr>
          </w:sdtEndPr>
          <w:sdtContent>
            <w:p w14:paraId="62F27432" w14:textId="77777777" w:rsidR="00725F18" w:rsidRPr="00725F18" w:rsidRDefault="00725F18" w:rsidP="00340DE0">
              <w:pPr>
                <w:pStyle w:val="Sidhuvud"/>
                <w:rPr>
                  <w:b/>
                </w:rPr>
              </w:pPr>
              <w:r w:rsidRPr="00725F18">
                <w:rPr>
                  <w:b/>
                </w:rPr>
                <w:t>Näringsdepartementet</w:t>
              </w:r>
            </w:p>
            <w:p w14:paraId="0A608DB1" w14:textId="77777777" w:rsidR="00236594" w:rsidRDefault="00725F18" w:rsidP="00340DE0">
              <w:pPr>
                <w:pStyle w:val="Sidhuvud"/>
              </w:pPr>
              <w:r w:rsidRPr="00725F18">
                <w:t>Infrastrukturministern</w:t>
              </w:r>
            </w:p>
          </w:sdtContent>
        </w:sdt>
        <w:p w14:paraId="35286584" w14:textId="77777777" w:rsidR="00236594" w:rsidRDefault="00236594" w:rsidP="00236594"/>
        <w:p w14:paraId="69CB44DA" w14:textId="77777777" w:rsidR="00236594" w:rsidRPr="00F06323" w:rsidRDefault="00236594" w:rsidP="00236594">
          <w:pPr>
            <w:rPr>
              <w:rFonts w:asciiTheme="majorHAnsi" w:hAnsiTheme="majorHAnsi" w:cstheme="majorHAnsi"/>
              <w:sz w:val="18"/>
              <w:szCs w:val="18"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8DB515D79202428A883CE97BDA5C2DC7"/>
          </w:placeholder>
          <w:dataBinding w:prefixMappings="xmlns:ns0='http://lp/documentinfo/RK' " w:xpath="/ns0:DocumentInfo[1]/ns0:BaseInfo[1]/ns0:Recipient[1]" w:storeItemID="{B011E17A-9B10-4487-97B8-F5714953503E}"/>
          <w:text w:multiLine="1"/>
        </w:sdtPr>
        <w:sdtEndPr/>
        <w:sdtContent>
          <w:tc>
            <w:tcPr>
              <w:tcW w:w="3170" w:type="dxa"/>
            </w:tcPr>
            <w:p w14:paraId="361D5F79" w14:textId="77777777" w:rsidR="00725F18" w:rsidRDefault="00725F1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FE47D99" w14:textId="77777777" w:rsidR="00725F18" w:rsidRDefault="00725F18" w:rsidP="003E6020">
          <w:pPr>
            <w:pStyle w:val="Sidhuvud"/>
          </w:pPr>
        </w:p>
      </w:tc>
    </w:tr>
  </w:tbl>
  <w:p w14:paraId="43A618C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18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0893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7713B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0731F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5947"/>
    <w:rsid w:val="001F6BBE"/>
    <w:rsid w:val="0020390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6594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0787A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2CA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6BE8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1BC2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39A9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57473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9722E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383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5F18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079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3188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0ED8"/>
    <w:rsid w:val="00841486"/>
    <w:rsid w:val="00842BC9"/>
    <w:rsid w:val="008431AF"/>
    <w:rsid w:val="0084476E"/>
    <w:rsid w:val="008504F6"/>
    <w:rsid w:val="008573B9"/>
    <w:rsid w:val="0085782D"/>
    <w:rsid w:val="00863BB7"/>
    <w:rsid w:val="00867F5D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2A6"/>
    <w:rsid w:val="00A61F6D"/>
    <w:rsid w:val="00A65996"/>
    <w:rsid w:val="00A67276"/>
    <w:rsid w:val="00A67588"/>
    <w:rsid w:val="00A67840"/>
    <w:rsid w:val="00A719BD"/>
    <w:rsid w:val="00A71A9E"/>
    <w:rsid w:val="00A7382D"/>
    <w:rsid w:val="00A743AC"/>
    <w:rsid w:val="00A75AB7"/>
    <w:rsid w:val="00A8483F"/>
    <w:rsid w:val="00A870B0"/>
    <w:rsid w:val="00A8728A"/>
    <w:rsid w:val="00A87A54"/>
    <w:rsid w:val="00A95A5A"/>
    <w:rsid w:val="00AA1809"/>
    <w:rsid w:val="00AB5033"/>
    <w:rsid w:val="00AB5298"/>
    <w:rsid w:val="00AB5519"/>
    <w:rsid w:val="00AB6313"/>
    <w:rsid w:val="00AB71DD"/>
    <w:rsid w:val="00AB7AA3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48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B73A4"/>
    <w:rsid w:val="00CC41BA"/>
    <w:rsid w:val="00CD0967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5700D"/>
    <w:rsid w:val="00D60F51"/>
    <w:rsid w:val="00D65E43"/>
    <w:rsid w:val="00D6730A"/>
    <w:rsid w:val="00D674A6"/>
    <w:rsid w:val="00D70E49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3023"/>
    <w:rsid w:val="00ED4841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2616"/>
    <w:rsid w:val="00F03EAC"/>
    <w:rsid w:val="00F04B7C"/>
    <w:rsid w:val="00F06323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369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CCE95D"/>
  <w15:docId w15:val="{1B8C3582-B3B1-416F-9820-AC92C349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F8FAA452124F7B9194FCB580E5B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B75F83-3916-48F2-8E71-80E3CCEA5356}"/>
      </w:docPartPr>
      <w:docPartBody>
        <w:p w:rsidR="00831F35" w:rsidRDefault="00843458" w:rsidP="00843458">
          <w:pPr>
            <w:pStyle w:val="35F8FAA452124F7B9194FCB580E5B3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FD0618BC0443B3AC91A19FC31968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7A0CB-E6EC-4F4A-A568-81A1CD602361}"/>
      </w:docPartPr>
      <w:docPartBody>
        <w:p w:rsidR="00831F35" w:rsidRDefault="00843458" w:rsidP="00843458">
          <w:pPr>
            <w:pStyle w:val="4CFD0618BC0443B3AC91A19FC31968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8E918225CF43F7A30ACC9D900CAB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916410-8787-47C5-A52A-CAF76B79F6FA}"/>
      </w:docPartPr>
      <w:docPartBody>
        <w:p w:rsidR="00831F35" w:rsidRDefault="00843458" w:rsidP="00843458">
          <w:pPr>
            <w:pStyle w:val="4D8E918225CF43F7A30ACC9D900CAB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B515D79202428A883CE97BDA5C2D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D3E446-5F38-42F2-BD4E-1FD82BDADC01}"/>
      </w:docPartPr>
      <w:docPartBody>
        <w:p w:rsidR="00831F35" w:rsidRDefault="00843458" w:rsidP="00843458">
          <w:pPr>
            <w:pStyle w:val="8DB515D79202428A883CE97BDA5C2DC7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58"/>
    <w:rsid w:val="00831F35"/>
    <w:rsid w:val="0084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F69B99E77C04B698D43702C53BBFB8F">
    <w:name w:val="0F69B99E77C04B698D43702C53BBFB8F"/>
    <w:rsid w:val="00843458"/>
  </w:style>
  <w:style w:type="character" w:styleId="Platshllartext">
    <w:name w:val="Placeholder Text"/>
    <w:basedOn w:val="Standardstycketeckensnitt"/>
    <w:uiPriority w:val="99"/>
    <w:semiHidden/>
    <w:rsid w:val="00843458"/>
    <w:rPr>
      <w:noProof w:val="0"/>
      <w:color w:val="808080"/>
    </w:rPr>
  </w:style>
  <w:style w:type="paragraph" w:customStyle="1" w:styleId="1D216950EB264F82B41E865C440A6CA6">
    <w:name w:val="1D216950EB264F82B41E865C440A6CA6"/>
    <w:rsid w:val="00843458"/>
  </w:style>
  <w:style w:type="paragraph" w:customStyle="1" w:styleId="3152F3A84E094FB7A0B4C6AEED132FED">
    <w:name w:val="3152F3A84E094FB7A0B4C6AEED132FED"/>
    <w:rsid w:val="00843458"/>
  </w:style>
  <w:style w:type="paragraph" w:customStyle="1" w:styleId="68C96CEDD0A5482185AF40F3108A1546">
    <w:name w:val="68C96CEDD0A5482185AF40F3108A1546"/>
    <w:rsid w:val="00843458"/>
  </w:style>
  <w:style w:type="paragraph" w:customStyle="1" w:styleId="35F8FAA452124F7B9194FCB580E5B3DA">
    <w:name w:val="35F8FAA452124F7B9194FCB580E5B3DA"/>
    <w:rsid w:val="00843458"/>
  </w:style>
  <w:style w:type="paragraph" w:customStyle="1" w:styleId="4CFD0618BC0443B3AC91A19FC3196800">
    <w:name w:val="4CFD0618BC0443B3AC91A19FC3196800"/>
    <w:rsid w:val="00843458"/>
  </w:style>
  <w:style w:type="paragraph" w:customStyle="1" w:styleId="43F4764B41104E8B9F459B5B3F0DA900">
    <w:name w:val="43F4764B41104E8B9F459B5B3F0DA900"/>
    <w:rsid w:val="00843458"/>
  </w:style>
  <w:style w:type="paragraph" w:customStyle="1" w:styleId="B9A369318A574AF4B998E7CFADC7EA2E">
    <w:name w:val="B9A369318A574AF4B998E7CFADC7EA2E"/>
    <w:rsid w:val="00843458"/>
  </w:style>
  <w:style w:type="paragraph" w:customStyle="1" w:styleId="1054F723AAC847968D9C34CA872FFA36">
    <w:name w:val="1054F723AAC847968D9C34CA872FFA36"/>
    <w:rsid w:val="00843458"/>
  </w:style>
  <w:style w:type="paragraph" w:customStyle="1" w:styleId="4D8E918225CF43F7A30ACC9D900CAB8F">
    <w:name w:val="4D8E918225CF43F7A30ACC9D900CAB8F"/>
    <w:rsid w:val="00843458"/>
  </w:style>
  <w:style w:type="paragraph" w:customStyle="1" w:styleId="8DB515D79202428A883CE97BDA5C2DC7">
    <w:name w:val="8DB515D79202428A883CE97BDA5C2DC7"/>
    <w:rsid w:val="00843458"/>
  </w:style>
  <w:style w:type="paragraph" w:customStyle="1" w:styleId="15A7C0A5ED2541B78E2357E84A7B37A1">
    <w:name w:val="15A7C0A5ED2541B78E2357E84A7B37A1"/>
    <w:rsid w:val="00843458"/>
  </w:style>
  <w:style w:type="paragraph" w:customStyle="1" w:styleId="188291C745754F26B64AAF272AED0B51">
    <w:name w:val="188291C745754F26B64AAF272AED0B51"/>
    <w:rsid w:val="00843458"/>
  </w:style>
  <w:style w:type="paragraph" w:customStyle="1" w:styleId="40F709A57F0241F692B2A23BEE71189B">
    <w:name w:val="40F709A57F0241F692B2A23BEE71189B"/>
    <w:rsid w:val="00843458"/>
  </w:style>
  <w:style w:type="paragraph" w:customStyle="1" w:styleId="3259F6960D724D7998F6C8F6E73B4811">
    <w:name w:val="3259F6960D724D7998F6C8F6E73B4811"/>
    <w:rsid w:val="00843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da585db7-ae40-4588-ba55-b39f3577f8d6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/yta/n-bt/transport/Nya TE Riksdagen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2019-02-06</HeaderDate>
    <Office/>
    <Dnr>N2019/00763/TIF</Dnr>
    <ParagrafNr/>
    <DocumentTitle/>
    <VisitingAddress/>
    <Extra1/>
    <Extra2/>
    <Extra3>Magnus Jacobsson 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08E95-EFFB-4159-9F75-01FFFB61BA39}"/>
</file>

<file path=customXml/itemProps2.xml><?xml version="1.0" encoding="utf-8"?>
<ds:datastoreItem xmlns:ds="http://schemas.openxmlformats.org/officeDocument/2006/customXml" ds:itemID="{90E5617D-98D9-4334-8EDF-183E015C65C9}"/>
</file>

<file path=customXml/itemProps3.xml><?xml version="1.0" encoding="utf-8"?>
<ds:datastoreItem xmlns:ds="http://schemas.openxmlformats.org/officeDocument/2006/customXml" ds:itemID="{29EA76F5-6243-4307-8047-E6998E9ED21C}"/>
</file>

<file path=customXml/itemProps4.xml><?xml version="1.0" encoding="utf-8"?>
<ds:datastoreItem xmlns:ds="http://schemas.openxmlformats.org/officeDocument/2006/customXml" ds:itemID="{3E6A772C-711C-41EB-952A-67388908A27B}"/>
</file>

<file path=customXml/itemProps5.xml><?xml version="1.0" encoding="utf-8"?>
<ds:datastoreItem xmlns:ds="http://schemas.openxmlformats.org/officeDocument/2006/customXml" ds:itemID="{A3A1D74E-A462-40C2-8B2E-2056EE0DB0E2}"/>
</file>

<file path=customXml/itemProps6.xml><?xml version="1.0" encoding="utf-8"?>
<ds:datastoreItem xmlns:ds="http://schemas.openxmlformats.org/officeDocument/2006/customXml" ds:itemID="{90E5617D-98D9-4334-8EDF-183E015C65C9}"/>
</file>

<file path=customXml/itemProps7.xml><?xml version="1.0" encoding="utf-8"?>
<ds:datastoreItem xmlns:ds="http://schemas.openxmlformats.org/officeDocument/2006/customXml" ds:itemID="{B011E17A-9B10-4487-97B8-F5714953503E}"/>
</file>

<file path=customXml/itemProps8.xml><?xml version="1.0" encoding="utf-8"?>
<ds:datastoreItem xmlns:ds="http://schemas.openxmlformats.org/officeDocument/2006/customXml" ds:itemID="{5AAA5EE3-1A5D-44E0-971C-471BC4CECD0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162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Bodin</dc:creator>
  <cp:keywords/>
  <dc:description/>
  <cp:lastModifiedBy>Marie Egerup</cp:lastModifiedBy>
  <cp:revision>2</cp:revision>
  <cp:lastPrinted>2019-02-20T13:58:00Z</cp:lastPrinted>
  <dcterms:created xsi:type="dcterms:W3CDTF">2019-02-26T09:05:00Z</dcterms:created>
  <dcterms:modified xsi:type="dcterms:W3CDTF">2019-02-26T09:05:00Z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91e19b5c-461d-4bc6-a875-fd94bd13d1fc</vt:lpwstr>
  </property>
</Properties>
</file>