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0C3D" w14:textId="74138A58" w:rsidR="00572164" w:rsidRDefault="00572164" w:rsidP="00DA0661">
      <w:pPr>
        <w:pStyle w:val="Rubrik"/>
      </w:pPr>
      <w:r>
        <w:t>Svar på fråga 2020/21:1601 av Betty Malmberg (M)</w:t>
      </w:r>
      <w:r>
        <w:br/>
      </w:r>
      <w:proofErr w:type="spellStart"/>
      <w:r w:rsidRPr="00572164">
        <w:t>Hybrit</w:t>
      </w:r>
      <w:proofErr w:type="spellEnd"/>
      <w:r w:rsidRPr="00572164">
        <w:t xml:space="preserve"> och kvotplikt på stål</w:t>
      </w:r>
    </w:p>
    <w:p w14:paraId="70845A8A" w14:textId="7E5EC9CD" w:rsidR="00572164" w:rsidRDefault="00572164" w:rsidP="00572164">
      <w:pPr>
        <w:pStyle w:val="Brdtext"/>
      </w:pPr>
      <w:r>
        <w:t xml:space="preserve">Betty Malmberg har frågat </w:t>
      </w:r>
      <w:r w:rsidR="0022280C">
        <w:t xml:space="preserve">tidigare miljö- och klimatministern </w:t>
      </w:r>
      <w:r>
        <w:t xml:space="preserve">om </w:t>
      </w:r>
      <w:r w:rsidR="0022280C">
        <w:t>hon</w:t>
      </w:r>
      <w:r>
        <w:t xml:space="preserve"> k</w:t>
      </w:r>
      <w:r w:rsidRPr="00572164">
        <w:t>ommer att föra fram krav på kvotplikt på stål med tanke på att det</w:t>
      </w:r>
      <w:r>
        <w:t xml:space="preserve"> </w:t>
      </w:r>
      <w:r w:rsidRPr="00572164">
        <w:t>kommer att medföra hinder för fossilfri stålproduktion</w:t>
      </w:r>
      <w:r>
        <w:t>.</w:t>
      </w:r>
      <w:r w:rsidR="0022280C">
        <w:t xml:space="preserve"> Jag svarar på frågan i min egenskap av ny miljö- och klimatminister.</w:t>
      </w:r>
    </w:p>
    <w:p w14:paraId="3269DA39" w14:textId="43A98B20" w:rsidR="00854DC3" w:rsidRDefault="00D81F4E" w:rsidP="00572164">
      <w:pPr>
        <w:pStyle w:val="Brdtext"/>
        <w:rPr>
          <w:rFonts w:ascii="Helvetica" w:hAnsi="Helvetica"/>
          <w:color w:val="000000"/>
          <w:shd w:val="clear" w:color="auto" w:fill="F4F3F1"/>
        </w:rPr>
      </w:pPr>
      <w:bookmarkStart w:id="0" w:name="Start"/>
      <w:bookmarkEnd w:id="0"/>
      <w:r>
        <w:t xml:space="preserve">Sverige har som mål att bli världens första fossilfria välfärdsland.  </w:t>
      </w:r>
      <w:r w:rsidRPr="00D81F4E">
        <w:t>Klimatomställningen och omställningen till en cirkulär ekonomi leder till goda möjligheter till jobb och företagande. Omställningen till en fossilfri och cirkulär ekonomi är avgörande både för att Sverige ska uppnå sina miljö- och klimatmål och de globala målen i Agenda 2030, samt för att bibehålla näringslivets konkurrenskraft globalt</w:t>
      </w:r>
      <w:r>
        <w:t>.</w:t>
      </w:r>
      <w:r w:rsidRPr="00D81F4E">
        <w:t xml:space="preserve"> </w:t>
      </w:r>
      <w:r w:rsidR="003A70F2" w:rsidRPr="003A70F2">
        <w:t>Regeringen arbetar med att främja omställning</w:t>
      </w:r>
      <w:r w:rsidR="00313887">
        <w:t>en</w:t>
      </w:r>
      <w:r w:rsidR="003A70F2" w:rsidRPr="003A70F2">
        <w:t xml:space="preserve"> på flera sätt, bland annat genom en övergripande strategi för cirkulär ekonomi, genom lagstiftning för avfallsområdet och genom nya etappmål.</w:t>
      </w:r>
      <w:r w:rsidR="003A70F2" w:rsidRPr="003A70F2">
        <w:rPr>
          <w:rFonts w:ascii="Helvetica" w:hAnsi="Helvetica"/>
          <w:color w:val="000000"/>
          <w:shd w:val="clear" w:color="auto" w:fill="F4F3F1"/>
        </w:rPr>
        <w:t xml:space="preserve"> </w:t>
      </w:r>
    </w:p>
    <w:p w14:paraId="546EFFCE" w14:textId="25CC7A99" w:rsidR="003A70F2" w:rsidRDefault="003A70F2" w:rsidP="00572164">
      <w:pPr>
        <w:pStyle w:val="Brdtext"/>
      </w:pPr>
      <w:r w:rsidRPr="003A70F2">
        <w:t xml:space="preserve">Regeringens vision är ett samhälle där resurser används effektivt i giftfria cirkulära flöden och ersätter </w:t>
      </w:r>
      <w:r w:rsidR="00337E1C">
        <w:t>primära resurser</w:t>
      </w:r>
      <w:r w:rsidRPr="003A70F2">
        <w:t xml:space="preserve">. Genom satsningar på innovation och företagande, baserat på cirkulära materialflöden och affärsmodeller, kan resurser användas effektivt i giftfria cirkulära flöden och ersätta </w:t>
      </w:r>
      <w:r w:rsidR="00337E1C">
        <w:t>primära</w:t>
      </w:r>
      <w:r w:rsidR="00337E1C" w:rsidRPr="003A70F2">
        <w:t xml:space="preserve"> </w:t>
      </w:r>
      <w:r w:rsidRPr="003A70F2">
        <w:t>material, och en utveckling av en resurseffektiv, giftfri, cirkulär och biobaserad ekonomi främjas samtidigt som vi stärker de svenska företagens konkurrenskraft och minskar trycket på ekosystemen.</w:t>
      </w:r>
    </w:p>
    <w:p w14:paraId="00D4C39A" w14:textId="6F0AE7ED" w:rsidR="00D007AB" w:rsidRDefault="003A70F2" w:rsidP="003A70F2">
      <w:pPr>
        <w:pStyle w:val="Brdtext"/>
      </w:pPr>
      <w:r w:rsidRPr="003A70F2">
        <w:t xml:space="preserve">Regeringen har </w:t>
      </w:r>
      <w:r>
        <w:t xml:space="preserve">nyligen </w:t>
      </w:r>
      <w:r w:rsidRPr="003A70F2">
        <w:t>beslutat om den första handlingsplanen för cirkulär ekonomi. Handlingsplanen innehåller drygt hundra åtgärder inom områden som industriomställning, materialförsörjning, teknikutveckling och avfallshantering. </w:t>
      </w:r>
      <w:r>
        <w:t xml:space="preserve">En av åtgärderna är </w:t>
      </w:r>
      <w:r w:rsidR="00D81F4E">
        <w:t>breddningen och förstärkningen av Industriklivet.</w:t>
      </w:r>
      <w:r w:rsidR="00D81F4E" w:rsidRPr="00D81F4E">
        <w:t xml:space="preserve"> Det handlar </w:t>
      </w:r>
      <w:proofErr w:type="gramStart"/>
      <w:r w:rsidR="00D81F4E" w:rsidRPr="00D81F4E">
        <w:t>t.ex.</w:t>
      </w:r>
      <w:proofErr w:type="gramEnd"/>
      <w:r w:rsidR="00D81F4E" w:rsidRPr="00D81F4E">
        <w:t xml:space="preserve"> om stöd till utveckling av fossilfri stålproduktion i det s.k. </w:t>
      </w:r>
      <w:proofErr w:type="spellStart"/>
      <w:r w:rsidR="00D81F4E" w:rsidRPr="00D81F4E">
        <w:t>Hybrit</w:t>
      </w:r>
      <w:proofErr w:type="spellEnd"/>
      <w:r w:rsidR="00D81F4E" w:rsidRPr="00D81F4E">
        <w:t xml:space="preserve">-initiativet. </w:t>
      </w:r>
      <w:r w:rsidR="00D81F4E">
        <w:t xml:space="preserve">En annan åtgärd är </w:t>
      </w:r>
      <w:r>
        <w:t>uppdrag</w:t>
      </w:r>
      <w:r w:rsidR="00D81F4E">
        <w:t>et</w:t>
      </w:r>
      <w:r>
        <w:t xml:space="preserve"> till Naturvårdsverket att </w:t>
      </w:r>
      <w:r w:rsidRPr="003A70F2">
        <w:t>analysera och lämna förslag på produktgrupper eller materialflöden där kvotplikter för användningen av återvunnen råvara skulle vara lämpligt att införa.</w:t>
      </w:r>
      <w:r>
        <w:t xml:space="preserve"> </w:t>
      </w:r>
      <w:r w:rsidRPr="003A70F2">
        <w:t>Uppdraget ska redovisas till regeringen senast den 1</w:t>
      </w:r>
      <w:r w:rsidR="0022280C">
        <w:t> </w:t>
      </w:r>
      <w:r w:rsidRPr="003A70F2">
        <w:t>december 2021.</w:t>
      </w:r>
      <w:r>
        <w:t xml:space="preserve"> </w:t>
      </w:r>
      <w:r w:rsidR="00A6282B">
        <w:t xml:space="preserve">Därefter kommer regeringen att ta ställning till Naturvårdsverkets förslag. </w:t>
      </w:r>
    </w:p>
    <w:p w14:paraId="3B391BAA" w14:textId="0A7FEC6B" w:rsidR="003A70F2" w:rsidRDefault="00D81F4E" w:rsidP="00572164">
      <w:pPr>
        <w:pStyle w:val="Brdtext"/>
      </w:pPr>
      <w:r>
        <w:t>I nuläget är det för tidigt för mig att ta ställning till vilka produktgrupper eller materialflöden som är relevanta eller inte för en reglering om kvotplikt, det är något som regeringen kommer att ta ställning till efter Naturvårdsverkets redovisning.</w:t>
      </w:r>
    </w:p>
    <w:p w14:paraId="4569D10D" w14:textId="689D6F6E" w:rsidR="00572164" w:rsidRDefault="00572164" w:rsidP="001411E3">
      <w:pPr>
        <w:pStyle w:val="Brdtext"/>
      </w:pPr>
      <w:r>
        <w:t xml:space="preserve">Stockholm den </w:t>
      </w:r>
      <w:sdt>
        <w:sdtPr>
          <w:id w:val="-1225218591"/>
          <w:placeholder>
            <w:docPart w:val="5430623D53A845A887877D2AE805D8CF"/>
          </w:placeholder>
          <w:dataBinding w:prefixMappings="xmlns:ns0='http://lp/documentinfo/RK' " w:xpath="/ns0:DocumentInfo[1]/ns0:BaseInfo[1]/ns0:HeaderDate[1]" w:storeItemID="{BB367DEC-C7C9-4744-AC6F-D3CC4C85C624}"/>
          <w:date w:fullDate="2021-02-10T00:00:00Z">
            <w:dateFormat w:val="d MMMM yyyy"/>
            <w:lid w:val="sv-SE"/>
            <w:storeMappedDataAs w:val="dateTime"/>
            <w:calendar w:val="gregorian"/>
          </w:date>
        </w:sdtPr>
        <w:sdtEndPr/>
        <w:sdtContent>
          <w:r>
            <w:t>10 februari 2021</w:t>
          </w:r>
        </w:sdtContent>
      </w:sdt>
    </w:p>
    <w:p w14:paraId="757C5D71" w14:textId="611D2833" w:rsidR="00572164" w:rsidRPr="00DB48AB" w:rsidRDefault="00D61720" w:rsidP="00DB48AB">
      <w:pPr>
        <w:pStyle w:val="Brdtext"/>
      </w:pPr>
      <w:r>
        <w:t>Per Bolund</w:t>
      </w:r>
    </w:p>
    <w:sectPr w:rsidR="0057216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DA369" w14:textId="77777777" w:rsidR="00EF1F84" w:rsidRDefault="00EF1F84" w:rsidP="00A87A54">
      <w:pPr>
        <w:spacing w:after="0" w:line="240" w:lineRule="auto"/>
      </w:pPr>
      <w:r>
        <w:separator/>
      </w:r>
    </w:p>
  </w:endnote>
  <w:endnote w:type="continuationSeparator" w:id="0">
    <w:p w14:paraId="224A5610" w14:textId="77777777" w:rsidR="00EF1F84" w:rsidRDefault="00EF1F8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97ACCE" w14:textId="77777777" w:rsidTr="006A26EC">
      <w:trPr>
        <w:trHeight w:val="227"/>
        <w:jc w:val="right"/>
      </w:trPr>
      <w:tc>
        <w:tcPr>
          <w:tcW w:w="708" w:type="dxa"/>
          <w:vAlign w:val="bottom"/>
        </w:tcPr>
        <w:p w14:paraId="6ECCE5C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74E3AD5" w14:textId="77777777" w:rsidTr="006A26EC">
      <w:trPr>
        <w:trHeight w:val="850"/>
        <w:jc w:val="right"/>
      </w:trPr>
      <w:tc>
        <w:tcPr>
          <w:tcW w:w="708" w:type="dxa"/>
          <w:vAlign w:val="bottom"/>
        </w:tcPr>
        <w:p w14:paraId="66CD2696" w14:textId="77777777" w:rsidR="005606BC" w:rsidRPr="00347E11" w:rsidRDefault="005606BC" w:rsidP="005606BC">
          <w:pPr>
            <w:pStyle w:val="Sidfot"/>
            <w:spacing w:line="276" w:lineRule="auto"/>
            <w:jc w:val="right"/>
          </w:pPr>
        </w:p>
      </w:tc>
    </w:tr>
  </w:tbl>
  <w:p w14:paraId="3F33DE4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2893FA6" w14:textId="77777777" w:rsidTr="001F4302">
      <w:trPr>
        <w:trHeight w:val="510"/>
      </w:trPr>
      <w:tc>
        <w:tcPr>
          <w:tcW w:w="8525" w:type="dxa"/>
          <w:gridSpan w:val="2"/>
          <w:vAlign w:val="bottom"/>
        </w:tcPr>
        <w:p w14:paraId="5C4AF441" w14:textId="77777777" w:rsidR="00347E11" w:rsidRPr="00347E11" w:rsidRDefault="00347E11" w:rsidP="00347E11">
          <w:pPr>
            <w:pStyle w:val="Sidfot"/>
            <w:rPr>
              <w:sz w:val="8"/>
            </w:rPr>
          </w:pPr>
        </w:p>
      </w:tc>
    </w:tr>
    <w:tr w:rsidR="00093408" w:rsidRPr="00EE3C0F" w14:paraId="029B903A" w14:textId="77777777" w:rsidTr="00C26068">
      <w:trPr>
        <w:trHeight w:val="227"/>
      </w:trPr>
      <w:tc>
        <w:tcPr>
          <w:tcW w:w="4074" w:type="dxa"/>
        </w:tcPr>
        <w:p w14:paraId="265B9B92" w14:textId="77777777" w:rsidR="00347E11" w:rsidRPr="00F53AEA" w:rsidRDefault="00347E11" w:rsidP="00C26068">
          <w:pPr>
            <w:pStyle w:val="Sidfot"/>
            <w:spacing w:line="276" w:lineRule="auto"/>
          </w:pPr>
        </w:p>
      </w:tc>
      <w:tc>
        <w:tcPr>
          <w:tcW w:w="4451" w:type="dxa"/>
        </w:tcPr>
        <w:p w14:paraId="236C08D5" w14:textId="77777777" w:rsidR="00093408" w:rsidRPr="00F53AEA" w:rsidRDefault="00093408" w:rsidP="00F53AEA">
          <w:pPr>
            <w:pStyle w:val="Sidfot"/>
            <w:spacing w:line="276" w:lineRule="auto"/>
          </w:pPr>
        </w:p>
      </w:tc>
    </w:tr>
  </w:tbl>
  <w:p w14:paraId="24F8A1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0DBF9" w14:textId="77777777" w:rsidR="00EF1F84" w:rsidRDefault="00EF1F84" w:rsidP="00A87A54">
      <w:pPr>
        <w:spacing w:after="0" w:line="240" w:lineRule="auto"/>
      </w:pPr>
      <w:r>
        <w:separator/>
      </w:r>
    </w:p>
  </w:footnote>
  <w:footnote w:type="continuationSeparator" w:id="0">
    <w:p w14:paraId="51CCA455" w14:textId="77777777" w:rsidR="00EF1F84" w:rsidRDefault="00EF1F8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72164" w14:paraId="0803E50F" w14:textId="77777777" w:rsidTr="00C93EBA">
      <w:trPr>
        <w:trHeight w:val="227"/>
      </w:trPr>
      <w:tc>
        <w:tcPr>
          <w:tcW w:w="5534" w:type="dxa"/>
        </w:tcPr>
        <w:p w14:paraId="640FC190" w14:textId="77777777" w:rsidR="00572164" w:rsidRPr="007D73AB" w:rsidRDefault="00572164">
          <w:pPr>
            <w:pStyle w:val="Sidhuvud"/>
          </w:pPr>
        </w:p>
      </w:tc>
      <w:tc>
        <w:tcPr>
          <w:tcW w:w="3170" w:type="dxa"/>
          <w:vAlign w:val="bottom"/>
        </w:tcPr>
        <w:p w14:paraId="4B81A2C1" w14:textId="77777777" w:rsidR="00572164" w:rsidRPr="007D73AB" w:rsidRDefault="00572164" w:rsidP="00340DE0">
          <w:pPr>
            <w:pStyle w:val="Sidhuvud"/>
          </w:pPr>
        </w:p>
      </w:tc>
      <w:tc>
        <w:tcPr>
          <w:tcW w:w="1134" w:type="dxa"/>
        </w:tcPr>
        <w:p w14:paraId="474DA01A" w14:textId="77777777" w:rsidR="00572164" w:rsidRDefault="00572164" w:rsidP="005A703A">
          <w:pPr>
            <w:pStyle w:val="Sidhuvud"/>
          </w:pPr>
        </w:p>
      </w:tc>
    </w:tr>
    <w:tr w:rsidR="00572164" w14:paraId="790EA97A" w14:textId="77777777" w:rsidTr="00C93EBA">
      <w:trPr>
        <w:trHeight w:val="1928"/>
      </w:trPr>
      <w:tc>
        <w:tcPr>
          <w:tcW w:w="5534" w:type="dxa"/>
        </w:tcPr>
        <w:p w14:paraId="18771B3C" w14:textId="77777777" w:rsidR="00572164" w:rsidRPr="00340DE0" w:rsidRDefault="00572164" w:rsidP="00340DE0">
          <w:pPr>
            <w:pStyle w:val="Sidhuvud"/>
          </w:pPr>
          <w:r>
            <w:rPr>
              <w:noProof/>
            </w:rPr>
            <w:drawing>
              <wp:inline distT="0" distB="0" distL="0" distR="0" wp14:anchorId="656B25E9" wp14:editId="5A9A499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C5C9BC6" w14:textId="77777777" w:rsidR="00572164" w:rsidRPr="00710A6C" w:rsidRDefault="00572164" w:rsidP="00EE3C0F">
          <w:pPr>
            <w:pStyle w:val="Sidhuvud"/>
            <w:rPr>
              <w:b/>
            </w:rPr>
          </w:pPr>
        </w:p>
        <w:p w14:paraId="77D0BFA3" w14:textId="77777777" w:rsidR="00572164" w:rsidRDefault="00572164" w:rsidP="00EE3C0F">
          <w:pPr>
            <w:pStyle w:val="Sidhuvud"/>
          </w:pPr>
        </w:p>
        <w:p w14:paraId="1E54BFB6" w14:textId="77777777" w:rsidR="00572164" w:rsidRDefault="00572164" w:rsidP="00EE3C0F">
          <w:pPr>
            <w:pStyle w:val="Sidhuvud"/>
          </w:pPr>
        </w:p>
        <w:p w14:paraId="344B6762" w14:textId="77777777" w:rsidR="00572164" w:rsidRDefault="00572164" w:rsidP="00EE3C0F">
          <w:pPr>
            <w:pStyle w:val="Sidhuvud"/>
          </w:pPr>
        </w:p>
        <w:sdt>
          <w:sdtPr>
            <w:rPr>
              <w:rFonts w:ascii="Arial" w:hAnsi="Arial" w:cs="Arial"/>
              <w:sz w:val="20"/>
              <w:szCs w:val="20"/>
            </w:rPr>
            <w:alias w:val="Dnr"/>
            <w:tag w:val="ccRKShow_Dnr"/>
            <w:id w:val="-829283628"/>
            <w:placeholder>
              <w:docPart w:val="6E5E852766F24F58BDDBE472A8D79BE3"/>
            </w:placeholder>
            <w:dataBinding w:prefixMappings="xmlns:ns0='http://lp/documentinfo/RK' " w:xpath="/ns0:DocumentInfo[1]/ns0:BaseInfo[1]/ns0:Dnr[1]" w:storeItemID="{BB367DEC-C7C9-4744-AC6F-D3CC4C85C624}"/>
            <w:text/>
          </w:sdtPr>
          <w:sdtEndPr/>
          <w:sdtContent>
            <w:p w14:paraId="4BC9F244" w14:textId="6D820E24" w:rsidR="00572164" w:rsidRDefault="001411E3" w:rsidP="00EE3C0F">
              <w:pPr>
                <w:pStyle w:val="Sidhuvud"/>
              </w:pPr>
              <w:r w:rsidRPr="001411E3">
                <w:rPr>
                  <w:rFonts w:ascii="Arial" w:hAnsi="Arial" w:cs="Arial"/>
                  <w:sz w:val="20"/>
                  <w:szCs w:val="20"/>
                </w:rPr>
                <w:t>M2021/00237</w:t>
              </w:r>
            </w:p>
          </w:sdtContent>
        </w:sdt>
        <w:sdt>
          <w:sdtPr>
            <w:alias w:val="DocNumber"/>
            <w:tag w:val="DocNumber"/>
            <w:id w:val="1726028884"/>
            <w:placeholder>
              <w:docPart w:val="48566F6056C641D1BF48AE9D71A78B67"/>
            </w:placeholder>
            <w:showingPlcHdr/>
            <w:dataBinding w:prefixMappings="xmlns:ns0='http://lp/documentinfo/RK' " w:xpath="/ns0:DocumentInfo[1]/ns0:BaseInfo[1]/ns0:DocNumber[1]" w:storeItemID="{BB367DEC-C7C9-4744-AC6F-D3CC4C85C624}"/>
            <w:text/>
          </w:sdtPr>
          <w:sdtEndPr/>
          <w:sdtContent>
            <w:p w14:paraId="1D60087A" w14:textId="77777777" w:rsidR="00572164" w:rsidRDefault="00572164" w:rsidP="00EE3C0F">
              <w:pPr>
                <w:pStyle w:val="Sidhuvud"/>
              </w:pPr>
              <w:r>
                <w:rPr>
                  <w:rStyle w:val="Platshllartext"/>
                </w:rPr>
                <w:t xml:space="preserve"> </w:t>
              </w:r>
            </w:p>
          </w:sdtContent>
        </w:sdt>
        <w:p w14:paraId="0831E7C5" w14:textId="77777777" w:rsidR="00572164" w:rsidRDefault="00572164" w:rsidP="00EE3C0F">
          <w:pPr>
            <w:pStyle w:val="Sidhuvud"/>
          </w:pPr>
        </w:p>
      </w:tc>
      <w:tc>
        <w:tcPr>
          <w:tcW w:w="1134" w:type="dxa"/>
        </w:tcPr>
        <w:p w14:paraId="7D9533EC" w14:textId="77777777" w:rsidR="00572164" w:rsidRDefault="00572164" w:rsidP="0094502D">
          <w:pPr>
            <w:pStyle w:val="Sidhuvud"/>
          </w:pPr>
        </w:p>
        <w:p w14:paraId="5FF5F040" w14:textId="77777777" w:rsidR="00572164" w:rsidRPr="0094502D" w:rsidRDefault="00572164" w:rsidP="00EC71A6">
          <w:pPr>
            <w:pStyle w:val="Sidhuvud"/>
          </w:pPr>
        </w:p>
      </w:tc>
    </w:tr>
    <w:tr w:rsidR="00572164" w14:paraId="71612095" w14:textId="77777777" w:rsidTr="00C93EBA">
      <w:trPr>
        <w:trHeight w:val="2268"/>
      </w:trPr>
      <w:sdt>
        <w:sdtPr>
          <w:rPr>
            <w:rFonts w:asciiTheme="minorHAnsi" w:hAnsiTheme="minorHAnsi"/>
            <w:b/>
            <w:sz w:val="25"/>
          </w:rPr>
          <w:alias w:val="SenderText"/>
          <w:tag w:val="ccRKShow_SenderText"/>
          <w:id w:val="1374046025"/>
          <w:placeholder>
            <w:docPart w:val="F2520B637F9148F4AA07E06CDE2733A8"/>
          </w:placeholder>
        </w:sdtPr>
        <w:sdtEndPr>
          <w:rPr>
            <w:rFonts w:asciiTheme="majorHAnsi" w:hAnsiTheme="majorHAnsi"/>
            <w:b w:val="0"/>
            <w:sz w:val="19"/>
          </w:rPr>
        </w:sdtEndPr>
        <w:sdtContent>
          <w:tc>
            <w:tcPr>
              <w:tcW w:w="5534" w:type="dxa"/>
              <w:tcMar>
                <w:right w:w="1134" w:type="dxa"/>
              </w:tcMar>
            </w:tcPr>
            <w:p w14:paraId="42CD2CD5" w14:textId="77777777" w:rsidR="00572164" w:rsidRPr="00572164" w:rsidRDefault="00572164" w:rsidP="00340DE0">
              <w:pPr>
                <w:pStyle w:val="Sidhuvud"/>
                <w:rPr>
                  <w:b/>
                </w:rPr>
              </w:pPr>
              <w:r w:rsidRPr="00572164">
                <w:rPr>
                  <w:b/>
                </w:rPr>
                <w:t>Miljödepartementet</w:t>
              </w:r>
            </w:p>
            <w:p w14:paraId="4288B28B" w14:textId="6363B8C4" w:rsidR="001411E3" w:rsidRPr="001411E3" w:rsidRDefault="00572164" w:rsidP="00EB1CBE">
              <w:pPr>
                <w:pStyle w:val="Sidhuvud"/>
              </w:pPr>
              <w:r w:rsidRPr="00572164">
                <w:t>Miljö- och klimatministern samt vice statsministern</w:t>
              </w:r>
            </w:p>
          </w:tc>
        </w:sdtContent>
      </w:sdt>
      <w:sdt>
        <w:sdtPr>
          <w:alias w:val="Recipient"/>
          <w:tag w:val="ccRKShow_Recipient"/>
          <w:id w:val="-28344517"/>
          <w:placeholder>
            <w:docPart w:val="27871446CD1C4C6CAC0FD64497FE11E4"/>
          </w:placeholder>
          <w:dataBinding w:prefixMappings="xmlns:ns0='http://lp/documentinfo/RK' " w:xpath="/ns0:DocumentInfo[1]/ns0:BaseInfo[1]/ns0:Recipient[1]" w:storeItemID="{BB367DEC-C7C9-4744-AC6F-D3CC4C85C624}"/>
          <w:text w:multiLine="1"/>
        </w:sdtPr>
        <w:sdtEndPr/>
        <w:sdtContent>
          <w:tc>
            <w:tcPr>
              <w:tcW w:w="3170" w:type="dxa"/>
            </w:tcPr>
            <w:p w14:paraId="113656D7" w14:textId="77777777" w:rsidR="00572164" w:rsidRDefault="00572164" w:rsidP="00547B89">
              <w:pPr>
                <w:pStyle w:val="Sidhuvud"/>
              </w:pPr>
              <w:r>
                <w:t>Till riksdagen</w:t>
              </w:r>
            </w:p>
          </w:tc>
        </w:sdtContent>
      </w:sdt>
      <w:tc>
        <w:tcPr>
          <w:tcW w:w="1134" w:type="dxa"/>
        </w:tcPr>
        <w:p w14:paraId="6CAE2F80" w14:textId="77777777" w:rsidR="00572164" w:rsidRDefault="00572164" w:rsidP="003E6020">
          <w:pPr>
            <w:pStyle w:val="Sidhuvud"/>
          </w:pPr>
        </w:p>
      </w:tc>
    </w:tr>
  </w:tbl>
  <w:p w14:paraId="362BE14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6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2AD"/>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11E3"/>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640D"/>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280C"/>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3D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887"/>
    <w:rsid w:val="003153D9"/>
    <w:rsid w:val="00321621"/>
    <w:rsid w:val="00323EF7"/>
    <w:rsid w:val="003240E1"/>
    <w:rsid w:val="00326C03"/>
    <w:rsid w:val="00327474"/>
    <w:rsid w:val="003277B5"/>
    <w:rsid w:val="003342B4"/>
    <w:rsid w:val="00336CD1"/>
    <w:rsid w:val="00337E1C"/>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A70F2"/>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2164"/>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5F3"/>
    <w:rsid w:val="005F6EB0"/>
    <w:rsid w:val="00604782"/>
    <w:rsid w:val="00605718"/>
    <w:rsid w:val="00605C66"/>
    <w:rsid w:val="00606310"/>
    <w:rsid w:val="00607814"/>
    <w:rsid w:val="00610D87"/>
    <w:rsid w:val="00610E88"/>
    <w:rsid w:val="00613827"/>
    <w:rsid w:val="006175D7"/>
    <w:rsid w:val="006208E5"/>
    <w:rsid w:val="00622BAB"/>
    <w:rsid w:val="00623AA7"/>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9A6"/>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4DC3"/>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03B6"/>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5A0C"/>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9F7E18"/>
    <w:rsid w:val="00A00AE4"/>
    <w:rsid w:val="00A00D24"/>
    <w:rsid w:val="00A0129C"/>
    <w:rsid w:val="00A01F5C"/>
    <w:rsid w:val="00A12A69"/>
    <w:rsid w:val="00A2019A"/>
    <w:rsid w:val="00A222B6"/>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82B"/>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1A9"/>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2C19"/>
    <w:rsid w:val="00C449AD"/>
    <w:rsid w:val="00C44E30"/>
    <w:rsid w:val="00C461E6"/>
    <w:rsid w:val="00C50045"/>
    <w:rsid w:val="00C50771"/>
    <w:rsid w:val="00C508BE"/>
    <w:rsid w:val="00C513FA"/>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7AB"/>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1720"/>
    <w:rsid w:val="00D65E43"/>
    <w:rsid w:val="00D6730A"/>
    <w:rsid w:val="00D674A6"/>
    <w:rsid w:val="00D7168E"/>
    <w:rsid w:val="00D72719"/>
    <w:rsid w:val="00D73F9D"/>
    <w:rsid w:val="00D74B7C"/>
    <w:rsid w:val="00D76068"/>
    <w:rsid w:val="00D76B01"/>
    <w:rsid w:val="00D804A2"/>
    <w:rsid w:val="00D81F4E"/>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1CBE"/>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1F84"/>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05C"/>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FF1EF"/>
  <w15:docId w15:val="{C37B877A-3C97-42D7-BD50-4EB19FD2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5E852766F24F58BDDBE472A8D79BE3"/>
        <w:category>
          <w:name w:val="Allmänt"/>
          <w:gallery w:val="placeholder"/>
        </w:category>
        <w:types>
          <w:type w:val="bbPlcHdr"/>
        </w:types>
        <w:behaviors>
          <w:behavior w:val="content"/>
        </w:behaviors>
        <w:guid w:val="{627335C5-04AB-470C-BC7D-6EE7B15811CF}"/>
      </w:docPartPr>
      <w:docPartBody>
        <w:p w:rsidR="00A54E1D" w:rsidRDefault="00940CBF" w:rsidP="00940CBF">
          <w:pPr>
            <w:pStyle w:val="6E5E852766F24F58BDDBE472A8D79BE3"/>
          </w:pPr>
          <w:r>
            <w:rPr>
              <w:rStyle w:val="Platshllartext"/>
            </w:rPr>
            <w:t xml:space="preserve"> </w:t>
          </w:r>
        </w:p>
      </w:docPartBody>
    </w:docPart>
    <w:docPart>
      <w:docPartPr>
        <w:name w:val="48566F6056C641D1BF48AE9D71A78B67"/>
        <w:category>
          <w:name w:val="Allmänt"/>
          <w:gallery w:val="placeholder"/>
        </w:category>
        <w:types>
          <w:type w:val="bbPlcHdr"/>
        </w:types>
        <w:behaviors>
          <w:behavior w:val="content"/>
        </w:behaviors>
        <w:guid w:val="{1476380A-3F05-48DF-B03F-488677B68B3A}"/>
      </w:docPartPr>
      <w:docPartBody>
        <w:p w:rsidR="00A54E1D" w:rsidRDefault="00940CBF" w:rsidP="00940CBF">
          <w:pPr>
            <w:pStyle w:val="48566F6056C641D1BF48AE9D71A78B671"/>
          </w:pPr>
          <w:r>
            <w:rPr>
              <w:rStyle w:val="Platshllartext"/>
            </w:rPr>
            <w:t xml:space="preserve"> </w:t>
          </w:r>
        </w:p>
      </w:docPartBody>
    </w:docPart>
    <w:docPart>
      <w:docPartPr>
        <w:name w:val="F2520B637F9148F4AA07E06CDE2733A8"/>
        <w:category>
          <w:name w:val="Allmänt"/>
          <w:gallery w:val="placeholder"/>
        </w:category>
        <w:types>
          <w:type w:val="bbPlcHdr"/>
        </w:types>
        <w:behaviors>
          <w:behavior w:val="content"/>
        </w:behaviors>
        <w:guid w:val="{5526ACAD-0268-442B-AC73-FD64145AF564}"/>
      </w:docPartPr>
      <w:docPartBody>
        <w:p w:rsidR="00A54E1D" w:rsidRDefault="00940CBF" w:rsidP="00940CBF">
          <w:pPr>
            <w:pStyle w:val="F2520B637F9148F4AA07E06CDE2733A81"/>
          </w:pPr>
          <w:r>
            <w:rPr>
              <w:rStyle w:val="Platshllartext"/>
            </w:rPr>
            <w:t xml:space="preserve"> </w:t>
          </w:r>
        </w:p>
      </w:docPartBody>
    </w:docPart>
    <w:docPart>
      <w:docPartPr>
        <w:name w:val="27871446CD1C4C6CAC0FD64497FE11E4"/>
        <w:category>
          <w:name w:val="Allmänt"/>
          <w:gallery w:val="placeholder"/>
        </w:category>
        <w:types>
          <w:type w:val="bbPlcHdr"/>
        </w:types>
        <w:behaviors>
          <w:behavior w:val="content"/>
        </w:behaviors>
        <w:guid w:val="{54946E38-D85B-48B8-B65C-F96705196F4E}"/>
      </w:docPartPr>
      <w:docPartBody>
        <w:p w:rsidR="00A54E1D" w:rsidRDefault="00940CBF" w:rsidP="00940CBF">
          <w:pPr>
            <w:pStyle w:val="27871446CD1C4C6CAC0FD64497FE11E4"/>
          </w:pPr>
          <w:r>
            <w:rPr>
              <w:rStyle w:val="Platshllartext"/>
            </w:rPr>
            <w:t xml:space="preserve"> </w:t>
          </w:r>
        </w:p>
      </w:docPartBody>
    </w:docPart>
    <w:docPart>
      <w:docPartPr>
        <w:name w:val="5430623D53A845A887877D2AE805D8CF"/>
        <w:category>
          <w:name w:val="Allmänt"/>
          <w:gallery w:val="placeholder"/>
        </w:category>
        <w:types>
          <w:type w:val="bbPlcHdr"/>
        </w:types>
        <w:behaviors>
          <w:behavior w:val="content"/>
        </w:behaviors>
        <w:guid w:val="{B6588CE7-4599-4F96-B298-DE3491D25EB6}"/>
      </w:docPartPr>
      <w:docPartBody>
        <w:p w:rsidR="00A54E1D" w:rsidRDefault="00940CBF" w:rsidP="00940CBF">
          <w:pPr>
            <w:pStyle w:val="5430623D53A845A887877D2AE805D8C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BF"/>
    <w:rsid w:val="00940CBF"/>
    <w:rsid w:val="00A54E1D"/>
    <w:rsid w:val="00D4279D"/>
    <w:rsid w:val="00F64ABD"/>
    <w:rsid w:val="00FA3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95CFD036096455CAF266F7691EC6C61">
    <w:name w:val="495CFD036096455CAF266F7691EC6C61"/>
    <w:rsid w:val="00940CBF"/>
  </w:style>
  <w:style w:type="character" w:styleId="Platshllartext">
    <w:name w:val="Placeholder Text"/>
    <w:basedOn w:val="Standardstycketeckensnitt"/>
    <w:uiPriority w:val="99"/>
    <w:semiHidden/>
    <w:rsid w:val="00940CBF"/>
    <w:rPr>
      <w:noProof w:val="0"/>
      <w:color w:val="808080"/>
    </w:rPr>
  </w:style>
  <w:style w:type="paragraph" w:customStyle="1" w:styleId="AA8C160E1E3B40049D605C5AFD3888A5">
    <w:name w:val="AA8C160E1E3B40049D605C5AFD3888A5"/>
    <w:rsid w:val="00940CBF"/>
  </w:style>
  <w:style w:type="paragraph" w:customStyle="1" w:styleId="891698FBFE0B4B34A27CA8E7890C78AB">
    <w:name w:val="891698FBFE0B4B34A27CA8E7890C78AB"/>
    <w:rsid w:val="00940CBF"/>
  </w:style>
  <w:style w:type="paragraph" w:customStyle="1" w:styleId="E4E95348C4D54E439B6DEBD7332AB81D">
    <w:name w:val="E4E95348C4D54E439B6DEBD7332AB81D"/>
    <w:rsid w:val="00940CBF"/>
  </w:style>
  <w:style w:type="paragraph" w:customStyle="1" w:styleId="6E5E852766F24F58BDDBE472A8D79BE3">
    <w:name w:val="6E5E852766F24F58BDDBE472A8D79BE3"/>
    <w:rsid w:val="00940CBF"/>
  </w:style>
  <w:style w:type="paragraph" w:customStyle="1" w:styleId="48566F6056C641D1BF48AE9D71A78B67">
    <w:name w:val="48566F6056C641D1BF48AE9D71A78B67"/>
    <w:rsid w:val="00940CBF"/>
  </w:style>
  <w:style w:type="paragraph" w:customStyle="1" w:styleId="AE04BB3C71B045CBB0D9D2B86C1B08DD">
    <w:name w:val="AE04BB3C71B045CBB0D9D2B86C1B08DD"/>
    <w:rsid w:val="00940CBF"/>
  </w:style>
  <w:style w:type="paragraph" w:customStyle="1" w:styleId="FC05791490EB43198B58AF571AA4A67A">
    <w:name w:val="FC05791490EB43198B58AF571AA4A67A"/>
    <w:rsid w:val="00940CBF"/>
  </w:style>
  <w:style w:type="paragraph" w:customStyle="1" w:styleId="555CF3E78F1F4C77A1E2BA440BE0BDE0">
    <w:name w:val="555CF3E78F1F4C77A1E2BA440BE0BDE0"/>
    <w:rsid w:val="00940CBF"/>
  </w:style>
  <w:style w:type="paragraph" w:customStyle="1" w:styleId="F2520B637F9148F4AA07E06CDE2733A8">
    <w:name w:val="F2520B637F9148F4AA07E06CDE2733A8"/>
    <w:rsid w:val="00940CBF"/>
  </w:style>
  <w:style w:type="paragraph" w:customStyle="1" w:styleId="27871446CD1C4C6CAC0FD64497FE11E4">
    <w:name w:val="27871446CD1C4C6CAC0FD64497FE11E4"/>
    <w:rsid w:val="00940CBF"/>
  </w:style>
  <w:style w:type="paragraph" w:customStyle="1" w:styleId="48566F6056C641D1BF48AE9D71A78B671">
    <w:name w:val="48566F6056C641D1BF48AE9D71A78B671"/>
    <w:rsid w:val="00940CB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2520B637F9148F4AA07E06CDE2733A81">
    <w:name w:val="F2520B637F9148F4AA07E06CDE2733A81"/>
    <w:rsid w:val="00940CB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04AF0FC38E148F1991AA724376CB43D">
    <w:name w:val="B04AF0FC38E148F1991AA724376CB43D"/>
    <w:rsid w:val="00940CBF"/>
  </w:style>
  <w:style w:type="paragraph" w:customStyle="1" w:styleId="2268BFE5D8BE40DE8AC20E444D040EAB">
    <w:name w:val="2268BFE5D8BE40DE8AC20E444D040EAB"/>
    <w:rsid w:val="00940CBF"/>
  </w:style>
  <w:style w:type="paragraph" w:customStyle="1" w:styleId="F86A19D528A84D268B3F3B3CABF0AA02">
    <w:name w:val="F86A19D528A84D268B3F3B3CABF0AA02"/>
    <w:rsid w:val="00940CBF"/>
  </w:style>
  <w:style w:type="paragraph" w:customStyle="1" w:styleId="24B266832D484D0DA9238C45C588F403">
    <w:name w:val="24B266832D484D0DA9238C45C588F403"/>
    <w:rsid w:val="00940CBF"/>
  </w:style>
  <w:style w:type="paragraph" w:customStyle="1" w:styleId="64D1650CD838451CAA92FFDC23665014">
    <w:name w:val="64D1650CD838451CAA92FFDC23665014"/>
    <w:rsid w:val="00940CBF"/>
  </w:style>
  <w:style w:type="paragraph" w:customStyle="1" w:styleId="5430623D53A845A887877D2AE805D8CF">
    <w:name w:val="5430623D53A845A887877D2AE805D8CF"/>
    <w:rsid w:val="00940CBF"/>
  </w:style>
  <w:style w:type="paragraph" w:customStyle="1" w:styleId="2CDF561BC12242FF8F6C06B7FB73C9B5">
    <w:name w:val="2CDF561BC12242FF8F6C06B7FB73C9B5"/>
    <w:rsid w:val="00940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4f9c2634-8105-4e4e-8183-98dfaa12d3ba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F5FC7CE059CB94DAD3CE4A7EA7B7230" ma:contentTypeVersion="26" ma:contentTypeDescription="Skapa nytt dokument med möjlighet att välja RK-mall" ma:contentTypeScope="" ma:versionID="f62522a7722f8c2adbe3c1e95e826a3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113ebbd8-4892-4e50-a6e6-d9cebc31fe4c" targetNamespace="http://schemas.microsoft.com/office/2006/metadata/properties" ma:root="true" ma:fieldsID="226bc3d68a0f3a3747ca28e13474b6d4" ns2:_="" ns3:_="" ns4:_="" ns5:_="" ns6:_="">
    <xsd:import namespace="cc625d36-bb37-4650-91b9-0c96159295ba"/>
    <xsd:import namespace="4e9c2f0c-7bf8-49af-8356-cbf363fc78a7"/>
    <xsd:import namespace="18f3d968-6251-40b0-9f11-012b293496c2"/>
    <xsd:import namespace="9c9941df-7074-4a92-bf99-225d24d78d61"/>
    <xsd:import namespace="113ebbd8-4892-4e50-a6e6-d9cebc31fe4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fdb75c6-d968-4ed6-a77f-469742cd7705}" ma:internalName="TaxCatchAll" ma:showField="CatchAllData"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6fdb75c6-d968-4ed6-a77f-469742cd7705}" ma:internalName="TaxCatchAllLabel" ma:readOnly="true" ma:showField="CatchAllDataLabel"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ebbd8-4892-4e50-a6e6-d9cebc31fe4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113ebbd8-4892-4e50-a6e6-d9cebc31fe4c">HEK6HJ6Z3E2X-1297434234-556</_dlc_DocId>
    <_dlc_DocIdUrl xmlns="113ebbd8-4892-4e50-a6e6-d9cebc31fe4c">
      <Url>https://dhs.sp.regeringskansliet.se/yta/m-Ke/_layouts/15/DocIdRedir.aspx?ID=HEK6HJ6Z3E2X-1297434234-556</Url>
      <Description>HEK6HJ6Z3E2X-1297434234-556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2021-02-10T00:00:00</HeaderDate>
    <Office/>
    <Dnr>M2021/00237</Dnr>
    <ParagrafNr/>
    <DocumentTitle/>
    <VisitingAddress/>
    <Extra1/>
    <Extra2/>
    <Extra3>Betty Malmberg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CDE63A6-1416-4864-ABAA-F476BB61B4D7}"/>
</file>

<file path=customXml/itemProps2.xml><?xml version="1.0" encoding="utf-8"?>
<ds:datastoreItem xmlns:ds="http://schemas.openxmlformats.org/officeDocument/2006/customXml" ds:itemID="{629536D1-9EE6-48AD-9A96-8EB5FED00C2E}"/>
</file>

<file path=customXml/itemProps3.xml><?xml version="1.0" encoding="utf-8"?>
<ds:datastoreItem xmlns:ds="http://schemas.openxmlformats.org/officeDocument/2006/customXml" ds:itemID="{AF49417F-2B14-4644-A0BA-CFA0DD1CDC32}"/>
</file>

<file path=customXml/itemProps4.xml><?xml version="1.0" encoding="utf-8"?>
<ds:datastoreItem xmlns:ds="http://schemas.openxmlformats.org/officeDocument/2006/customXml" ds:itemID="{91E3A5EE-4648-4DC8-947B-7CD361F82A41}">
  <ds:schemaRefs>
    <ds:schemaRef ds:uri="http://schemas.microsoft.com/sharepoint/events"/>
  </ds:schemaRefs>
</ds:datastoreItem>
</file>

<file path=customXml/itemProps5.xml><?xml version="1.0" encoding="utf-8"?>
<ds:datastoreItem xmlns:ds="http://schemas.openxmlformats.org/officeDocument/2006/customXml" ds:itemID="{E500138B-4013-4803-938E-D5DC47AB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113ebbd8-4892-4e50-a6e6-d9cebc31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9536D1-9EE6-48AD-9A96-8EB5FED00C2E}">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113ebbd8-4892-4e50-a6e6-d9cebc31fe4c"/>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BB367DEC-C7C9-4744-AC6F-D3CC4C85C624}"/>
</file>

<file path=docProps/app.xml><?xml version="1.0" encoding="utf-8"?>
<Properties xmlns="http://schemas.openxmlformats.org/officeDocument/2006/extended-properties" xmlns:vt="http://schemas.openxmlformats.org/officeDocument/2006/docPropsVTypes">
  <Template>RK Basmall</Template>
  <TotalTime>0</TotalTime>
  <Pages>1</Pages>
  <Words>396</Words>
  <Characters>2104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1601.docx</dc:title>
  <dc:subject/>
  <dc:creator>Charlotta Broman</dc:creator>
  <cp:keywords/>
  <dc:description/>
  <cp:lastModifiedBy>Jesper Wistrand</cp:lastModifiedBy>
  <cp:revision>9</cp:revision>
  <dcterms:created xsi:type="dcterms:W3CDTF">2021-02-05T15:07:00Z</dcterms:created>
  <dcterms:modified xsi:type="dcterms:W3CDTF">2021-02-10T10:25:00Z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014166c8-49ec-415d-a61d-96b2975ec53c</vt:lpwstr>
  </property>
</Properties>
</file>