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69279" w14:textId="046B6494" w:rsidR="005101AC" w:rsidRDefault="005101AC" w:rsidP="00DA0661">
      <w:pPr>
        <w:pStyle w:val="Rubrik"/>
      </w:pPr>
      <w:bookmarkStart w:id="0" w:name="Start"/>
      <w:bookmarkEnd w:id="0"/>
      <w:r>
        <w:t>S</w:t>
      </w:r>
      <w:r w:rsidR="000006FC">
        <w:t>var på fråga 2018/19:</w:t>
      </w:r>
      <w:r>
        <w:t>2</w:t>
      </w:r>
      <w:r w:rsidR="000006FC">
        <w:t>19</w:t>
      </w:r>
      <w:r>
        <w:t xml:space="preserve"> av </w:t>
      </w:r>
      <w:sdt>
        <w:sdtPr>
          <w:alias w:val="Frågeställare"/>
          <w:tag w:val="delete"/>
          <w:id w:val="-211816850"/>
          <w:placeholder>
            <w:docPart w:val="D9C9B2AE0B9049AE835A8EEE87F321C7"/>
          </w:placeholder>
          <w:dataBinding w:prefixMappings="xmlns:ns0='http://lp/documentinfo/RK' " w:xpath="/ns0:DocumentInfo[1]/ns0:BaseInfo[1]/ns0:Extra3[1]" w:storeItemID="{F23997B5-684E-4E55-9C46-58002A0C3492}"/>
          <w:text/>
        </w:sdtPr>
        <w:sdtEndPr/>
        <w:sdtContent>
          <w:r w:rsidR="000006FC">
            <w:t>Cecilie Tenfjord Toftby</w:t>
          </w:r>
        </w:sdtContent>
      </w:sdt>
      <w:r>
        <w:t xml:space="preserve"> (</w:t>
      </w:r>
      <w:sdt>
        <w:sdtPr>
          <w:alias w:val="Parti"/>
          <w:tag w:val="Parti_delete"/>
          <w:id w:val="1620417071"/>
          <w:placeholder>
            <w:docPart w:val="11356082E8864298A71DF2876BB5074F"/>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bookmarkStart w:id="1" w:name="_GoBack"/>
      <w:r w:rsidR="000006FC">
        <w:t>En ny energikommission</w:t>
      </w:r>
      <w:bookmarkEnd w:id="1"/>
    </w:p>
    <w:p w14:paraId="175319E9" w14:textId="08F51527" w:rsidR="000006FC" w:rsidRDefault="003625CC" w:rsidP="002749F7">
      <w:pPr>
        <w:pStyle w:val="Brdtext"/>
      </w:pPr>
      <w:sdt>
        <w:sdtPr>
          <w:alias w:val="Frågeställare"/>
          <w:tag w:val="delete"/>
          <w:id w:val="-1635256365"/>
          <w:placeholder>
            <w:docPart w:val="D5E7AA7FD7A54CB2ACA3BE43CB40EEE5"/>
          </w:placeholder>
          <w:dataBinding w:prefixMappings="xmlns:ns0='http://lp/documentinfo/RK' " w:xpath="/ns0:DocumentInfo[1]/ns0:BaseInfo[1]/ns0:Extra3[1]" w:storeItemID="{F23997B5-684E-4E55-9C46-58002A0C3492}"/>
          <w:text/>
        </w:sdtPr>
        <w:sdtEndPr/>
        <w:sdtContent>
          <w:r w:rsidR="000006FC">
            <w:t>Cecilie Tenfjord Toftby</w:t>
          </w:r>
        </w:sdtContent>
      </w:sdt>
      <w:r w:rsidR="005101AC">
        <w:t xml:space="preserve"> har frågat mig </w:t>
      </w:r>
      <w:r w:rsidR="000006FC">
        <w:t xml:space="preserve">om jag avser att ta initiativ till en ny energikommission för att lösa de utmaningar vi ser redan idag när det kommer till effektbalansen i det svenska nätet.  </w:t>
      </w:r>
    </w:p>
    <w:p w14:paraId="753DE53C" w14:textId="4384620F" w:rsidR="009440F0" w:rsidRDefault="003768F2" w:rsidP="002749F7">
      <w:pPr>
        <w:pStyle w:val="Brdtext"/>
      </w:pPr>
      <w:r>
        <w:t>Frågan belyser den centrala funktion som elförsörjningen har i samhället och för industrin. Jag delar helt denna uppfattning. Energisektorn står inför en betydande omställning med både möjligheter och utmaningar. För att klara detta behöver politiken ge långsiktiga och förutsägbara spelregler. Därför är det så värdefullt att vi sedan sommaren 2016 för första gången har en bred blocköverskridande energiöverenskommelse på</w:t>
      </w:r>
      <w:r w:rsidR="009440F0">
        <w:t xml:space="preserve"> plats. Överenskommelsen ligger fast och ska genomföras.  </w:t>
      </w:r>
    </w:p>
    <w:p w14:paraId="1907C874" w14:textId="5C5C8213" w:rsidR="00097DEB" w:rsidRDefault="009440F0" w:rsidP="002749F7">
      <w:pPr>
        <w:pStyle w:val="Brdtext"/>
      </w:pPr>
      <w:r>
        <w:t xml:space="preserve">Förutom nya energipolitiska mål anger överenskommelsen även att Sverige ska ha ett robust elsystem med hög leveranssäkerhet, en låg miljöpåverkan och el till konkurrenskraftiga priser. </w:t>
      </w:r>
      <w:r w:rsidR="0060495E">
        <w:t>E</w:t>
      </w:r>
      <w:r>
        <w:t>ffektfrågan</w:t>
      </w:r>
      <w:r w:rsidR="0060495E">
        <w:t>s vikt i sammanhanget</w:t>
      </w:r>
      <w:r>
        <w:t xml:space="preserve"> lyfts också tydligt fram. Bl.a. ska berörda myndigheter kontinuerligt följa utveck</w:t>
      </w:r>
      <w:r w:rsidR="00097DEB">
        <w:softHyphen/>
      </w:r>
      <w:r>
        <w:t>lingen på elmarknaden, inklusive</w:t>
      </w:r>
      <w:r w:rsidR="0060495E">
        <w:t xml:space="preserve"> när det gäller</w:t>
      </w:r>
      <w:r>
        <w:t xml:space="preserve"> effektsituationen.</w:t>
      </w:r>
      <w:r w:rsidR="003D79BF">
        <w:t xml:space="preserve"> </w:t>
      </w:r>
      <w:r w:rsidR="00AB0848">
        <w:t>Energi</w:t>
      </w:r>
      <w:r w:rsidR="00097DEB">
        <w:softHyphen/>
      </w:r>
      <w:r w:rsidR="00AB0848">
        <w:t>överens</w:t>
      </w:r>
      <w:r w:rsidR="00097DEB">
        <w:softHyphen/>
      </w:r>
      <w:r w:rsidR="00AB0848">
        <w:t>kommelsen lyfter även fram efterfrågeflexibilitet och god över</w:t>
      </w:r>
      <w:r w:rsidR="00097DEB">
        <w:softHyphen/>
      </w:r>
      <w:r w:rsidR="00AB0848">
        <w:t>förings</w:t>
      </w:r>
      <w:r w:rsidR="00097DEB">
        <w:softHyphen/>
      </w:r>
      <w:r w:rsidR="00AB0848">
        <w:t>kapacitet, två områden som kan minska risken för framtida effekt</w:t>
      </w:r>
      <w:r w:rsidR="00097DEB">
        <w:softHyphen/>
      </w:r>
      <w:r w:rsidR="00AB0848">
        <w:t xml:space="preserve">brist.  </w:t>
      </w:r>
      <w:r w:rsidR="00BD3865">
        <w:t>Energiöverenskommelsen ska följas upp kontinuerligt av de fem in</w:t>
      </w:r>
      <w:r w:rsidR="00097DEB">
        <w:softHyphen/>
      </w:r>
      <w:r w:rsidR="00BD3865">
        <w:t>gående partierna i den s.k. genomförandegruppen och kan vid behov även uppdateras.</w:t>
      </w:r>
    </w:p>
    <w:p w14:paraId="63F706AA" w14:textId="77777777" w:rsidR="00097DEB" w:rsidRDefault="00097DEB">
      <w:r>
        <w:br w:type="page"/>
      </w:r>
    </w:p>
    <w:p w14:paraId="1852AC37" w14:textId="7BC60BDE" w:rsidR="00BD672E" w:rsidRDefault="00293A7A" w:rsidP="006A12F1">
      <w:pPr>
        <w:pStyle w:val="Brdtext"/>
      </w:pPr>
      <w:r>
        <w:lastRenderedPageBreak/>
        <w:t>Jag</w:t>
      </w:r>
      <w:r w:rsidR="003208A8">
        <w:t xml:space="preserve"> </w:t>
      </w:r>
      <w:r w:rsidR="00BD3865">
        <w:t xml:space="preserve">kan försäkra Cecilie Tenfjord Toftby att jag </w:t>
      </w:r>
      <w:r w:rsidR="003208A8">
        <w:t xml:space="preserve">tar </w:t>
      </w:r>
      <w:r w:rsidR="001B3F04">
        <w:t xml:space="preserve">den långsiktiga </w:t>
      </w:r>
      <w:r w:rsidR="003208A8">
        <w:t>effekt</w:t>
      </w:r>
      <w:r w:rsidR="00097DEB">
        <w:softHyphen/>
      </w:r>
      <w:r w:rsidR="003208A8">
        <w:t>utmaningen på stort allvar och</w:t>
      </w:r>
      <w:r>
        <w:t xml:space="preserve"> välkomnar en fortsatt </w:t>
      </w:r>
      <w:r w:rsidR="00BD3865">
        <w:t xml:space="preserve">bred </w:t>
      </w:r>
      <w:r>
        <w:t>diskussion</w:t>
      </w:r>
      <w:r w:rsidR="00BD3865">
        <w:t xml:space="preserve"> om frågan. </w:t>
      </w:r>
    </w:p>
    <w:p w14:paraId="441235A6" w14:textId="79DE6A64" w:rsidR="005101AC" w:rsidRDefault="005101AC" w:rsidP="006A12F1">
      <w:pPr>
        <w:pStyle w:val="Brdtext"/>
      </w:pPr>
      <w:r>
        <w:t xml:space="preserve">Stockholm den </w:t>
      </w:r>
      <w:sdt>
        <w:sdtPr>
          <w:id w:val="-1225218591"/>
          <w:placeholder>
            <w:docPart w:val="D9A8C8A7854445F2AB2BA8B2CF3248D2"/>
          </w:placeholder>
          <w:dataBinding w:prefixMappings="xmlns:ns0='http://lp/documentinfo/RK' " w:xpath="/ns0:DocumentInfo[1]/ns0:BaseInfo[1]/ns0:HeaderDate[1]" w:storeItemID="{F23997B5-684E-4E55-9C46-58002A0C3492}"/>
          <w:date w:fullDate="2019-02-20T00:00:00Z">
            <w:dateFormat w:val="d MMMM yyyy"/>
            <w:lid w:val="sv-SE"/>
            <w:storeMappedDataAs w:val="dateTime"/>
            <w:calendar w:val="gregorian"/>
          </w:date>
        </w:sdtPr>
        <w:sdtEndPr/>
        <w:sdtContent>
          <w:r w:rsidR="00293A7A">
            <w:t>20</w:t>
          </w:r>
          <w:r>
            <w:t xml:space="preserve"> februari 2019</w:t>
          </w:r>
        </w:sdtContent>
      </w:sdt>
    </w:p>
    <w:p w14:paraId="45DB2B8D" w14:textId="77777777" w:rsidR="00097DEB" w:rsidRDefault="00097DEB" w:rsidP="004E7A8F">
      <w:pPr>
        <w:pStyle w:val="Brdtextutanavstnd"/>
      </w:pPr>
    </w:p>
    <w:p w14:paraId="0261CE80" w14:textId="5BBEE81B" w:rsidR="005101AC" w:rsidRDefault="00280FF9" w:rsidP="004E7A8F">
      <w:pPr>
        <w:pStyle w:val="Brdtextutanavstnd"/>
      </w:pPr>
      <w:r>
        <w:t>Anders Ygeman</w:t>
      </w:r>
    </w:p>
    <w:sectPr w:rsidR="005101AC" w:rsidSect="00BD31FA">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DA21A" w14:textId="77777777" w:rsidR="00BD31FA" w:rsidRDefault="00BD31FA" w:rsidP="00A87A54">
      <w:pPr>
        <w:spacing w:after="0" w:line="240" w:lineRule="auto"/>
      </w:pPr>
      <w:r>
        <w:separator/>
      </w:r>
    </w:p>
  </w:endnote>
  <w:endnote w:type="continuationSeparator" w:id="0">
    <w:p w14:paraId="5A4E11C2" w14:textId="77777777" w:rsidR="00BD31FA" w:rsidRDefault="00BD31F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0D0E2EA" w14:textId="77777777" w:rsidTr="006A26EC">
      <w:trPr>
        <w:trHeight w:val="227"/>
        <w:jc w:val="right"/>
      </w:trPr>
      <w:tc>
        <w:tcPr>
          <w:tcW w:w="708" w:type="dxa"/>
          <w:vAlign w:val="bottom"/>
        </w:tcPr>
        <w:p w14:paraId="002905D1" w14:textId="0D9859F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625C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625CC">
            <w:rPr>
              <w:rStyle w:val="Sidnummer"/>
              <w:noProof/>
            </w:rPr>
            <w:t>2</w:t>
          </w:r>
          <w:r>
            <w:rPr>
              <w:rStyle w:val="Sidnummer"/>
            </w:rPr>
            <w:fldChar w:fldCharType="end"/>
          </w:r>
          <w:r>
            <w:rPr>
              <w:rStyle w:val="Sidnummer"/>
            </w:rPr>
            <w:t>)</w:t>
          </w:r>
        </w:p>
      </w:tc>
    </w:tr>
    <w:tr w:rsidR="005606BC" w:rsidRPr="00347E11" w14:paraId="51DF10DF" w14:textId="77777777" w:rsidTr="006A26EC">
      <w:trPr>
        <w:trHeight w:val="850"/>
        <w:jc w:val="right"/>
      </w:trPr>
      <w:tc>
        <w:tcPr>
          <w:tcW w:w="708" w:type="dxa"/>
          <w:vAlign w:val="bottom"/>
        </w:tcPr>
        <w:p w14:paraId="289E097F" w14:textId="77777777" w:rsidR="005606BC" w:rsidRPr="00347E11" w:rsidRDefault="005606BC" w:rsidP="005606BC">
          <w:pPr>
            <w:pStyle w:val="Sidfot"/>
            <w:spacing w:line="276" w:lineRule="auto"/>
            <w:jc w:val="right"/>
          </w:pPr>
        </w:p>
      </w:tc>
    </w:tr>
  </w:tbl>
  <w:p w14:paraId="75971CA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7715E4E" w14:textId="77777777" w:rsidTr="001F4302">
      <w:trPr>
        <w:trHeight w:val="510"/>
      </w:trPr>
      <w:tc>
        <w:tcPr>
          <w:tcW w:w="8525" w:type="dxa"/>
          <w:gridSpan w:val="2"/>
          <w:vAlign w:val="bottom"/>
        </w:tcPr>
        <w:p w14:paraId="519D37C5" w14:textId="77777777" w:rsidR="00347E11" w:rsidRPr="00347E11" w:rsidRDefault="00347E11" w:rsidP="00347E11">
          <w:pPr>
            <w:pStyle w:val="Sidfot"/>
            <w:rPr>
              <w:sz w:val="8"/>
            </w:rPr>
          </w:pPr>
        </w:p>
      </w:tc>
    </w:tr>
    <w:tr w:rsidR="00093408" w:rsidRPr="00EE3C0F" w14:paraId="693D8A3F" w14:textId="77777777" w:rsidTr="00C26068">
      <w:trPr>
        <w:trHeight w:val="227"/>
      </w:trPr>
      <w:tc>
        <w:tcPr>
          <w:tcW w:w="4074" w:type="dxa"/>
        </w:tcPr>
        <w:p w14:paraId="733B92BA" w14:textId="77777777" w:rsidR="00347E11" w:rsidRPr="00F53AEA" w:rsidRDefault="00347E11" w:rsidP="00C26068">
          <w:pPr>
            <w:pStyle w:val="Sidfot"/>
            <w:spacing w:line="276" w:lineRule="auto"/>
          </w:pPr>
        </w:p>
      </w:tc>
      <w:tc>
        <w:tcPr>
          <w:tcW w:w="4451" w:type="dxa"/>
        </w:tcPr>
        <w:p w14:paraId="4F78D2D8" w14:textId="77777777" w:rsidR="00093408" w:rsidRPr="00F53AEA" w:rsidRDefault="00093408" w:rsidP="00F53AEA">
          <w:pPr>
            <w:pStyle w:val="Sidfot"/>
            <w:spacing w:line="276" w:lineRule="auto"/>
          </w:pPr>
        </w:p>
      </w:tc>
    </w:tr>
  </w:tbl>
  <w:p w14:paraId="78ED94A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8637" w14:textId="77777777" w:rsidR="00BD31FA" w:rsidRDefault="00BD31FA" w:rsidP="00A87A54">
      <w:pPr>
        <w:spacing w:after="0" w:line="240" w:lineRule="auto"/>
      </w:pPr>
      <w:r>
        <w:separator/>
      </w:r>
    </w:p>
  </w:footnote>
  <w:footnote w:type="continuationSeparator" w:id="0">
    <w:p w14:paraId="4B0C5C66" w14:textId="77777777" w:rsidR="00BD31FA" w:rsidRDefault="00BD31F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D31FA" w14:paraId="23DA2981" w14:textId="77777777" w:rsidTr="00C93EBA">
      <w:trPr>
        <w:trHeight w:val="227"/>
      </w:trPr>
      <w:tc>
        <w:tcPr>
          <w:tcW w:w="5534" w:type="dxa"/>
        </w:tcPr>
        <w:p w14:paraId="5119E2D1" w14:textId="77777777" w:rsidR="00BD31FA" w:rsidRPr="007D73AB" w:rsidRDefault="00BD31FA">
          <w:pPr>
            <w:pStyle w:val="Sidhuvud"/>
          </w:pPr>
        </w:p>
      </w:tc>
      <w:tc>
        <w:tcPr>
          <w:tcW w:w="3170" w:type="dxa"/>
          <w:vAlign w:val="bottom"/>
        </w:tcPr>
        <w:p w14:paraId="691F48AF" w14:textId="77777777" w:rsidR="00BD31FA" w:rsidRPr="007D73AB" w:rsidRDefault="00BD31FA" w:rsidP="00340DE0">
          <w:pPr>
            <w:pStyle w:val="Sidhuvud"/>
          </w:pPr>
        </w:p>
      </w:tc>
      <w:tc>
        <w:tcPr>
          <w:tcW w:w="1134" w:type="dxa"/>
        </w:tcPr>
        <w:p w14:paraId="70345CD4" w14:textId="77777777" w:rsidR="00BD31FA" w:rsidRDefault="00BD31FA" w:rsidP="005A703A">
          <w:pPr>
            <w:pStyle w:val="Sidhuvud"/>
          </w:pPr>
        </w:p>
      </w:tc>
    </w:tr>
    <w:tr w:rsidR="00BD31FA" w14:paraId="6A1B5CE0" w14:textId="77777777" w:rsidTr="00C93EBA">
      <w:trPr>
        <w:trHeight w:val="1928"/>
      </w:trPr>
      <w:tc>
        <w:tcPr>
          <w:tcW w:w="5534" w:type="dxa"/>
        </w:tcPr>
        <w:p w14:paraId="0376F057" w14:textId="77777777" w:rsidR="00BD31FA" w:rsidRPr="00340DE0" w:rsidRDefault="00BD31FA" w:rsidP="00340DE0">
          <w:pPr>
            <w:pStyle w:val="Sidhuvud"/>
          </w:pPr>
          <w:r>
            <w:rPr>
              <w:noProof/>
            </w:rPr>
            <w:drawing>
              <wp:inline distT="0" distB="0" distL="0" distR="0" wp14:anchorId="62F5872D" wp14:editId="004FBA4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4EEEF1C" w14:textId="77777777" w:rsidR="00BD31FA" w:rsidRPr="00710A6C" w:rsidRDefault="00BD31FA" w:rsidP="00EE3C0F">
          <w:pPr>
            <w:pStyle w:val="Sidhuvud"/>
            <w:rPr>
              <w:b/>
            </w:rPr>
          </w:pPr>
        </w:p>
        <w:p w14:paraId="5D57ACCF" w14:textId="77777777" w:rsidR="00BD31FA" w:rsidRDefault="00BD31FA" w:rsidP="00EE3C0F">
          <w:pPr>
            <w:pStyle w:val="Sidhuvud"/>
          </w:pPr>
        </w:p>
        <w:p w14:paraId="078D5E6A" w14:textId="77777777" w:rsidR="00BD31FA" w:rsidRDefault="00BD31FA" w:rsidP="00EE3C0F">
          <w:pPr>
            <w:pStyle w:val="Sidhuvud"/>
          </w:pPr>
        </w:p>
        <w:p w14:paraId="556BBA7C" w14:textId="77777777" w:rsidR="00BD31FA" w:rsidRDefault="00BD31FA" w:rsidP="00EE3C0F">
          <w:pPr>
            <w:pStyle w:val="Sidhuvud"/>
          </w:pPr>
        </w:p>
        <w:sdt>
          <w:sdtPr>
            <w:alias w:val="Dnr"/>
            <w:tag w:val="ccRKShow_Dnr"/>
            <w:id w:val="-829283628"/>
            <w:placeholder>
              <w:docPart w:val="1C96F3AD948D43618B919DC28D3622BB"/>
            </w:placeholder>
            <w:dataBinding w:prefixMappings="xmlns:ns0='http://lp/documentinfo/RK' " w:xpath="/ns0:DocumentInfo[1]/ns0:BaseInfo[1]/ns0:Dnr[1]" w:storeItemID="{F23997B5-684E-4E55-9C46-58002A0C3492}"/>
            <w:text/>
          </w:sdtPr>
          <w:sdtEndPr/>
          <w:sdtContent>
            <w:p w14:paraId="20DE06CF" w14:textId="7F870FFF" w:rsidR="00BD31FA" w:rsidRDefault="00BD31FA" w:rsidP="00EE3C0F">
              <w:pPr>
                <w:pStyle w:val="Sidhuvud"/>
              </w:pPr>
              <w:r>
                <w:t>M2019/</w:t>
              </w:r>
              <w:r w:rsidR="005101AC">
                <w:t>00</w:t>
              </w:r>
              <w:r w:rsidR="00097DEB">
                <w:t>375</w:t>
              </w:r>
              <w:r w:rsidR="005101AC">
                <w:t>/Ee</w:t>
              </w:r>
            </w:p>
          </w:sdtContent>
        </w:sdt>
        <w:sdt>
          <w:sdtPr>
            <w:alias w:val="DocNumber"/>
            <w:tag w:val="DocNumber"/>
            <w:id w:val="1726028884"/>
            <w:placeholder>
              <w:docPart w:val="33BE5627125242D2AD25A5801D7B1A1D"/>
            </w:placeholder>
            <w:showingPlcHdr/>
            <w:dataBinding w:prefixMappings="xmlns:ns0='http://lp/documentinfo/RK' " w:xpath="/ns0:DocumentInfo[1]/ns0:BaseInfo[1]/ns0:DocNumber[1]" w:storeItemID="{F23997B5-684E-4E55-9C46-58002A0C3492}"/>
            <w:text/>
          </w:sdtPr>
          <w:sdtEndPr/>
          <w:sdtContent>
            <w:p w14:paraId="00B7EBED" w14:textId="77777777" w:rsidR="00BD31FA" w:rsidRDefault="00BD31FA" w:rsidP="00EE3C0F">
              <w:pPr>
                <w:pStyle w:val="Sidhuvud"/>
              </w:pPr>
              <w:r>
                <w:rPr>
                  <w:rStyle w:val="Platshllartext"/>
                </w:rPr>
                <w:t xml:space="preserve"> </w:t>
              </w:r>
            </w:p>
          </w:sdtContent>
        </w:sdt>
        <w:p w14:paraId="2AE28378" w14:textId="77777777" w:rsidR="00BD31FA" w:rsidRDefault="00BD31FA" w:rsidP="00EE3C0F">
          <w:pPr>
            <w:pStyle w:val="Sidhuvud"/>
          </w:pPr>
        </w:p>
      </w:tc>
      <w:tc>
        <w:tcPr>
          <w:tcW w:w="1134" w:type="dxa"/>
        </w:tcPr>
        <w:p w14:paraId="4EDA580E" w14:textId="77777777" w:rsidR="00BD31FA" w:rsidRDefault="00BD31FA" w:rsidP="0094502D">
          <w:pPr>
            <w:pStyle w:val="Sidhuvud"/>
          </w:pPr>
        </w:p>
        <w:p w14:paraId="2970DEAD" w14:textId="77777777" w:rsidR="00BD31FA" w:rsidRPr="0094502D" w:rsidRDefault="00BD31FA" w:rsidP="00EC71A6">
          <w:pPr>
            <w:pStyle w:val="Sidhuvud"/>
          </w:pPr>
        </w:p>
      </w:tc>
    </w:tr>
    <w:tr w:rsidR="00BD31FA" w14:paraId="1FE7AEAF" w14:textId="77777777" w:rsidTr="00C93EBA">
      <w:trPr>
        <w:trHeight w:val="2268"/>
      </w:trPr>
      <w:sdt>
        <w:sdtPr>
          <w:rPr>
            <w:b/>
          </w:rPr>
          <w:alias w:val="SenderText"/>
          <w:tag w:val="ccRKShow_SenderText"/>
          <w:id w:val="1374046025"/>
          <w:placeholder>
            <w:docPart w:val="3691C090A3874B069D7EFFEDDBD130E4"/>
          </w:placeholder>
        </w:sdtPr>
        <w:sdtEndPr>
          <w:rPr>
            <w:b w:val="0"/>
          </w:rPr>
        </w:sdtEndPr>
        <w:sdtContent>
          <w:tc>
            <w:tcPr>
              <w:tcW w:w="5534" w:type="dxa"/>
              <w:tcMar>
                <w:right w:w="1134" w:type="dxa"/>
              </w:tcMar>
            </w:tcPr>
            <w:p w14:paraId="36C6E8E6" w14:textId="77777777" w:rsidR="00BD31FA" w:rsidRPr="00BD31FA" w:rsidRDefault="00BD31FA" w:rsidP="00340DE0">
              <w:pPr>
                <w:pStyle w:val="Sidhuvud"/>
                <w:rPr>
                  <w:b/>
                </w:rPr>
              </w:pPr>
              <w:r w:rsidRPr="00BD31FA">
                <w:rPr>
                  <w:b/>
                </w:rPr>
                <w:t>Miljö- och energidepartementet</w:t>
              </w:r>
            </w:p>
            <w:p w14:paraId="49F10C81" w14:textId="77777777" w:rsidR="00097DEB" w:rsidRDefault="00280FF9" w:rsidP="00340DE0">
              <w:pPr>
                <w:pStyle w:val="Sidhuvud"/>
              </w:pPr>
              <w:r>
                <w:t>Energi- och digitaliseringsministern</w:t>
              </w:r>
            </w:p>
            <w:p w14:paraId="7B7541CC" w14:textId="77777777" w:rsidR="00097DEB" w:rsidRDefault="00097DEB" w:rsidP="00340DE0">
              <w:pPr>
                <w:pStyle w:val="Sidhuvud"/>
              </w:pPr>
            </w:p>
            <w:p w14:paraId="07E18C23" w14:textId="20C004C7" w:rsidR="00BD31FA" w:rsidRPr="00340DE0" w:rsidRDefault="00BD31FA" w:rsidP="00340DE0">
              <w:pPr>
                <w:pStyle w:val="Sidhuvud"/>
              </w:pPr>
            </w:p>
          </w:tc>
        </w:sdtContent>
      </w:sdt>
      <w:sdt>
        <w:sdtPr>
          <w:alias w:val="Recipient"/>
          <w:tag w:val="ccRKShow_Recipient"/>
          <w:id w:val="-28344517"/>
          <w:placeholder>
            <w:docPart w:val="3FE08DE30AD14DBBAC6B983683A3D82E"/>
          </w:placeholder>
          <w:dataBinding w:prefixMappings="xmlns:ns0='http://lp/documentinfo/RK' " w:xpath="/ns0:DocumentInfo[1]/ns0:BaseInfo[1]/ns0:Recipient[1]" w:storeItemID="{F23997B5-684E-4E55-9C46-58002A0C3492}"/>
          <w:text w:multiLine="1"/>
        </w:sdtPr>
        <w:sdtEndPr/>
        <w:sdtContent>
          <w:tc>
            <w:tcPr>
              <w:tcW w:w="3170" w:type="dxa"/>
            </w:tcPr>
            <w:p w14:paraId="72C9C040" w14:textId="77777777" w:rsidR="00BD31FA" w:rsidRDefault="00BD31FA" w:rsidP="00547B89">
              <w:pPr>
                <w:pStyle w:val="Sidhuvud"/>
              </w:pPr>
              <w:r>
                <w:t>Till riksdagen</w:t>
              </w:r>
            </w:p>
          </w:tc>
        </w:sdtContent>
      </w:sdt>
      <w:tc>
        <w:tcPr>
          <w:tcW w:w="1134" w:type="dxa"/>
        </w:tcPr>
        <w:p w14:paraId="40E15787" w14:textId="77777777" w:rsidR="00BD31FA" w:rsidRDefault="00BD31FA" w:rsidP="003E6020">
          <w:pPr>
            <w:pStyle w:val="Sidhuvud"/>
          </w:pPr>
        </w:p>
      </w:tc>
    </w:tr>
  </w:tbl>
  <w:p w14:paraId="162544D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FA"/>
    <w:rsid w:val="00000290"/>
    <w:rsid w:val="000006FC"/>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1683"/>
    <w:rsid w:val="000862E0"/>
    <w:rsid w:val="000873C3"/>
    <w:rsid w:val="00093408"/>
    <w:rsid w:val="00093BBF"/>
    <w:rsid w:val="0009435C"/>
    <w:rsid w:val="00097DEB"/>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5104"/>
    <w:rsid w:val="00197A8A"/>
    <w:rsid w:val="001A2A61"/>
    <w:rsid w:val="001B3F04"/>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3AA6"/>
    <w:rsid w:val="0024412C"/>
    <w:rsid w:val="00260D2D"/>
    <w:rsid w:val="0026235D"/>
    <w:rsid w:val="00264503"/>
    <w:rsid w:val="00271D00"/>
    <w:rsid w:val="00275872"/>
    <w:rsid w:val="00280FF9"/>
    <w:rsid w:val="00281106"/>
    <w:rsid w:val="00282263"/>
    <w:rsid w:val="00282417"/>
    <w:rsid w:val="00282D27"/>
    <w:rsid w:val="002859F9"/>
    <w:rsid w:val="00286B29"/>
    <w:rsid w:val="00287F0D"/>
    <w:rsid w:val="00292420"/>
    <w:rsid w:val="00293A7A"/>
    <w:rsid w:val="00296B7A"/>
    <w:rsid w:val="002A2DE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3EE"/>
    <w:rsid w:val="00311D8C"/>
    <w:rsid w:val="0031273D"/>
    <w:rsid w:val="003128E2"/>
    <w:rsid w:val="003153D9"/>
    <w:rsid w:val="0032051A"/>
    <w:rsid w:val="003208A8"/>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561AF"/>
    <w:rsid w:val="003625CC"/>
    <w:rsid w:val="00365461"/>
    <w:rsid w:val="00370311"/>
    <w:rsid w:val="003768F2"/>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9BF"/>
    <w:rsid w:val="003D7B03"/>
    <w:rsid w:val="003E30BD"/>
    <w:rsid w:val="003E5A50"/>
    <w:rsid w:val="003E6020"/>
    <w:rsid w:val="003F1F1F"/>
    <w:rsid w:val="003F299F"/>
    <w:rsid w:val="003F59B4"/>
    <w:rsid w:val="003F6B92"/>
    <w:rsid w:val="003F7ED7"/>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6E2"/>
    <w:rsid w:val="004B1E7B"/>
    <w:rsid w:val="004B3029"/>
    <w:rsid w:val="004B35E7"/>
    <w:rsid w:val="004B63BF"/>
    <w:rsid w:val="004B66DA"/>
    <w:rsid w:val="004B6845"/>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01AC"/>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3409"/>
    <w:rsid w:val="0060495E"/>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0586"/>
    <w:rsid w:val="006C28EE"/>
    <w:rsid w:val="006C7EBD"/>
    <w:rsid w:val="006D2998"/>
    <w:rsid w:val="006D3188"/>
    <w:rsid w:val="006D5159"/>
    <w:rsid w:val="006E08FC"/>
    <w:rsid w:val="006F2588"/>
    <w:rsid w:val="00710A6C"/>
    <w:rsid w:val="00710D98"/>
    <w:rsid w:val="00711CE9"/>
    <w:rsid w:val="00712266"/>
    <w:rsid w:val="00712593"/>
    <w:rsid w:val="00712D82"/>
    <w:rsid w:val="00713F40"/>
    <w:rsid w:val="00716E22"/>
    <w:rsid w:val="007171AB"/>
    <w:rsid w:val="007213D0"/>
    <w:rsid w:val="00732599"/>
    <w:rsid w:val="00743E09"/>
    <w:rsid w:val="00744F93"/>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2A4F"/>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60BE"/>
    <w:rsid w:val="008178E6"/>
    <w:rsid w:val="0082249C"/>
    <w:rsid w:val="00824CCE"/>
    <w:rsid w:val="00830B7B"/>
    <w:rsid w:val="00832661"/>
    <w:rsid w:val="008349AA"/>
    <w:rsid w:val="008375D5"/>
    <w:rsid w:val="00841486"/>
    <w:rsid w:val="00842BC9"/>
    <w:rsid w:val="008431AF"/>
    <w:rsid w:val="0084476E"/>
    <w:rsid w:val="008504F6"/>
    <w:rsid w:val="00855B0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296F"/>
    <w:rsid w:val="009036E7"/>
    <w:rsid w:val="0091053B"/>
    <w:rsid w:val="00912945"/>
    <w:rsid w:val="009144EE"/>
    <w:rsid w:val="00915D4C"/>
    <w:rsid w:val="009279B2"/>
    <w:rsid w:val="00935814"/>
    <w:rsid w:val="009440F0"/>
    <w:rsid w:val="0094502D"/>
    <w:rsid w:val="00946561"/>
    <w:rsid w:val="00946B39"/>
    <w:rsid w:val="00947013"/>
    <w:rsid w:val="00973084"/>
    <w:rsid w:val="0097420C"/>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0E57"/>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0848"/>
    <w:rsid w:val="00AB5033"/>
    <w:rsid w:val="00AB5298"/>
    <w:rsid w:val="00AB5519"/>
    <w:rsid w:val="00AB6313"/>
    <w:rsid w:val="00AB71DD"/>
    <w:rsid w:val="00AC15C5"/>
    <w:rsid w:val="00AC46EE"/>
    <w:rsid w:val="00AD0E75"/>
    <w:rsid w:val="00AE7BD8"/>
    <w:rsid w:val="00AE7D02"/>
    <w:rsid w:val="00AF0BB7"/>
    <w:rsid w:val="00AF0BDE"/>
    <w:rsid w:val="00AF0EDE"/>
    <w:rsid w:val="00AF4853"/>
    <w:rsid w:val="00B00702"/>
    <w:rsid w:val="00B0110B"/>
    <w:rsid w:val="00B0234E"/>
    <w:rsid w:val="00B06751"/>
    <w:rsid w:val="00B149E2"/>
    <w:rsid w:val="00B14D95"/>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D31FA"/>
    <w:rsid w:val="00BD3865"/>
    <w:rsid w:val="00BD672E"/>
    <w:rsid w:val="00BE0567"/>
    <w:rsid w:val="00BE302F"/>
    <w:rsid w:val="00BE3210"/>
    <w:rsid w:val="00BE350E"/>
    <w:rsid w:val="00BE3E56"/>
    <w:rsid w:val="00BE4BF7"/>
    <w:rsid w:val="00BE62F6"/>
    <w:rsid w:val="00BE638E"/>
    <w:rsid w:val="00BF27B2"/>
    <w:rsid w:val="00BF4F06"/>
    <w:rsid w:val="00BF534E"/>
    <w:rsid w:val="00BF5717"/>
    <w:rsid w:val="00C01585"/>
    <w:rsid w:val="00C03ED1"/>
    <w:rsid w:val="00C1410E"/>
    <w:rsid w:val="00C141C6"/>
    <w:rsid w:val="00C16F5A"/>
    <w:rsid w:val="00C2071A"/>
    <w:rsid w:val="00C20ACB"/>
    <w:rsid w:val="00C23703"/>
    <w:rsid w:val="00C26068"/>
    <w:rsid w:val="00C26DF9"/>
    <w:rsid w:val="00C271A8"/>
    <w:rsid w:val="00C3050C"/>
    <w:rsid w:val="00C310A7"/>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3CE"/>
    <w:rsid w:val="00CA0BD8"/>
    <w:rsid w:val="00CA6B28"/>
    <w:rsid w:val="00CA72BB"/>
    <w:rsid w:val="00CA7FF5"/>
    <w:rsid w:val="00CB07E5"/>
    <w:rsid w:val="00CB1C14"/>
    <w:rsid w:val="00CB1E7C"/>
    <w:rsid w:val="00CB2EA1"/>
    <w:rsid w:val="00CB2F84"/>
    <w:rsid w:val="00CB3E75"/>
    <w:rsid w:val="00CB43F1"/>
    <w:rsid w:val="00CB6A8A"/>
    <w:rsid w:val="00CB6EDE"/>
    <w:rsid w:val="00CC03AC"/>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1AC1"/>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3B1B"/>
    <w:rsid w:val="00E258D8"/>
    <w:rsid w:val="00E26DDF"/>
    <w:rsid w:val="00E27E93"/>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C7F17"/>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079D"/>
    <w:rsid w:val="00F829C7"/>
    <w:rsid w:val="00F834AA"/>
    <w:rsid w:val="00F848D6"/>
    <w:rsid w:val="00F859AE"/>
    <w:rsid w:val="00F922B2"/>
    <w:rsid w:val="00F943C8"/>
    <w:rsid w:val="00F96B28"/>
    <w:rsid w:val="00FA1564"/>
    <w:rsid w:val="00FA41B4"/>
    <w:rsid w:val="00FA5DDD"/>
    <w:rsid w:val="00FA6FD6"/>
    <w:rsid w:val="00FA7644"/>
    <w:rsid w:val="00FB0647"/>
    <w:rsid w:val="00FB6790"/>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3ADFC9"/>
  <w15:docId w15:val="{EFA42F7D-B3CC-44AE-95A3-1E162942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5101AC"/>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9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96F3AD948D43618B919DC28D3622BB"/>
        <w:category>
          <w:name w:val="Allmänt"/>
          <w:gallery w:val="placeholder"/>
        </w:category>
        <w:types>
          <w:type w:val="bbPlcHdr"/>
        </w:types>
        <w:behaviors>
          <w:behavior w:val="content"/>
        </w:behaviors>
        <w:guid w:val="{225ABECB-653B-4E74-A955-95CA94708750}"/>
      </w:docPartPr>
      <w:docPartBody>
        <w:p w:rsidR="00036AB5" w:rsidRDefault="00B90AA4" w:rsidP="00B90AA4">
          <w:pPr>
            <w:pStyle w:val="1C96F3AD948D43618B919DC28D3622BB"/>
          </w:pPr>
          <w:r>
            <w:rPr>
              <w:rStyle w:val="Platshllartext"/>
            </w:rPr>
            <w:t xml:space="preserve"> </w:t>
          </w:r>
        </w:p>
      </w:docPartBody>
    </w:docPart>
    <w:docPart>
      <w:docPartPr>
        <w:name w:val="33BE5627125242D2AD25A5801D7B1A1D"/>
        <w:category>
          <w:name w:val="Allmänt"/>
          <w:gallery w:val="placeholder"/>
        </w:category>
        <w:types>
          <w:type w:val="bbPlcHdr"/>
        </w:types>
        <w:behaviors>
          <w:behavior w:val="content"/>
        </w:behaviors>
        <w:guid w:val="{E40F1313-4628-4167-9AC8-713BD45772EE}"/>
      </w:docPartPr>
      <w:docPartBody>
        <w:p w:rsidR="00036AB5" w:rsidRDefault="00B90AA4" w:rsidP="00B90AA4">
          <w:pPr>
            <w:pStyle w:val="33BE5627125242D2AD25A5801D7B1A1D"/>
          </w:pPr>
          <w:r>
            <w:rPr>
              <w:rStyle w:val="Platshllartext"/>
            </w:rPr>
            <w:t xml:space="preserve"> </w:t>
          </w:r>
        </w:p>
      </w:docPartBody>
    </w:docPart>
    <w:docPart>
      <w:docPartPr>
        <w:name w:val="3691C090A3874B069D7EFFEDDBD130E4"/>
        <w:category>
          <w:name w:val="Allmänt"/>
          <w:gallery w:val="placeholder"/>
        </w:category>
        <w:types>
          <w:type w:val="bbPlcHdr"/>
        </w:types>
        <w:behaviors>
          <w:behavior w:val="content"/>
        </w:behaviors>
        <w:guid w:val="{F664F6DC-C036-4934-9024-B9B50E1ACC48}"/>
      </w:docPartPr>
      <w:docPartBody>
        <w:p w:rsidR="00036AB5" w:rsidRDefault="00B90AA4" w:rsidP="00B90AA4">
          <w:pPr>
            <w:pStyle w:val="3691C090A3874B069D7EFFEDDBD130E4"/>
          </w:pPr>
          <w:r>
            <w:rPr>
              <w:rStyle w:val="Platshllartext"/>
            </w:rPr>
            <w:t xml:space="preserve"> </w:t>
          </w:r>
        </w:p>
      </w:docPartBody>
    </w:docPart>
    <w:docPart>
      <w:docPartPr>
        <w:name w:val="3FE08DE30AD14DBBAC6B983683A3D82E"/>
        <w:category>
          <w:name w:val="Allmänt"/>
          <w:gallery w:val="placeholder"/>
        </w:category>
        <w:types>
          <w:type w:val="bbPlcHdr"/>
        </w:types>
        <w:behaviors>
          <w:behavior w:val="content"/>
        </w:behaviors>
        <w:guid w:val="{E36E64A0-CBE0-424E-ADDF-7E19787ABB33}"/>
      </w:docPartPr>
      <w:docPartBody>
        <w:p w:rsidR="00036AB5" w:rsidRDefault="00B90AA4" w:rsidP="00B90AA4">
          <w:pPr>
            <w:pStyle w:val="3FE08DE30AD14DBBAC6B983683A3D82E"/>
          </w:pPr>
          <w:r>
            <w:rPr>
              <w:rStyle w:val="Platshllartext"/>
            </w:rPr>
            <w:t xml:space="preserve"> </w:t>
          </w:r>
        </w:p>
      </w:docPartBody>
    </w:docPart>
    <w:docPart>
      <w:docPartPr>
        <w:name w:val="D9C9B2AE0B9049AE835A8EEE87F321C7"/>
        <w:category>
          <w:name w:val="Allmänt"/>
          <w:gallery w:val="placeholder"/>
        </w:category>
        <w:types>
          <w:type w:val="bbPlcHdr"/>
        </w:types>
        <w:behaviors>
          <w:behavior w:val="content"/>
        </w:behaviors>
        <w:guid w:val="{4ABCB557-DE4C-4CD3-A0C4-C4947C51EF56}"/>
      </w:docPartPr>
      <w:docPartBody>
        <w:p w:rsidR="00D7141A" w:rsidRDefault="00036AB5" w:rsidP="00036AB5">
          <w:pPr>
            <w:pStyle w:val="D9C9B2AE0B9049AE835A8EEE87F321C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1356082E8864298A71DF2876BB5074F"/>
        <w:category>
          <w:name w:val="Allmänt"/>
          <w:gallery w:val="placeholder"/>
        </w:category>
        <w:types>
          <w:type w:val="bbPlcHdr"/>
        </w:types>
        <w:behaviors>
          <w:behavior w:val="content"/>
        </w:behaviors>
        <w:guid w:val="{7401BDFE-0794-4466-AE7E-EB34F47726A0}"/>
      </w:docPartPr>
      <w:docPartBody>
        <w:p w:rsidR="00D7141A" w:rsidRDefault="00036AB5" w:rsidP="00036AB5">
          <w:pPr>
            <w:pStyle w:val="11356082E8864298A71DF2876BB5074F"/>
          </w:pPr>
          <w:r>
            <w:t xml:space="preserve"> </w:t>
          </w:r>
          <w:r>
            <w:rPr>
              <w:rStyle w:val="Platshllartext"/>
            </w:rPr>
            <w:t>Välj ett parti.</w:t>
          </w:r>
        </w:p>
      </w:docPartBody>
    </w:docPart>
    <w:docPart>
      <w:docPartPr>
        <w:name w:val="D5E7AA7FD7A54CB2ACA3BE43CB40EEE5"/>
        <w:category>
          <w:name w:val="Allmänt"/>
          <w:gallery w:val="placeholder"/>
        </w:category>
        <w:types>
          <w:type w:val="bbPlcHdr"/>
        </w:types>
        <w:behaviors>
          <w:behavior w:val="content"/>
        </w:behaviors>
        <w:guid w:val="{A542A582-598D-4BF2-BCD6-86F5D61E4B1F}"/>
      </w:docPartPr>
      <w:docPartBody>
        <w:p w:rsidR="00D7141A" w:rsidRDefault="00036AB5" w:rsidP="00036AB5">
          <w:pPr>
            <w:pStyle w:val="D5E7AA7FD7A54CB2ACA3BE43CB40EEE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9A8C8A7854445F2AB2BA8B2CF3248D2"/>
        <w:category>
          <w:name w:val="Allmänt"/>
          <w:gallery w:val="placeholder"/>
        </w:category>
        <w:types>
          <w:type w:val="bbPlcHdr"/>
        </w:types>
        <w:behaviors>
          <w:behavior w:val="content"/>
        </w:behaviors>
        <w:guid w:val="{BA28F462-7E03-4A1F-B205-17C7F529029E}"/>
      </w:docPartPr>
      <w:docPartBody>
        <w:p w:rsidR="00D7141A" w:rsidRDefault="00036AB5" w:rsidP="00036AB5">
          <w:pPr>
            <w:pStyle w:val="D9A8C8A7854445F2AB2BA8B2CF3248D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4"/>
    <w:rsid w:val="00036AB5"/>
    <w:rsid w:val="00B90AA4"/>
    <w:rsid w:val="00D714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24AD227E0D4B5D819BAE85C37F5FA3">
    <w:name w:val="4124AD227E0D4B5D819BAE85C37F5FA3"/>
    <w:rsid w:val="00B90AA4"/>
  </w:style>
  <w:style w:type="character" w:styleId="Platshllartext">
    <w:name w:val="Placeholder Text"/>
    <w:basedOn w:val="Standardstycketeckensnitt"/>
    <w:uiPriority w:val="99"/>
    <w:semiHidden/>
    <w:rsid w:val="00036AB5"/>
    <w:rPr>
      <w:noProof w:val="0"/>
      <w:color w:val="808080"/>
    </w:rPr>
  </w:style>
  <w:style w:type="paragraph" w:customStyle="1" w:styleId="480058A0086846299B20413BB928BF4C">
    <w:name w:val="480058A0086846299B20413BB928BF4C"/>
    <w:rsid w:val="00B90AA4"/>
  </w:style>
  <w:style w:type="paragraph" w:customStyle="1" w:styleId="8A09D039536746FCBD810BFF6AB8E32D">
    <w:name w:val="8A09D039536746FCBD810BFF6AB8E32D"/>
    <w:rsid w:val="00B90AA4"/>
  </w:style>
  <w:style w:type="paragraph" w:customStyle="1" w:styleId="D9084ABD35E342D696EFC1B9BE4A82D7">
    <w:name w:val="D9084ABD35E342D696EFC1B9BE4A82D7"/>
    <w:rsid w:val="00B90AA4"/>
  </w:style>
  <w:style w:type="paragraph" w:customStyle="1" w:styleId="1C96F3AD948D43618B919DC28D3622BB">
    <w:name w:val="1C96F3AD948D43618B919DC28D3622BB"/>
    <w:rsid w:val="00B90AA4"/>
  </w:style>
  <w:style w:type="paragraph" w:customStyle="1" w:styleId="33BE5627125242D2AD25A5801D7B1A1D">
    <w:name w:val="33BE5627125242D2AD25A5801D7B1A1D"/>
    <w:rsid w:val="00B90AA4"/>
  </w:style>
  <w:style w:type="paragraph" w:customStyle="1" w:styleId="5EDEFC3E18A049A18058DC8092E1F4D6">
    <w:name w:val="5EDEFC3E18A049A18058DC8092E1F4D6"/>
    <w:rsid w:val="00B90AA4"/>
  </w:style>
  <w:style w:type="paragraph" w:customStyle="1" w:styleId="B59C6BB711584B26805A346B71C19DE5">
    <w:name w:val="B59C6BB711584B26805A346B71C19DE5"/>
    <w:rsid w:val="00B90AA4"/>
  </w:style>
  <w:style w:type="paragraph" w:customStyle="1" w:styleId="A53AA106016B4D16B8F4CAB6EEB5C9DE">
    <w:name w:val="A53AA106016B4D16B8F4CAB6EEB5C9DE"/>
    <w:rsid w:val="00B90AA4"/>
  </w:style>
  <w:style w:type="paragraph" w:customStyle="1" w:styleId="3691C090A3874B069D7EFFEDDBD130E4">
    <w:name w:val="3691C090A3874B069D7EFFEDDBD130E4"/>
    <w:rsid w:val="00B90AA4"/>
  </w:style>
  <w:style w:type="paragraph" w:customStyle="1" w:styleId="3FE08DE30AD14DBBAC6B983683A3D82E">
    <w:name w:val="3FE08DE30AD14DBBAC6B983683A3D82E"/>
    <w:rsid w:val="00B90AA4"/>
  </w:style>
  <w:style w:type="paragraph" w:customStyle="1" w:styleId="D9C9B2AE0B9049AE835A8EEE87F321C7">
    <w:name w:val="D9C9B2AE0B9049AE835A8EEE87F321C7"/>
    <w:rsid w:val="00036AB5"/>
  </w:style>
  <w:style w:type="paragraph" w:customStyle="1" w:styleId="11356082E8864298A71DF2876BB5074F">
    <w:name w:val="11356082E8864298A71DF2876BB5074F"/>
    <w:rsid w:val="00036AB5"/>
  </w:style>
  <w:style w:type="paragraph" w:customStyle="1" w:styleId="4D1DED034B8F4636B63BE75EA040B592">
    <w:name w:val="4D1DED034B8F4636B63BE75EA040B592"/>
    <w:rsid w:val="00036AB5"/>
  </w:style>
  <w:style w:type="paragraph" w:customStyle="1" w:styleId="5DE7186E86DC42CC822FBAF5E7B29442">
    <w:name w:val="5DE7186E86DC42CC822FBAF5E7B29442"/>
    <w:rsid w:val="00036AB5"/>
  </w:style>
  <w:style w:type="paragraph" w:customStyle="1" w:styleId="D5E7AA7FD7A54CB2ACA3BE43CB40EEE5">
    <w:name w:val="D5E7AA7FD7A54CB2ACA3BE43CB40EEE5"/>
    <w:rsid w:val="00036AB5"/>
  </w:style>
  <w:style w:type="paragraph" w:customStyle="1" w:styleId="D9A8C8A7854445F2AB2BA8B2CF3248D2">
    <w:name w:val="D9A8C8A7854445F2AB2BA8B2CF3248D2"/>
    <w:rsid w:val="00036AB5"/>
  </w:style>
  <w:style w:type="paragraph" w:customStyle="1" w:styleId="7B8077EB073B4C4A9A69901CA691768A">
    <w:name w:val="7B8077EB073B4C4A9A69901CA691768A"/>
    <w:rsid w:val="00036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Energi- och digitaliseringsministern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2019-02-20T00:00:00</HeaderDate>
    <Office/>
    <Dnr>M2019/00375/Ee</Dnr>
    <ParagrafNr/>
    <DocumentTitle/>
    <VisitingAddress/>
    <Extra1/>
    <Extra2/>
    <Extra3>Cecilie Tenfjord Toftby</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294a002f-19b6-4258-b6ca-91a70e95e41f</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Energi- och digitaliseringsministern</TopSender>
    <OrganisationInfo>
      <Organisatoriskenhet1>Miljö- och energidepartementet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2019-02-20T00:00:00</HeaderDate>
    <Office/>
    <Dnr>M2019/00375/Ee</Dnr>
    <ParagrafNr/>
    <DocumentTitle/>
    <VisitingAddress/>
    <Extra1/>
    <Extra2/>
    <Extra3>Cecilie Tenfjord Toftby</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97B5-684E-4E55-9C46-58002A0C3492}"/>
</file>

<file path=customXml/itemProps2.xml><?xml version="1.0" encoding="utf-8"?>
<ds:datastoreItem xmlns:ds="http://schemas.openxmlformats.org/officeDocument/2006/customXml" ds:itemID="{24ACA5C6-5636-4FBC-9CF4-B1A665B8C6A3}"/>
</file>

<file path=customXml/itemProps3.xml><?xml version="1.0" encoding="utf-8"?>
<ds:datastoreItem xmlns:ds="http://schemas.openxmlformats.org/officeDocument/2006/customXml" ds:itemID="{EFAB1C4D-102B-4C34-9890-B6E20A3FB9A0}"/>
</file>

<file path=customXml/itemProps4.xml><?xml version="1.0" encoding="utf-8"?>
<ds:datastoreItem xmlns:ds="http://schemas.openxmlformats.org/officeDocument/2006/customXml" ds:itemID="{F23997B5-684E-4E55-9C46-58002A0C3492}"/>
</file>

<file path=customXml/itemProps5.xml><?xml version="1.0" encoding="utf-8"?>
<ds:datastoreItem xmlns:ds="http://schemas.openxmlformats.org/officeDocument/2006/customXml" ds:itemID="{E87E4169-C10D-4AFC-B895-B2D66FE99F08}"/>
</file>

<file path=customXml/itemProps6.xml><?xml version="1.0" encoding="utf-8"?>
<ds:datastoreItem xmlns:ds="http://schemas.openxmlformats.org/officeDocument/2006/customXml" ds:itemID="{68237983-F746-4C18-B7A8-71D3E392EAC4}"/>
</file>

<file path=customXml/itemProps7.xml><?xml version="1.0" encoding="utf-8"?>
<ds:datastoreItem xmlns:ds="http://schemas.openxmlformats.org/officeDocument/2006/customXml" ds:itemID="{732FEADB-AB58-43F0-9D09-E19C89E8DFD3}"/>
</file>

<file path=docProps/app.xml><?xml version="1.0" encoding="utf-8"?>
<Properties xmlns="http://schemas.openxmlformats.org/officeDocument/2006/extended-properties" xmlns:vt="http://schemas.openxmlformats.org/officeDocument/2006/docPropsVTypes">
  <Template>RK Basmall</Template>
  <TotalTime>0</TotalTime>
  <Pages>2</Pages>
  <Words>262</Words>
  <Characters>1389</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Truls Borgström</dc:creator>
  <cp:keywords/>
  <dc:description/>
  <cp:lastModifiedBy>Thomas H Pettersson</cp:lastModifiedBy>
  <cp:revision>2</cp:revision>
  <cp:lastPrinted>2019-02-14T13:37:00Z</cp:lastPrinted>
  <dcterms:created xsi:type="dcterms:W3CDTF">2019-02-20T07:55:00Z</dcterms:created>
  <dcterms:modified xsi:type="dcterms:W3CDTF">2019-02-20T07:55:00Z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64d2cc2e-e5f4-49a1-a290-c547c525ef24</vt:lpwstr>
  </property>
  <property fmtid="{D5CDD505-2E9C-101B-9397-08002B2CF9AE}" pid="6" name="TaxKeyword">
    <vt:lpwstr/>
  </property>
  <property fmtid="{D5CDD505-2E9C-101B-9397-08002B2CF9AE}" pid="7" name="TaxKeywordTaxHTField">
    <vt:lpwstr/>
  </property>
</Properties>
</file>