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034D" w14:textId="59664147" w:rsidR="00B506A3" w:rsidRDefault="009071F3" w:rsidP="00C206E8">
      <w:pPr>
        <w:pStyle w:val="Rubrik"/>
        <w:spacing w:after="360"/>
      </w:pPr>
      <w:r>
        <w:t>S</w:t>
      </w:r>
      <w:r w:rsidR="0026562D">
        <w:t>var på fråga 201</w:t>
      </w:r>
      <w:r w:rsidR="0053236F">
        <w:t>9</w:t>
      </w:r>
      <w:r w:rsidR="0026562D">
        <w:t>/</w:t>
      </w:r>
      <w:r w:rsidR="0053236F">
        <w:t>20</w:t>
      </w:r>
      <w:r w:rsidR="0026562D">
        <w:t>:</w:t>
      </w:r>
      <w:r w:rsidR="0053236F">
        <w:t>1665</w:t>
      </w:r>
      <w:r w:rsidR="0026562D">
        <w:t xml:space="preserve"> av Magdalena</w:t>
      </w:r>
      <w:r w:rsidR="005019E2">
        <w:t xml:space="preserve"> </w:t>
      </w:r>
      <w:r w:rsidR="0026562D">
        <w:t>Schröder (M</w:t>
      </w:r>
      <w:r>
        <w:t xml:space="preserve">) </w:t>
      </w:r>
      <w:bookmarkStart w:id="0" w:name="_GoBack"/>
      <w:bookmarkEnd w:id="0"/>
      <w:r w:rsidR="0053236F">
        <w:t>Omlokalisering</w:t>
      </w:r>
      <w:r w:rsidR="0026562D">
        <w:t xml:space="preserve"> av Sidas huvudkontor</w:t>
      </w:r>
    </w:p>
    <w:p w14:paraId="7D357484" w14:textId="6D4B85EE" w:rsidR="00B506A3" w:rsidRPr="00472EBA" w:rsidRDefault="0026562D" w:rsidP="00472EBA">
      <w:pPr>
        <w:pStyle w:val="Brdtext"/>
      </w:pPr>
      <w:r>
        <w:t>Magdalena Schröder</w:t>
      </w:r>
      <w:r w:rsidR="0096620A">
        <w:t xml:space="preserve"> har frågat mig </w:t>
      </w:r>
      <w:r>
        <w:t>om</w:t>
      </w:r>
      <w:r w:rsidR="009F03B0">
        <w:t xml:space="preserve"> jag har tagit något initiativ till en analys för att kunna redogöra för hur stor kostnaden för arbetet med omlokaliseringen, som fram tills nu varit inriktad mot Botkyrka, har varit hittills</w:t>
      </w:r>
      <w:r w:rsidR="00AA57E0">
        <w:t>.</w:t>
      </w:r>
    </w:p>
    <w:p w14:paraId="52085108" w14:textId="08A7605A" w:rsidR="003519CA" w:rsidRDefault="003519CA" w:rsidP="00281106">
      <w:pPr>
        <w:pStyle w:val="Brdtext"/>
      </w:pPr>
      <w:r w:rsidRPr="003519CA">
        <w:t>Regeringen menar allvar med att hela Sverige ska hålla ihop. Alla delar i vårt land har betydelse och regeringen är fast besluten i att våra gemensamma resurser ska komma alla till gagn, oavsett var man bor i Sverige. Det gäller såväl landsbygd och storstad som för innerstad och förorter i landets storstäder</w:t>
      </w:r>
      <w:r w:rsidR="00392F9B">
        <w:t xml:space="preserve">. </w:t>
      </w:r>
    </w:p>
    <w:p w14:paraId="1828090E" w14:textId="02088103" w:rsidR="00392F9B" w:rsidRDefault="00480F0E" w:rsidP="00281106">
      <w:pPr>
        <w:pStyle w:val="Brdtext"/>
      </w:pPr>
      <w:r>
        <w:t>Precis som Magdalena Schröder framför så menar r</w:t>
      </w:r>
      <w:r w:rsidR="00392F9B" w:rsidRPr="00392F9B">
        <w:t>egeringen</w:t>
      </w:r>
      <w:r>
        <w:t xml:space="preserve"> att omlokaliseringen av Sida</w:t>
      </w:r>
      <w:r w:rsidR="00392F9B" w:rsidRPr="00392F9B">
        <w:t xml:space="preserve"> </w:t>
      </w:r>
      <w:r w:rsidR="00CD316A">
        <w:t xml:space="preserve">ska </w:t>
      </w:r>
      <w:r w:rsidRPr="00480F0E">
        <w:t>stärk</w:t>
      </w:r>
      <w:r w:rsidR="00CD316A">
        <w:t>a</w:t>
      </w:r>
      <w:r w:rsidRPr="00480F0E">
        <w:t xml:space="preserve"> den statliga närvaron i våra förortsområden och därigenom </w:t>
      </w:r>
      <w:r w:rsidR="00E51C76">
        <w:t>skapa förutsättningar</w:t>
      </w:r>
      <w:r w:rsidRPr="00480F0E">
        <w:t xml:space="preserve"> </w:t>
      </w:r>
      <w:r w:rsidR="00E51C76">
        <w:t xml:space="preserve">för positiv </w:t>
      </w:r>
      <w:r w:rsidRPr="00480F0E">
        <w:t>socioekonomisk utveckling</w:t>
      </w:r>
      <w:r w:rsidR="00FB1496">
        <w:t xml:space="preserve"> genom att till exempel </w:t>
      </w:r>
      <w:r w:rsidR="00392F9B" w:rsidRPr="00392F9B">
        <w:t>bidra till att det finns arbetstillfällen i statlig regi för tjänstemän och akademiker även i storstädernas ytterområden som traditionellt har haft lägre närvaro av statliga myndigheter</w:t>
      </w:r>
      <w:r w:rsidR="00FB1496">
        <w:t xml:space="preserve">. </w:t>
      </w:r>
    </w:p>
    <w:p w14:paraId="7EEBE7A7" w14:textId="6047CF9B" w:rsidR="001818B2" w:rsidRDefault="009340AF" w:rsidP="00281106">
      <w:pPr>
        <w:pStyle w:val="Brdtext"/>
      </w:pPr>
      <w:r w:rsidRPr="009340AF">
        <w:t>I samband med att myndigheter omlokaliseras uppstår omkostnader</w:t>
      </w:r>
      <w:r>
        <w:t xml:space="preserve">. </w:t>
      </w:r>
      <w:r w:rsidR="00FF50E4" w:rsidRPr="00FF50E4">
        <w:t>Ett effektivt användande av resurser är en grundförutsättning i all offentlig verksamhet.</w:t>
      </w:r>
      <w:r w:rsidR="001925E1">
        <w:t xml:space="preserve"> När omlokaliseringen är klar har vi förutsättningar att veta vad kostnaden har blivit. Därför sker en analys för detta mest naturligt i </w:t>
      </w:r>
      <w:r w:rsidR="00E5214B">
        <w:t xml:space="preserve">samband med </w:t>
      </w:r>
      <w:r w:rsidR="00D37877">
        <w:t>att</w:t>
      </w:r>
      <w:r w:rsidR="00E5214B">
        <w:t xml:space="preserve"> uppdraget</w:t>
      </w:r>
      <w:r w:rsidR="00D37877">
        <w:t xml:space="preserve"> slutförs</w:t>
      </w:r>
      <w:r w:rsidR="001925E1">
        <w:t xml:space="preserve">. </w:t>
      </w:r>
      <w:r w:rsidR="00E5214B">
        <w:t xml:space="preserve">Sida och Utrikesdepartementet kommer dock att </w:t>
      </w:r>
      <w:r w:rsidR="00E5214B" w:rsidRPr="00A82DF4">
        <w:t>föra en löpande dialog om hur uppdraget fortskrider</w:t>
      </w:r>
      <w:r w:rsidR="00E5214B">
        <w:t>.</w:t>
      </w:r>
    </w:p>
    <w:p w14:paraId="239A9A12" w14:textId="740F1DDA" w:rsidR="009340AF" w:rsidRDefault="00FF50E4" w:rsidP="00281106">
      <w:pPr>
        <w:pStyle w:val="Brdtext"/>
      </w:pPr>
      <w:r>
        <w:t xml:space="preserve">Regeringen har under processen med omlokaliseringen av Sida varit tydlig med att eventuella merkostnader till följd av lokaliseringen ska hanteras inom ramen för beslutade medel och krediter på Sidas förvaltningsanslag. </w:t>
      </w:r>
      <w:r w:rsidR="00F04453">
        <w:lastRenderedPageBreak/>
        <w:t xml:space="preserve">Regeringen </w:t>
      </w:r>
      <w:r w:rsidR="00F55BBA">
        <w:t>anger</w:t>
      </w:r>
      <w:r w:rsidR="00F04453">
        <w:t xml:space="preserve"> också i beslutet från juni 2020 att Sida ska säkerställa att omlokaliseringen</w:t>
      </w:r>
      <w:r w:rsidR="00A532CA">
        <w:t xml:space="preserve"> genomförs på sådant sätt att </w:t>
      </w:r>
      <w:r w:rsidR="00F04453">
        <w:t>myndighetens lokalkostnader</w:t>
      </w:r>
      <w:r w:rsidR="00A532CA">
        <w:t xml:space="preserve"> hålls ned</w:t>
      </w:r>
      <w:r w:rsidR="00F55BBA">
        <w:t>, just</w:t>
      </w:r>
      <w:r w:rsidR="00A532CA">
        <w:t xml:space="preserve"> i syfte att undvika ytterligare merkostnader för Sida.</w:t>
      </w:r>
      <w:r w:rsidR="00F04453">
        <w:t xml:space="preserve"> </w:t>
      </w:r>
      <w:r w:rsidR="00202B7D" w:rsidRPr="00202B7D">
        <w:t>Regeringen har inte beslutat att tillföra extra medel enkom för omlokaliseringen</w:t>
      </w:r>
      <w:r w:rsidR="00202B7D">
        <w:t xml:space="preserve">. </w:t>
      </w:r>
    </w:p>
    <w:p w14:paraId="125A8832" w14:textId="32FD3F58" w:rsidR="00F2225D" w:rsidRDefault="00F2225D" w:rsidP="005C120D">
      <w:pPr>
        <w:pStyle w:val="Brdtext"/>
      </w:pPr>
      <w:r>
        <w:t>Stoc</w:t>
      </w:r>
      <w:r w:rsidR="00F35DE0">
        <w:t xml:space="preserve">kholm den </w:t>
      </w:r>
      <w:r w:rsidR="007E2F9B">
        <w:t>8</w:t>
      </w:r>
      <w:r w:rsidR="00F546C8">
        <w:t xml:space="preserve"> juli </w:t>
      </w:r>
      <w:r w:rsidR="00B939D0">
        <w:t>20</w:t>
      </w:r>
      <w:r w:rsidR="00F546C8">
        <w:t>20</w:t>
      </w:r>
    </w:p>
    <w:p w14:paraId="33F3D8D7" w14:textId="77777777" w:rsidR="00FC2A1E" w:rsidRDefault="00FC2A1E" w:rsidP="005C120D">
      <w:pPr>
        <w:pStyle w:val="Brdtext"/>
      </w:pPr>
    </w:p>
    <w:p w14:paraId="5ABE8462" w14:textId="7E7A469C" w:rsidR="00FC2A1E" w:rsidRPr="00222258" w:rsidRDefault="00FC2A1E" w:rsidP="005C120D">
      <w:pPr>
        <w:pStyle w:val="Brdtext"/>
      </w:pPr>
      <w:r>
        <w:t>Peter Eriksson</w:t>
      </w:r>
    </w:p>
    <w:sectPr w:rsidR="00FC2A1E" w:rsidRPr="00222258" w:rsidSect="00C206E8">
      <w:footerReference w:type="default" r:id="rId15"/>
      <w:headerReference w:type="first" r:id="rId16"/>
      <w:footerReference w:type="first" r:id="rId17"/>
      <w:pgSz w:w="11906" w:h="16838" w:code="9"/>
      <w:pgMar w:top="2041" w:right="1985" w:bottom="249"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7C4F" w14:textId="77777777" w:rsidR="00902A75" w:rsidRDefault="00902A75" w:rsidP="00A87A54">
      <w:pPr>
        <w:spacing w:after="0" w:line="240" w:lineRule="auto"/>
      </w:pPr>
      <w:r>
        <w:separator/>
      </w:r>
    </w:p>
  </w:endnote>
  <w:endnote w:type="continuationSeparator" w:id="0">
    <w:p w14:paraId="7F29B3D6" w14:textId="77777777" w:rsidR="00902A75" w:rsidRDefault="00902A7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02A75" w:rsidRPr="00347E11" w14:paraId="75A628E7" w14:textId="77777777" w:rsidTr="00902A75">
      <w:trPr>
        <w:trHeight w:val="227"/>
        <w:jc w:val="right"/>
      </w:trPr>
      <w:tc>
        <w:tcPr>
          <w:tcW w:w="708" w:type="dxa"/>
          <w:vAlign w:val="bottom"/>
        </w:tcPr>
        <w:p w14:paraId="57F5395A" w14:textId="1964E5EE" w:rsidR="00902A75" w:rsidRPr="00B62610" w:rsidRDefault="00902A75"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1</w:t>
          </w:r>
          <w:r>
            <w:rPr>
              <w:rStyle w:val="Sidnummer"/>
            </w:rPr>
            <w:fldChar w:fldCharType="end"/>
          </w:r>
          <w:r>
            <w:rPr>
              <w:rStyle w:val="Sidnummer"/>
            </w:rPr>
            <w:t>)</w:t>
          </w:r>
        </w:p>
      </w:tc>
    </w:tr>
    <w:tr w:rsidR="00902A75" w:rsidRPr="00347E11" w14:paraId="6FC0E5BA" w14:textId="77777777" w:rsidTr="00902A75">
      <w:trPr>
        <w:trHeight w:val="850"/>
        <w:jc w:val="right"/>
      </w:trPr>
      <w:tc>
        <w:tcPr>
          <w:tcW w:w="708" w:type="dxa"/>
          <w:vAlign w:val="bottom"/>
        </w:tcPr>
        <w:p w14:paraId="027C25C0" w14:textId="77777777" w:rsidR="00902A75" w:rsidRPr="00347E11" w:rsidRDefault="00902A75" w:rsidP="005606BC">
          <w:pPr>
            <w:pStyle w:val="Sidfot"/>
            <w:spacing w:line="276" w:lineRule="auto"/>
            <w:jc w:val="right"/>
          </w:pPr>
        </w:p>
      </w:tc>
    </w:tr>
  </w:tbl>
  <w:p w14:paraId="563A0C81" w14:textId="77777777" w:rsidR="00902A75" w:rsidRPr="005606BC" w:rsidRDefault="00902A75"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02A75" w:rsidRPr="00347E11" w14:paraId="30735128" w14:textId="77777777" w:rsidTr="001F4302">
      <w:trPr>
        <w:trHeight w:val="510"/>
      </w:trPr>
      <w:tc>
        <w:tcPr>
          <w:tcW w:w="8525" w:type="dxa"/>
          <w:gridSpan w:val="2"/>
          <w:vAlign w:val="bottom"/>
        </w:tcPr>
        <w:p w14:paraId="62E2C383" w14:textId="77777777" w:rsidR="00902A75" w:rsidRPr="00347E11" w:rsidRDefault="00902A75" w:rsidP="00347E11">
          <w:pPr>
            <w:pStyle w:val="Sidfot"/>
            <w:rPr>
              <w:sz w:val="8"/>
            </w:rPr>
          </w:pPr>
        </w:p>
      </w:tc>
    </w:tr>
    <w:tr w:rsidR="00902A75" w:rsidRPr="00EE3C0F" w14:paraId="4C4CA082" w14:textId="77777777" w:rsidTr="00C26068">
      <w:trPr>
        <w:trHeight w:val="227"/>
      </w:trPr>
      <w:tc>
        <w:tcPr>
          <w:tcW w:w="4074" w:type="dxa"/>
        </w:tcPr>
        <w:p w14:paraId="78B68F3A" w14:textId="3C462A5A" w:rsidR="00902A75" w:rsidRPr="00F53AEA" w:rsidRDefault="00902A75" w:rsidP="00C26068">
          <w:pPr>
            <w:pStyle w:val="Sidfot"/>
          </w:pPr>
        </w:p>
      </w:tc>
      <w:tc>
        <w:tcPr>
          <w:tcW w:w="4451" w:type="dxa"/>
        </w:tcPr>
        <w:p w14:paraId="7E7792EE" w14:textId="399FCC49" w:rsidR="00902A75" w:rsidRPr="00F53AEA" w:rsidRDefault="00902A75" w:rsidP="00F53AEA">
          <w:pPr>
            <w:pStyle w:val="Sidfot"/>
          </w:pPr>
        </w:p>
      </w:tc>
    </w:tr>
  </w:tbl>
  <w:p w14:paraId="32B6725F" w14:textId="77777777" w:rsidR="00902A75" w:rsidRPr="00136327" w:rsidRDefault="00902A75">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EADDE" w14:textId="77777777" w:rsidR="00902A75" w:rsidRDefault="00902A75" w:rsidP="00A87A54">
      <w:pPr>
        <w:spacing w:after="0" w:line="240" w:lineRule="auto"/>
      </w:pPr>
      <w:r>
        <w:separator/>
      </w:r>
    </w:p>
  </w:footnote>
  <w:footnote w:type="continuationSeparator" w:id="0">
    <w:p w14:paraId="56745BCC" w14:textId="77777777" w:rsidR="00902A75" w:rsidRDefault="00902A7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02A75" w14:paraId="5CC11C71" w14:textId="77777777" w:rsidTr="00C93EBA">
      <w:trPr>
        <w:trHeight w:val="227"/>
      </w:trPr>
      <w:tc>
        <w:tcPr>
          <w:tcW w:w="5534" w:type="dxa"/>
        </w:tcPr>
        <w:p w14:paraId="3F4FAABC" w14:textId="77777777" w:rsidR="00902A75" w:rsidRPr="007D73AB" w:rsidRDefault="00902A75">
          <w:pPr>
            <w:pStyle w:val="Sidhuvud"/>
          </w:pPr>
        </w:p>
      </w:tc>
      <w:sdt>
        <w:sdtPr>
          <w:alias w:val="Status"/>
          <w:tag w:val="ccRKShow_Status"/>
          <w:id w:val="1789383027"/>
          <w:lock w:val="contentLocked"/>
          <w:placeholder>
            <w:docPart w:val="F0964693E8574C74B21CBC9D1B6CF808"/>
          </w:placeholder>
          <w:text/>
        </w:sdtPr>
        <w:sdtEndPr/>
        <w:sdtContent>
          <w:tc>
            <w:tcPr>
              <w:tcW w:w="3170" w:type="dxa"/>
              <w:vAlign w:val="bottom"/>
            </w:tcPr>
            <w:p w14:paraId="6E55CA3B" w14:textId="77777777" w:rsidR="00902A75" w:rsidRPr="007D73AB" w:rsidRDefault="00902A75" w:rsidP="00340DE0">
              <w:pPr>
                <w:pStyle w:val="Sidhuvud"/>
              </w:pPr>
              <w:r>
                <w:t xml:space="preserve"> </w:t>
              </w:r>
            </w:p>
          </w:tc>
        </w:sdtContent>
      </w:sdt>
      <w:tc>
        <w:tcPr>
          <w:tcW w:w="1134" w:type="dxa"/>
        </w:tcPr>
        <w:p w14:paraId="6C3C34C3" w14:textId="77777777" w:rsidR="00902A75" w:rsidRDefault="00902A75" w:rsidP="00902A75">
          <w:pPr>
            <w:pStyle w:val="Sidhuvud"/>
          </w:pPr>
        </w:p>
      </w:tc>
    </w:tr>
    <w:tr w:rsidR="00902A75" w14:paraId="40986D83" w14:textId="77777777" w:rsidTr="00C93EBA">
      <w:trPr>
        <w:trHeight w:val="1928"/>
      </w:trPr>
      <w:tc>
        <w:tcPr>
          <w:tcW w:w="5534" w:type="dxa"/>
        </w:tcPr>
        <w:p w14:paraId="776D01C6" w14:textId="77777777" w:rsidR="00902A75" w:rsidRPr="00340DE0" w:rsidRDefault="00902A75" w:rsidP="00340DE0">
          <w:pPr>
            <w:pStyle w:val="Sidhuvud"/>
          </w:pPr>
          <w:bookmarkStart w:id="1" w:name="Logo"/>
          <w:bookmarkEnd w:id="1"/>
          <w:r>
            <w:rPr>
              <w:noProof/>
              <w:lang w:eastAsia="sv-SE"/>
            </w:rPr>
            <w:drawing>
              <wp:inline distT="0" distB="0" distL="0" distR="0" wp14:anchorId="317A85A2" wp14:editId="44656F4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2BEA0A42" w14:textId="77777777" w:rsidR="00902A75" w:rsidRPr="00710A6C" w:rsidRDefault="00902A75" w:rsidP="00EE3C0F">
          <w:pPr>
            <w:pStyle w:val="Sidhuvud"/>
            <w:rPr>
              <w:b/>
            </w:rPr>
          </w:pPr>
        </w:p>
        <w:p w14:paraId="4C984D3C" w14:textId="77777777" w:rsidR="00902A75" w:rsidRDefault="00902A75" w:rsidP="00EE3C0F">
          <w:pPr>
            <w:pStyle w:val="Sidhuvud"/>
          </w:pPr>
        </w:p>
        <w:p w14:paraId="09D7C6AD" w14:textId="77777777" w:rsidR="00902A75" w:rsidRDefault="00902A75" w:rsidP="00EE3C0F">
          <w:pPr>
            <w:pStyle w:val="Sidhuvud"/>
          </w:pPr>
        </w:p>
        <w:p w14:paraId="35ED8017" w14:textId="754FC246" w:rsidR="00902A75" w:rsidRDefault="00902A75" w:rsidP="00EE3C0F">
          <w:pPr>
            <w:pStyle w:val="Sidhuvud"/>
          </w:pPr>
        </w:p>
        <w:p w14:paraId="7357B065" w14:textId="58132FE4" w:rsidR="00902A75" w:rsidRDefault="00902A75" w:rsidP="00EE3C0F">
          <w:pPr>
            <w:pStyle w:val="Sidhuvud"/>
          </w:pPr>
        </w:p>
        <w:sdt>
          <w:sdtPr>
            <w:alias w:val="DocNumber"/>
            <w:tag w:val="DocNumber"/>
            <w:id w:val="1636522252"/>
            <w:placeholder>
              <w:docPart w:val="DF39D9B2A09C49ABA1CE457E704E1620"/>
            </w:placeholder>
            <w:showingPlcHdr/>
            <w:dataBinding w:prefixMappings="xmlns:ns0='http://lp/documentinfo/RK' " w:xpath="/ns0:DocumentInfo[1]/ns0:BaseInfo[1]/ns0:DocNumber[1]" w:storeItemID="{A0FCAF34-756C-41E3-8F24-795B55125D7D}"/>
            <w:text/>
          </w:sdtPr>
          <w:sdtEndPr/>
          <w:sdtContent>
            <w:p w14:paraId="0616FBD2" w14:textId="77777777" w:rsidR="00902A75" w:rsidRDefault="00902A75" w:rsidP="00EE3C0F">
              <w:pPr>
                <w:pStyle w:val="Sidhuvud"/>
              </w:pPr>
              <w:r>
                <w:rPr>
                  <w:rStyle w:val="Platshllartext"/>
                </w:rPr>
                <w:t xml:space="preserve"> </w:t>
              </w:r>
            </w:p>
          </w:sdtContent>
        </w:sdt>
        <w:p w14:paraId="3AC754C5" w14:textId="77777777" w:rsidR="00902A75" w:rsidRDefault="00902A75" w:rsidP="00EE3C0F">
          <w:pPr>
            <w:pStyle w:val="Sidhuvud"/>
          </w:pPr>
        </w:p>
      </w:tc>
      <w:tc>
        <w:tcPr>
          <w:tcW w:w="1134" w:type="dxa"/>
        </w:tcPr>
        <w:p w14:paraId="0C0BED39" w14:textId="77777777" w:rsidR="00902A75" w:rsidRPr="0094502D" w:rsidRDefault="00902A75" w:rsidP="0094502D">
          <w:pPr>
            <w:pStyle w:val="Sidhuvud"/>
          </w:pPr>
        </w:p>
      </w:tc>
    </w:tr>
    <w:tr w:rsidR="00902A75" w14:paraId="05A530D0" w14:textId="77777777" w:rsidTr="00C93EBA">
      <w:trPr>
        <w:trHeight w:val="2268"/>
      </w:trPr>
      <w:sdt>
        <w:sdtPr>
          <w:rPr>
            <w:b/>
          </w:rPr>
          <w:alias w:val="SenderText"/>
          <w:tag w:val="ccRKShow_SenderText"/>
          <w:id w:val="1864632897"/>
          <w:placeholder>
            <w:docPart w:val="FA0604D268564A27947BE3321013D3E4"/>
          </w:placeholder>
        </w:sdtPr>
        <w:sdtEndPr>
          <w:rPr>
            <w:b w:val="0"/>
          </w:rPr>
        </w:sdtEndPr>
        <w:sdtContent>
          <w:tc>
            <w:tcPr>
              <w:tcW w:w="5534" w:type="dxa"/>
              <w:tcMar>
                <w:right w:w="1134" w:type="dxa"/>
              </w:tcMar>
            </w:tcPr>
            <w:p w14:paraId="32AE1135" w14:textId="77777777" w:rsidR="00902A75" w:rsidRPr="009071F3" w:rsidRDefault="00902A75" w:rsidP="00340DE0">
              <w:pPr>
                <w:pStyle w:val="Sidhuvud"/>
                <w:rPr>
                  <w:b/>
                </w:rPr>
              </w:pPr>
              <w:r w:rsidRPr="00B506A3">
                <w:rPr>
                  <w:b/>
                </w:rPr>
                <w:t>Utrikesdepartementet</w:t>
              </w:r>
            </w:p>
            <w:p w14:paraId="5AD6F731" w14:textId="426D1EED" w:rsidR="00902A75" w:rsidRDefault="00902A75" w:rsidP="00340DE0">
              <w:pPr>
                <w:pStyle w:val="Sidhuvud"/>
              </w:pPr>
              <w:r>
                <w:t>Statsrådet Eriksson</w:t>
              </w:r>
            </w:p>
            <w:p w14:paraId="73E3D7BC" w14:textId="1DA76DE1" w:rsidR="00902A75" w:rsidRPr="00340DE0" w:rsidRDefault="00902A75" w:rsidP="00340DE0">
              <w:pPr>
                <w:pStyle w:val="Sidhuvud"/>
              </w:pPr>
            </w:p>
          </w:tc>
        </w:sdtContent>
      </w:sdt>
      <w:sdt>
        <w:sdtPr>
          <w:alias w:val="Recipient"/>
          <w:tag w:val="ccRKShow_Recipient"/>
          <w:id w:val="-1825270627"/>
          <w:placeholder>
            <w:docPart w:val="084A435578A14D6595326A3CD2EC672F"/>
          </w:placeholder>
          <w:dataBinding w:prefixMappings="xmlns:ns0='http://lp/documentinfo/RK' " w:xpath="/ns0:DocumentInfo[1]/ns0:BaseInfo[1]/ns0:Recipient[1]" w:storeItemID="{A0FCAF34-756C-41E3-8F24-795B55125D7D}"/>
          <w:text w:multiLine="1"/>
        </w:sdtPr>
        <w:sdtEndPr/>
        <w:sdtContent>
          <w:tc>
            <w:tcPr>
              <w:tcW w:w="3170" w:type="dxa"/>
            </w:tcPr>
            <w:p w14:paraId="06D84C99" w14:textId="08BE5B79" w:rsidR="00902A75" w:rsidRDefault="007E2F9B" w:rsidP="009071F3">
              <w:pPr>
                <w:pStyle w:val="Sidhuvud"/>
              </w:pPr>
              <w:r>
                <w:t>Till riksdagen</w:t>
              </w:r>
              <w:r>
                <w:br/>
              </w:r>
              <w:r>
                <w:br/>
              </w:r>
              <w:r>
                <w:br/>
              </w:r>
              <w:r>
                <w:br/>
              </w:r>
            </w:p>
          </w:tc>
        </w:sdtContent>
      </w:sdt>
      <w:tc>
        <w:tcPr>
          <w:tcW w:w="1134" w:type="dxa"/>
        </w:tcPr>
        <w:p w14:paraId="32FF4274" w14:textId="77777777" w:rsidR="00902A75" w:rsidRDefault="00902A75" w:rsidP="003E6020">
          <w:pPr>
            <w:pStyle w:val="Sidhuvud"/>
          </w:pPr>
        </w:p>
      </w:tc>
    </w:tr>
  </w:tbl>
  <w:p w14:paraId="2D4E58C8" w14:textId="77777777" w:rsidR="00902A75" w:rsidRDefault="00902A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2AFB6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3F623A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3CACC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E6B9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A3"/>
    <w:rsid w:val="00004D5C"/>
    <w:rsid w:val="00005F68"/>
    <w:rsid w:val="00012B00"/>
    <w:rsid w:val="00014EF6"/>
    <w:rsid w:val="00017197"/>
    <w:rsid w:val="0001725B"/>
    <w:rsid w:val="000203B0"/>
    <w:rsid w:val="00025992"/>
    <w:rsid w:val="00026711"/>
    <w:rsid w:val="0003155C"/>
    <w:rsid w:val="0003679E"/>
    <w:rsid w:val="00041EDC"/>
    <w:rsid w:val="00053CAA"/>
    <w:rsid w:val="000562BF"/>
    <w:rsid w:val="00057FE0"/>
    <w:rsid w:val="000602BB"/>
    <w:rsid w:val="00066BC9"/>
    <w:rsid w:val="0007033C"/>
    <w:rsid w:val="000757FC"/>
    <w:rsid w:val="000862E0"/>
    <w:rsid w:val="000873C3"/>
    <w:rsid w:val="00093408"/>
    <w:rsid w:val="0009435C"/>
    <w:rsid w:val="000C61D1"/>
    <w:rsid w:val="000D11AE"/>
    <w:rsid w:val="000D5930"/>
    <w:rsid w:val="000E12D9"/>
    <w:rsid w:val="000F00B8"/>
    <w:rsid w:val="000F02F0"/>
    <w:rsid w:val="00106F5D"/>
    <w:rsid w:val="0011413E"/>
    <w:rsid w:val="00114627"/>
    <w:rsid w:val="00121002"/>
    <w:rsid w:val="00130EC3"/>
    <w:rsid w:val="00136327"/>
    <w:rsid w:val="001428E2"/>
    <w:rsid w:val="00170CE4"/>
    <w:rsid w:val="0017300E"/>
    <w:rsid w:val="00173126"/>
    <w:rsid w:val="001818B2"/>
    <w:rsid w:val="00192350"/>
    <w:rsid w:val="001925E1"/>
    <w:rsid w:val="00192E34"/>
    <w:rsid w:val="00195B89"/>
    <w:rsid w:val="00197A8A"/>
    <w:rsid w:val="001A2A61"/>
    <w:rsid w:val="001C4980"/>
    <w:rsid w:val="001C5DC9"/>
    <w:rsid w:val="001C6583"/>
    <w:rsid w:val="001C71A9"/>
    <w:rsid w:val="001D5EEE"/>
    <w:rsid w:val="001E1A13"/>
    <w:rsid w:val="001F0629"/>
    <w:rsid w:val="001F0736"/>
    <w:rsid w:val="001F4302"/>
    <w:rsid w:val="001F525B"/>
    <w:rsid w:val="001F6BBE"/>
    <w:rsid w:val="00202B7D"/>
    <w:rsid w:val="00204079"/>
    <w:rsid w:val="002102FD"/>
    <w:rsid w:val="00211B4E"/>
    <w:rsid w:val="00213204"/>
    <w:rsid w:val="00213258"/>
    <w:rsid w:val="00222258"/>
    <w:rsid w:val="00223AD6"/>
    <w:rsid w:val="0022666A"/>
    <w:rsid w:val="0023395D"/>
    <w:rsid w:val="00233D52"/>
    <w:rsid w:val="00237147"/>
    <w:rsid w:val="00260D2D"/>
    <w:rsid w:val="0026562D"/>
    <w:rsid w:val="00271D00"/>
    <w:rsid w:val="00275872"/>
    <w:rsid w:val="00281106"/>
    <w:rsid w:val="00282D27"/>
    <w:rsid w:val="002865B6"/>
    <w:rsid w:val="00292420"/>
    <w:rsid w:val="00296B7A"/>
    <w:rsid w:val="002A6820"/>
    <w:rsid w:val="002B2E33"/>
    <w:rsid w:val="002C5B48"/>
    <w:rsid w:val="002D2647"/>
    <w:rsid w:val="002D4298"/>
    <w:rsid w:val="002D4829"/>
    <w:rsid w:val="002E4D3F"/>
    <w:rsid w:val="002F59E0"/>
    <w:rsid w:val="002F66A6"/>
    <w:rsid w:val="003050DB"/>
    <w:rsid w:val="00310561"/>
    <w:rsid w:val="00311D8C"/>
    <w:rsid w:val="003128E2"/>
    <w:rsid w:val="00313D7F"/>
    <w:rsid w:val="00321621"/>
    <w:rsid w:val="003240E1"/>
    <w:rsid w:val="00326C03"/>
    <w:rsid w:val="00327474"/>
    <w:rsid w:val="003311CC"/>
    <w:rsid w:val="00331391"/>
    <w:rsid w:val="00340DE0"/>
    <w:rsid w:val="00341F47"/>
    <w:rsid w:val="00342327"/>
    <w:rsid w:val="00347E11"/>
    <w:rsid w:val="00350696"/>
    <w:rsid w:val="00350C92"/>
    <w:rsid w:val="003519CA"/>
    <w:rsid w:val="00365461"/>
    <w:rsid w:val="00370311"/>
    <w:rsid w:val="00380663"/>
    <w:rsid w:val="00384EF9"/>
    <w:rsid w:val="003853E3"/>
    <w:rsid w:val="0038587E"/>
    <w:rsid w:val="00392ED4"/>
    <w:rsid w:val="00392F9B"/>
    <w:rsid w:val="00394D4C"/>
    <w:rsid w:val="00395423"/>
    <w:rsid w:val="003962F3"/>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30CF4"/>
    <w:rsid w:val="00441D70"/>
    <w:rsid w:val="0045607E"/>
    <w:rsid w:val="0046337E"/>
    <w:rsid w:val="004660C8"/>
    <w:rsid w:val="004672F8"/>
    <w:rsid w:val="00472EBA"/>
    <w:rsid w:val="00474676"/>
    <w:rsid w:val="0047511B"/>
    <w:rsid w:val="00480EC3"/>
    <w:rsid w:val="00480F0E"/>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19E2"/>
    <w:rsid w:val="00502DAD"/>
    <w:rsid w:val="00505905"/>
    <w:rsid w:val="00511A1B"/>
    <w:rsid w:val="00511A68"/>
    <w:rsid w:val="00513E7D"/>
    <w:rsid w:val="0052127C"/>
    <w:rsid w:val="005302E0"/>
    <w:rsid w:val="0053236F"/>
    <w:rsid w:val="00544738"/>
    <w:rsid w:val="005456E4"/>
    <w:rsid w:val="00547B89"/>
    <w:rsid w:val="00556FA0"/>
    <w:rsid w:val="005606BC"/>
    <w:rsid w:val="00567799"/>
    <w:rsid w:val="00571A0B"/>
    <w:rsid w:val="005747D0"/>
    <w:rsid w:val="0058189A"/>
    <w:rsid w:val="005850D7"/>
    <w:rsid w:val="0058522F"/>
    <w:rsid w:val="00596E2B"/>
    <w:rsid w:val="005A126C"/>
    <w:rsid w:val="005A2022"/>
    <w:rsid w:val="005A5193"/>
    <w:rsid w:val="005B115A"/>
    <w:rsid w:val="005B537F"/>
    <w:rsid w:val="005C0930"/>
    <w:rsid w:val="005C120D"/>
    <w:rsid w:val="005D07C2"/>
    <w:rsid w:val="005E2F29"/>
    <w:rsid w:val="005E4E79"/>
    <w:rsid w:val="005E5CE7"/>
    <w:rsid w:val="00605718"/>
    <w:rsid w:val="00605C66"/>
    <w:rsid w:val="00610BCA"/>
    <w:rsid w:val="006175D7"/>
    <w:rsid w:val="006208E5"/>
    <w:rsid w:val="00631F82"/>
    <w:rsid w:val="00647FD7"/>
    <w:rsid w:val="00650080"/>
    <w:rsid w:val="00651F17"/>
    <w:rsid w:val="00654B4D"/>
    <w:rsid w:val="0065559D"/>
    <w:rsid w:val="00660D84"/>
    <w:rsid w:val="0066378C"/>
    <w:rsid w:val="00665FDE"/>
    <w:rsid w:val="00670A48"/>
    <w:rsid w:val="00672F6F"/>
    <w:rsid w:val="00674C8B"/>
    <w:rsid w:val="0069523C"/>
    <w:rsid w:val="00696286"/>
    <w:rsid w:val="006962CA"/>
    <w:rsid w:val="006B4A30"/>
    <w:rsid w:val="006B7569"/>
    <w:rsid w:val="006C28EE"/>
    <w:rsid w:val="006D2998"/>
    <w:rsid w:val="006D3188"/>
    <w:rsid w:val="006D40DD"/>
    <w:rsid w:val="006E08FC"/>
    <w:rsid w:val="006F2588"/>
    <w:rsid w:val="00710A6C"/>
    <w:rsid w:val="00710D98"/>
    <w:rsid w:val="00712266"/>
    <w:rsid w:val="00712593"/>
    <w:rsid w:val="00715394"/>
    <w:rsid w:val="00743E09"/>
    <w:rsid w:val="00750C93"/>
    <w:rsid w:val="00754E24"/>
    <w:rsid w:val="00757B3B"/>
    <w:rsid w:val="00773075"/>
    <w:rsid w:val="00773F36"/>
    <w:rsid w:val="00776254"/>
    <w:rsid w:val="00777CFF"/>
    <w:rsid w:val="00782B3F"/>
    <w:rsid w:val="00782E3C"/>
    <w:rsid w:val="0079641B"/>
    <w:rsid w:val="007A1856"/>
    <w:rsid w:val="007A1887"/>
    <w:rsid w:val="007A629C"/>
    <w:rsid w:val="007A6348"/>
    <w:rsid w:val="007B138B"/>
    <w:rsid w:val="007C44FF"/>
    <w:rsid w:val="007C7BDB"/>
    <w:rsid w:val="007D73AB"/>
    <w:rsid w:val="007E1C4B"/>
    <w:rsid w:val="007E2712"/>
    <w:rsid w:val="007E2F9B"/>
    <w:rsid w:val="007E4A9C"/>
    <w:rsid w:val="007E5516"/>
    <w:rsid w:val="007E7EE2"/>
    <w:rsid w:val="007F06CA"/>
    <w:rsid w:val="0080228F"/>
    <w:rsid w:val="00804C1B"/>
    <w:rsid w:val="008178E6"/>
    <w:rsid w:val="0082249C"/>
    <w:rsid w:val="00830B7B"/>
    <w:rsid w:val="008349AA"/>
    <w:rsid w:val="008375D5"/>
    <w:rsid w:val="008431AF"/>
    <w:rsid w:val="008504F6"/>
    <w:rsid w:val="008624D5"/>
    <w:rsid w:val="00863BB7"/>
    <w:rsid w:val="00875DDD"/>
    <w:rsid w:val="00881BC6"/>
    <w:rsid w:val="008860CC"/>
    <w:rsid w:val="00891929"/>
    <w:rsid w:val="00893029"/>
    <w:rsid w:val="0089514A"/>
    <w:rsid w:val="008A0A0D"/>
    <w:rsid w:val="008A31EF"/>
    <w:rsid w:val="008A4CEA"/>
    <w:rsid w:val="008A7506"/>
    <w:rsid w:val="008B1603"/>
    <w:rsid w:val="008C4538"/>
    <w:rsid w:val="008C562B"/>
    <w:rsid w:val="008D2D6B"/>
    <w:rsid w:val="008D3090"/>
    <w:rsid w:val="008D4306"/>
    <w:rsid w:val="008D4508"/>
    <w:rsid w:val="008D4DC4"/>
    <w:rsid w:val="008D7CAF"/>
    <w:rsid w:val="008E53D8"/>
    <w:rsid w:val="008E65A8"/>
    <w:rsid w:val="008E77D6"/>
    <w:rsid w:val="00902A75"/>
    <w:rsid w:val="009036E7"/>
    <w:rsid w:val="009071F3"/>
    <w:rsid w:val="0091053B"/>
    <w:rsid w:val="00912945"/>
    <w:rsid w:val="009340AF"/>
    <w:rsid w:val="00935814"/>
    <w:rsid w:val="0094502D"/>
    <w:rsid w:val="00947013"/>
    <w:rsid w:val="009566C2"/>
    <w:rsid w:val="0096620A"/>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9F03B0"/>
    <w:rsid w:val="00A00D24"/>
    <w:rsid w:val="00A01F5C"/>
    <w:rsid w:val="00A16A0A"/>
    <w:rsid w:val="00A174D0"/>
    <w:rsid w:val="00A2019A"/>
    <w:rsid w:val="00A3270B"/>
    <w:rsid w:val="00A379E4"/>
    <w:rsid w:val="00A43B02"/>
    <w:rsid w:val="00A46B85"/>
    <w:rsid w:val="00A50585"/>
    <w:rsid w:val="00A506F1"/>
    <w:rsid w:val="00A5156E"/>
    <w:rsid w:val="00A532CA"/>
    <w:rsid w:val="00A53E57"/>
    <w:rsid w:val="00A548EA"/>
    <w:rsid w:val="00A56824"/>
    <w:rsid w:val="00A65996"/>
    <w:rsid w:val="00A66844"/>
    <w:rsid w:val="00A67276"/>
    <w:rsid w:val="00A67840"/>
    <w:rsid w:val="00A71A9E"/>
    <w:rsid w:val="00A7382D"/>
    <w:rsid w:val="00A743AC"/>
    <w:rsid w:val="00A8483F"/>
    <w:rsid w:val="00A870B0"/>
    <w:rsid w:val="00A87A54"/>
    <w:rsid w:val="00AA1809"/>
    <w:rsid w:val="00AA57E0"/>
    <w:rsid w:val="00AB5227"/>
    <w:rsid w:val="00AB5519"/>
    <w:rsid w:val="00AB6313"/>
    <w:rsid w:val="00AB71DD"/>
    <w:rsid w:val="00AC15C5"/>
    <w:rsid w:val="00AD0E75"/>
    <w:rsid w:val="00AD1DA2"/>
    <w:rsid w:val="00AF0BB7"/>
    <w:rsid w:val="00AF0BDE"/>
    <w:rsid w:val="00AF0EDE"/>
    <w:rsid w:val="00B01EAB"/>
    <w:rsid w:val="00B0234E"/>
    <w:rsid w:val="00B06751"/>
    <w:rsid w:val="00B149E2"/>
    <w:rsid w:val="00B2169D"/>
    <w:rsid w:val="00B21CBB"/>
    <w:rsid w:val="00B263C0"/>
    <w:rsid w:val="00B316CA"/>
    <w:rsid w:val="00B3528F"/>
    <w:rsid w:val="00B357AB"/>
    <w:rsid w:val="00B41F72"/>
    <w:rsid w:val="00B44E90"/>
    <w:rsid w:val="00B45324"/>
    <w:rsid w:val="00B47956"/>
    <w:rsid w:val="00B506A3"/>
    <w:rsid w:val="00B517E1"/>
    <w:rsid w:val="00B55E70"/>
    <w:rsid w:val="00B60238"/>
    <w:rsid w:val="00B64962"/>
    <w:rsid w:val="00B66AC0"/>
    <w:rsid w:val="00B71634"/>
    <w:rsid w:val="00B84409"/>
    <w:rsid w:val="00B917CF"/>
    <w:rsid w:val="00B939D0"/>
    <w:rsid w:val="00BB5683"/>
    <w:rsid w:val="00BC17DF"/>
    <w:rsid w:val="00BD0826"/>
    <w:rsid w:val="00BD15AB"/>
    <w:rsid w:val="00BE0237"/>
    <w:rsid w:val="00BE3210"/>
    <w:rsid w:val="00BF4F06"/>
    <w:rsid w:val="00BF534E"/>
    <w:rsid w:val="00BF5717"/>
    <w:rsid w:val="00C01C36"/>
    <w:rsid w:val="00C141C6"/>
    <w:rsid w:val="00C206E8"/>
    <w:rsid w:val="00C2071A"/>
    <w:rsid w:val="00C20ACB"/>
    <w:rsid w:val="00C23703"/>
    <w:rsid w:val="00C26068"/>
    <w:rsid w:val="00C271A8"/>
    <w:rsid w:val="00C36E3A"/>
    <w:rsid w:val="00C37A77"/>
    <w:rsid w:val="00C41141"/>
    <w:rsid w:val="00C461E6"/>
    <w:rsid w:val="00C508BE"/>
    <w:rsid w:val="00C63EC4"/>
    <w:rsid w:val="00C80175"/>
    <w:rsid w:val="00C9061B"/>
    <w:rsid w:val="00C93EBA"/>
    <w:rsid w:val="00CA1302"/>
    <w:rsid w:val="00CA7FF5"/>
    <w:rsid w:val="00CB07E5"/>
    <w:rsid w:val="00CB1E7C"/>
    <w:rsid w:val="00CB2EA1"/>
    <w:rsid w:val="00CB2F84"/>
    <w:rsid w:val="00CB43F1"/>
    <w:rsid w:val="00CB6A8A"/>
    <w:rsid w:val="00CB6EDE"/>
    <w:rsid w:val="00CC187E"/>
    <w:rsid w:val="00CC41BA"/>
    <w:rsid w:val="00CD1C6C"/>
    <w:rsid w:val="00CD316A"/>
    <w:rsid w:val="00CD6169"/>
    <w:rsid w:val="00CD6D76"/>
    <w:rsid w:val="00CE20BC"/>
    <w:rsid w:val="00CF1FD8"/>
    <w:rsid w:val="00CF4FDC"/>
    <w:rsid w:val="00D021D2"/>
    <w:rsid w:val="00D04746"/>
    <w:rsid w:val="00D061BB"/>
    <w:rsid w:val="00D07B8A"/>
    <w:rsid w:val="00D07BE1"/>
    <w:rsid w:val="00D116C0"/>
    <w:rsid w:val="00D13433"/>
    <w:rsid w:val="00D13D8A"/>
    <w:rsid w:val="00D148DC"/>
    <w:rsid w:val="00D279D8"/>
    <w:rsid w:val="00D27C8E"/>
    <w:rsid w:val="00D37877"/>
    <w:rsid w:val="00D4141B"/>
    <w:rsid w:val="00D4145D"/>
    <w:rsid w:val="00D444C7"/>
    <w:rsid w:val="00D5467F"/>
    <w:rsid w:val="00D55837"/>
    <w:rsid w:val="00D60F51"/>
    <w:rsid w:val="00D63FB9"/>
    <w:rsid w:val="00D6730A"/>
    <w:rsid w:val="00D674A6"/>
    <w:rsid w:val="00D74B7C"/>
    <w:rsid w:val="00D76068"/>
    <w:rsid w:val="00D76B01"/>
    <w:rsid w:val="00D804A2"/>
    <w:rsid w:val="00D84704"/>
    <w:rsid w:val="00D95424"/>
    <w:rsid w:val="00DA5C0D"/>
    <w:rsid w:val="00DB714B"/>
    <w:rsid w:val="00DB792D"/>
    <w:rsid w:val="00DD0722"/>
    <w:rsid w:val="00DD212F"/>
    <w:rsid w:val="00DF5BFB"/>
    <w:rsid w:val="00E022DA"/>
    <w:rsid w:val="00E03008"/>
    <w:rsid w:val="00E03BCB"/>
    <w:rsid w:val="00E124DC"/>
    <w:rsid w:val="00E126A9"/>
    <w:rsid w:val="00E406DF"/>
    <w:rsid w:val="00E44270"/>
    <w:rsid w:val="00E469E4"/>
    <w:rsid w:val="00E475C3"/>
    <w:rsid w:val="00E509B0"/>
    <w:rsid w:val="00E51C76"/>
    <w:rsid w:val="00E5214B"/>
    <w:rsid w:val="00E54246"/>
    <w:rsid w:val="00E55D8E"/>
    <w:rsid w:val="00E64290"/>
    <w:rsid w:val="00E73C12"/>
    <w:rsid w:val="00E86187"/>
    <w:rsid w:val="00EA1688"/>
    <w:rsid w:val="00EA4C83"/>
    <w:rsid w:val="00EC1DA0"/>
    <w:rsid w:val="00EC329B"/>
    <w:rsid w:val="00EC73EB"/>
    <w:rsid w:val="00ED592E"/>
    <w:rsid w:val="00ED6ABD"/>
    <w:rsid w:val="00ED72E1"/>
    <w:rsid w:val="00EE3C0F"/>
    <w:rsid w:val="00EE5BC2"/>
    <w:rsid w:val="00EE6810"/>
    <w:rsid w:val="00EF2A7F"/>
    <w:rsid w:val="00EF4803"/>
    <w:rsid w:val="00EF5127"/>
    <w:rsid w:val="00F03EAC"/>
    <w:rsid w:val="00F04453"/>
    <w:rsid w:val="00F04B7C"/>
    <w:rsid w:val="00F064DB"/>
    <w:rsid w:val="00F14024"/>
    <w:rsid w:val="00F2225D"/>
    <w:rsid w:val="00F223DD"/>
    <w:rsid w:val="00F24FFE"/>
    <w:rsid w:val="00F25761"/>
    <w:rsid w:val="00F259D7"/>
    <w:rsid w:val="00F32D05"/>
    <w:rsid w:val="00F35263"/>
    <w:rsid w:val="00F35DE0"/>
    <w:rsid w:val="00F403BF"/>
    <w:rsid w:val="00F4342F"/>
    <w:rsid w:val="00F45227"/>
    <w:rsid w:val="00F5045C"/>
    <w:rsid w:val="00F510A0"/>
    <w:rsid w:val="00F53AEA"/>
    <w:rsid w:val="00F546C8"/>
    <w:rsid w:val="00F55BBA"/>
    <w:rsid w:val="00F55FC9"/>
    <w:rsid w:val="00F5663B"/>
    <w:rsid w:val="00F6392C"/>
    <w:rsid w:val="00F64256"/>
    <w:rsid w:val="00F66093"/>
    <w:rsid w:val="00F70848"/>
    <w:rsid w:val="00F829C7"/>
    <w:rsid w:val="00F834AA"/>
    <w:rsid w:val="00F848D6"/>
    <w:rsid w:val="00F943C8"/>
    <w:rsid w:val="00F96B28"/>
    <w:rsid w:val="00FA2113"/>
    <w:rsid w:val="00FA41B4"/>
    <w:rsid w:val="00FA5DDD"/>
    <w:rsid w:val="00FA7644"/>
    <w:rsid w:val="00FB1496"/>
    <w:rsid w:val="00FB53CE"/>
    <w:rsid w:val="00FC2A1E"/>
    <w:rsid w:val="00FD0B7B"/>
    <w:rsid w:val="00FD4C5E"/>
    <w:rsid w:val="00FE1DCC"/>
    <w:rsid w:val="00FF0538"/>
    <w:rsid w:val="00FF5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AC4158"/>
  <w15:docId w15:val="{E92F8E76-F9DF-427B-A408-3D578158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B506A3"/>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B506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B506A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B506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B506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06A3"/>
    <w:rPr>
      <w:rFonts w:ascii="Tahoma" w:hAnsi="Tahoma" w:cs="Tahoma"/>
      <w:sz w:val="16"/>
      <w:szCs w:val="16"/>
    </w:rPr>
  </w:style>
  <w:style w:type="paragraph" w:styleId="Adress-brev">
    <w:name w:val="envelope address"/>
    <w:basedOn w:val="Normal"/>
    <w:uiPriority w:val="99"/>
    <w:semiHidden/>
    <w:unhideWhenUsed/>
    <w:rsid w:val="00B506A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B506A3"/>
    <w:pPr>
      <w:spacing w:after="0" w:line="240" w:lineRule="auto"/>
    </w:pPr>
  </w:style>
  <w:style w:type="character" w:customStyle="1" w:styleId="AnteckningsrubrikChar">
    <w:name w:val="Anteckningsrubrik Char"/>
    <w:basedOn w:val="Standardstycketeckensnitt"/>
    <w:link w:val="Anteckningsrubrik"/>
    <w:uiPriority w:val="99"/>
    <w:semiHidden/>
    <w:rsid w:val="00B506A3"/>
  </w:style>
  <w:style w:type="paragraph" w:styleId="Avslutandetext">
    <w:name w:val="Closing"/>
    <w:basedOn w:val="Normal"/>
    <w:link w:val="AvslutandetextChar"/>
    <w:uiPriority w:val="99"/>
    <w:semiHidden/>
    <w:unhideWhenUsed/>
    <w:rsid w:val="00B506A3"/>
    <w:pPr>
      <w:spacing w:after="0" w:line="240" w:lineRule="auto"/>
      <w:ind w:left="4252"/>
    </w:pPr>
  </w:style>
  <w:style w:type="character" w:customStyle="1" w:styleId="AvslutandetextChar">
    <w:name w:val="Avslutande text Char"/>
    <w:basedOn w:val="Standardstycketeckensnitt"/>
    <w:link w:val="Avslutandetext"/>
    <w:uiPriority w:val="99"/>
    <w:semiHidden/>
    <w:rsid w:val="00B506A3"/>
  </w:style>
  <w:style w:type="paragraph" w:styleId="Avsndaradress-brev">
    <w:name w:val="envelope return"/>
    <w:basedOn w:val="Normal"/>
    <w:uiPriority w:val="99"/>
    <w:semiHidden/>
    <w:unhideWhenUsed/>
    <w:rsid w:val="00B506A3"/>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B506A3"/>
    <w:pPr>
      <w:spacing w:after="120" w:line="480" w:lineRule="auto"/>
    </w:pPr>
  </w:style>
  <w:style w:type="character" w:customStyle="1" w:styleId="Brdtext2Char">
    <w:name w:val="Brödtext 2 Char"/>
    <w:basedOn w:val="Standardstycketeckensnitt"/>
    <w:link w:val="Brdtext2"/>
    <w:uiPriority w:val="99"/>
    <w:semiHidden/>
    <w:rsid w:val="00B506A3"/>
  </w:style>
  <w:style w:type="paragraph" w:styleId="Brdtext3">
    <w:name w:val="Body Text 3"/>
    <w:basedOn w:val="Normal"/>
    <w:link w:val="Brdtext3Char"/>
    <w:uiPriority w:val="99"/>
    <w:semiHidden/>
    <w:unhideWhenUsed/>
    <w:rsid w:val="00B506A3"/>
    <w:pPr>
      <w:spacing w:after="120"/>
    </w:pPr>
    <w:rPr>
      <w:sz w:val="16"/>
      <w:szCs w:val="16"/>
    </w:rPr>
  </w:style>
  <w:style w:type="character" w:customStyle="1" w:styleId="Brdtext3Char">
    <w:name w:val="Brödtext 3 Char"/>
    <w:basedOn w:val="Standardstycketeckensnitt"/>
    <w:link w:val="Brdtext3"/>
    <w:uiPriority w:val="99"/>
    <w:semiHidden/>
    <w:rsid w:val="00B506A3"/>
    <w:rPr>
      <w:sz w:val="16"/>
      <w:szCs w:val="16"/>
    </w:rPr>
  </w:style>
  <w:style w:type="paragraph" w:styleId="Brdtextmedfrstaindrag">
    <w:name w:val="Body Text First Indent"/>
    <w:basedOn w:val="Brdtext"/>
    <w:link w:val="BrdtextmedfrstaindragChar"/>
    <w:uiPriority w:val="99"/>
    <w:semiHidden/>
    <w:unhideWhenUsed/>
    <w:rsid w:val="00B506A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B506A3"/>
  </w:style>
  <w:style w:type="paragraph" w:styleId="Brdtextmedfrstaindrag2">
    <w:name w:val="Body Text First Indent 2"/>
    <w:basedOn w:val="Brdtextmedindrag"/>
    <w:link w:val="Brdtextmedfrstaindrag2Char"/>
    <w:uiPriority w:val="99"/>
    <w:semiHidden/>
    <w:unhideWhenUsed/>
    <w:rsid w:val="00B506A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B506A3"/>
  </w:style>
  <w:style w:type="paragraph" w:styleId="Brdtextmedindrag2">
    <w:name w:val="Body Text Indent 2"/>
    <w:basedOn w:val="Normal"/>
    <w:link w:val="Brdtextmedindrag2Char"/>
    <w:uiPriority w:val="99"/>
    <w:semiHidden/>
    <w:unhideWhenUsed/>
    <w:rsid w:val="00B506A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506A3"/>
  </w:style>
  <w:style w:type="paragraph" w:styleId="Brdtextmedindrag3">
    <w:name w:val="Body Text Indent 3"/>
    <w:basedOn w:val="Normal"/>
    <w:link w:val="Brdtextmedindrag3Char"/>
    <w:uiPriority w:val="99"/>
    <w:semiHidden/>
    <w:unhideWhenUsed/>
    <w:rsid w:val="00B506A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506A3"/>
    <w:rPr>
      <w:sz w:val="16"/>
      <w:szCs w:val="16"/>
    </w:rPr>
  </w:style>
  <w:style w:type="paragraph" w:styleId="Citat">
    <w:name w:val="Quote"/>
    <w:basedOn w:val="Normal"/>
    <w:next w:val="Normal"/>
    <w:link w:val="CitatChar"/>
    <w:uiPriority w:val="29"/>
    <w:qFormat/>
    <w:rsid w:val="00B506A3"/>
    <w:rPr>
      <w:i/>
      <w:iCs/>
      <w:color w:val="000000" w:themeColor="text1"/>
    </w:rPr>
  </w:style>
  <w:style w:type="character" w:customStyle="1" w:styleId="CitatChar">
    <w:name w:val="Citat Char"/>
    <w:basedOn w:val="Standardstycketeckensnitt"/>
    <w:link w:val="Citat"/>
    <w:uiPriority w:val="29"/>
    <w:rsid w:val="00B506A3"/>
    <w:rPr>
      <w:i/>
      <w:iCs/>
      <w:color w:val="000000" w:themeColor="text1"/>
    </w:rPr>
  </w:style>
  <w:style w:type="paragraph" w:styleId="Citatfrteckning">
    <w:name w:val="table of authorities"/>
    <w:basedOn w:val="Normal"/>
    <w:next w:val="Normal"/>
    <w:uiPriority w:val="99"/>
    <w:semiHidden/>
    <w:unhideWhenUsed/>
    <w:rsid w:val="00B506A3"/>
    <w:pPr>
      <w:spacing w:after="0"/>
      <w:ind w:left="250" w:hanging="250"/>
    </w:pPr>
  </w:style>
  <w:style w:type="paragraph" w:styleId="Citatfrteckningsrubrik">
    <w:name w:val="toa heading"/>
    <w:basedOn w:val="Normal"/>
    <w:next w:val="Normal"/>
    <w:uiPriority w:val="99"/>
    <w:semiHidden/>
    <w:unhideWhenUsed/>
    <w:rsid w:val="00B506A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B506A3"/>
  </w:style>
  <w:style w:type="character" w:customStyle="1" w:styleId="DatumChar">
    <w:name w:val="Datum Char"/>
    <w:basedOn w:val="Standardstycketeckensnitt"/>
    <w:link w:val="Datum"/>
    <w:uiPriority w:val="99"/>
    <w:semiHidden/>
    <w:rsid w:val="00B506A3"/>
  </w:style>
  <w:style w:type="paragraph" w:styleId="Dokumentversikt">
    <w:name w:val="Document Map"/>
    <w:basedOn w:val="Normal"/>
    <w:link w:val="DokumentversiktChar"/>
    <w:uiPriority w:val="99"/>
    <w:semiHidden/>
    <w:unhideWhenUsed/>
    <w:rsid w:val="00B506A3"/>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506A3"/>
    <w:rPr>
      <w:rFonts w:ascii="Tahoma" w:hAnsi="Tahoma" w:cs="Tahoma"/>
      <w:sz w:val="16"/>
      <w:szCs w:val="16"/>
    </w:rPr>
  </w:style>
  <w:style w:type="paragraph" w:styleId="E-postsignatur">
    <w:name w:val="E-mail Signature"/>
    <w:basedOn w:val="Normal"/>
    <w:link w:val="E-postsignaturChar"/>
    <w:uiPriority w:val="99"/>
    <w:semiHidden/>
    <w:unhideWhenUsed/>
    <w:rsid w:val="00B506A3"/>
    <w:pPr>
      <w:spacing w:after="0" w:line="240" w:lineRule="auto"/>
    </w:pPr>
  </w:style>
  <w:style w:type="character" w:customStyle="1" w:styleId="E-postsignaturChar">
    <w:name w:val="E-postsignatur Char"/>
    <w:basedOn w:val="Standardstycketeckensnitt"/>
    <w:link w:val="E-postsignatur"/>
    <w:uiPriority w:val="99"/>
    <w:semiHidden/>
    <w:rsid w:val="00B506A3"/>
  </w:style>
  <w:style w:type="paragraph" w:styleId="Figurfrteckning">
    <w:name w:val="table of figures"/>
    <w:basedOn w:val="Normal"/>
    <w:next w:val="Normal"/>
    <w:uiPriority w:val="99"/>
    <w:semiHidden/>
    <w:unhideWhenUsed/>
    <w:rsid w:val="00B506A3"/>
    <w:pPr>
      <w:spacing w:after="0"/>
    </w:pPr>
  </w:style>
  <w:style w:type="paragraph" w:styleId="HTML-adress">
    <w:name w:val="HTML Address"/>
    <w:basedOn w:val="Normal"/>
    <w:link w:val="HTML-adressChar"/>
    <w:uiPriority w:val="99"/>
    <w:semiHidden/>
    <w:unhideWhenUsed/>
    <w:rsid w:val="00B506A3"/>
    <w:pPr>
      <w:spacing w:after="0" w:line="240" w:lineRule="auto"/>
    </w:pPr>
    <w:rPr>
      <w:i/>
      <w:iCs/>
    </w:rPr>
  </w:style>
  <w:style w:type="character" w:customStyle="1" w:styleId="HTML-adressChar">
    <w:name w:val="HTML - adress Char"/>
    <w:basedOn w:val="Standardstycketeckensnitt"/>
    <w:link w:val="HTML-adress"/>
    <w:uiPriority w:val="99"/>
    <w:semiHidden/>
    <w:rsid w:val="00B506A3"/>
    <w:rPr>
      <w:i/>
      <w:iCs/>
    </w:rPr>
  </w:style>
  <w:style w:type="paragraph" w:styleId="HTML-frformaterad">
    <w:name w:val="HTML Preformatted"/>
    <w:basedOn w:val="Normal"/>
    <w:link w:val="HTML-frformateradChar"/>
    <w:uiPriority w:val="99"/>
    <w:semiHidden/>
    <w:unhideWhenUsed/>
    <w:rsid w:val="00B506A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506A3"/>
    <w:rPr>
      <w:rFonts w:ascii="Consolas" w:hAnsi="Consolas"/>
      <w:sz w:val="20"/>
      <w:szCs w:val="20"/>
    </w:rPr>
  </w:style>
  <w:style w:type="paragraph" w:styleId="Index1">
    <w:name w:val="index 1"/>
    <w:basedOn w:val="Normal"/>
    <w:next w:val="Normal"/>
    <w:autoRedefine/>
    <w:uiPriority w:val="99"/>
    <w:semiHidden/>
    <w:unhideWhenUsed/>
    <w:rsid w:val="00B506A3"/>
    <w:pPr>
      <w:spacing w:after="0" w:line="240" w:lineRule="auto"/>
      <w:ind w:left="250" w:hanging="250"/>
    </w:pPr>
  </w:style>
  <w:style w:type="paragraph" w:styleId="Index2">
    <w:name w:val="index 2"/>
    <w:basedOn w:val="Normal"/>
    <w:next w:val="Normal"/>
    <w:autoRedefine/>
    <w:uiPriority w:val="99"/>
    <w:semiHidden/>
    <w:unhideWhenUsed/>
    <w:rsid w:val="00B506A3"/>
    <w:pPr>
      <w:spacing w:after="0" w:line="240" w:lineRule="auto"/>
      <w:ind w:left="500" w:hanging="250"/>
    </w:pPr>
  </w:style>
  <w:style w:type="paragraph" w:styleId="Index3">
    <w:name w:val="index 3"/>
    <w:basedOn w:val="Normal"/>
    <w:next w:val="Normal"/>
    <w:autoRedefine/>
    <w:uiPriority w:val="99"/>
    <w:semiHidden/>
    <w:unhideWhenUsed/>
    <w:rsid w:val="00B506A3"/>
    <w:pPr>
      <w:spacing w:after="0" w:line="240" w:lineRule="auto"/>
      <w:ind w:left="750" w:hanging="250"/>
    </w:pPr>
  </w:style>
  <w:style w:type="paragraph" w:styleId="Index4">
    <w:name w:val="index 4"/>
    <w:basedOn w:val="Normal"/>
    <w:next w:val="Normal"/>
    <w:autoRedefine/>
    <w:uiPriority w:val="99"/>
    <w:semiHidden/>
    <w:unhideWhenUsed/>
    <w:rsid w:val="00B506A3"/>
    <w:pPr>
      <w:spacing w:after="0" w:line="240" w:lineRule="auto"/>
      <w:ind w:left="1000" w:hanging="250"/>
    </w:pPr>
  </w:style>
  <w:style w:type="paragraph" w:styleId="Index5">
    <w:name w:val="index 5"/>
    <w:basedOn w:val="Normal"/>
    <w:next w:val="Normal"/>
    <w:autoRedefine/>
    <w:uiPriority w:val="99"/>
    <w:semiHidden/>
    <w:unhideWhenUsed/>
    <w:rsid w:val="00B506A3"/>
    <w:pPr>
      <w:spacing w:after="0" w:line="240" w:lineRule="auto"/>
      <w:ind w:left="1250" w:hanging="250"/>
    </w:pPr>
  </w:style>
  <w:style w:type="paragraph" w:styleId="Index6">
    <w:name w:val="index 6"/>
    <w:basedOn w:val="Normal"/>
    <w:next w:val="Normal"/>
    <w:autoRedefine/>
    <w:uiPriority w:val="99"/>
    <w:semiHidden/>
    <w:unhideWhenUsed/>
    <w:rsid w:val="00B506A3"/>
    <w:pPr>
      <w:spacing w:after="0" w:line="240" w:lineRule="auto"/>
      <w:ind w:left="1500" w:hanging="250"/>
    </w:pPr>
  </w:style>
  <w:style w:type="paragraph" w:styleId="Index7">
    <w:name w:val="index 7"/>
    <w:basedOn w:val="Normal"/>
    <w:next w:val="Normal"/>
    <w:autoRedefine/>
    <w:uiPriority w:val="99"/>
    <w:semiHidden/>
    <w:unhideWhenUsed/>
    <w:rsid w:val="00B506A3"/>
    <w:pPr>
      <w:spacing w:after="0" w:line="240" w:lineRule="auto"/>
      <w:ind w:left="1750" w:hanging="250"/>
    </w:pPr>
  </w:style>
  <w:style w:type="paragraph" w:styleId="Index8">
    <w:name w:val="index 8"/>
    <w:basedOn w:val="Normal"/>
    <w:next w:val="Normal"/>
    <w:autoRedefine/>
    <w:uiPriority w:val="99"/>
    <w:semiHidden/>
    <w:unhideWhenUsed/>
    <w:rsid w:val="00B506A3"/>
    <w:pPr>
      <w:spacing w:after="0" w:line="240" w:lineRule="auto"/>
      <w:ind w:left="2000" w:hanging="250"/>
    </w:pPr>
  </w:style>
  <w:style w:type="paragraph" w:styleId="Index9">
    <w:name w:val="index 9"/>
    <w:basedOn w:val="Normal"/>
    <w:next w:val="Normal"/>
    <w:autoRedefine/>
    <w:uiPriority w:val="99"/>
    <w:semiHidden/>
    <w:unhideWhenUsed/>
    <w:rsid w:val="00B506A3"/>
    <w:pPr>
      <w:spacing w:after="0" w:line="240" w:lineRule="auto"/>
      <w:ind w:left="2250" w:hanging="250"/>
    </w:pPr>
  </w:style>
  <w:style w:type="paragraph" w:styleId="Indexrubrik">
    <w:name w:val="index heading"/>
    <w:basedOn w:val="Normal"/>
    <w:next w:val="Index1"/>
    <w:uiPriority w:val="99"/>
    <w:semiHidden/>
    <w:unhideWhenUsed/>
    <w:rsid w:val="00B506A3"/>
    <w:rPr>
      <w:rFonts w:asciiTheme="majorHAnsi" w:eastAsiaTheme="majorEastAsia" w:hAnsiTheme="majorHAnsi" w:cstheme="majorBidi"/>
      <w:b/>
      <w:bCs/>
    </w:rPr>
  </w:style>
  <w:style w:type="paragraph" w:styleId="Indragetstycke">
    <w:name w:val="Block Text"/>
    <w:basedOn w:val="Normal"/>
    <w:uiPriority w:val="99"/>
    <w:semiHidden/>
    <w:unhideWhenUsed/>
    <w:rsid w:val="00B506A3"/>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B506A3"/>
    <w:pPr>
      <w:spacing w:after="0" w:line="240" w:lineRule="auto"/>
    </w:pPr>
  </w:style>
  <w:style w:type="paragraph" w:styleId="Inledning">
    <w:name w:val="Salutation"/>
    <w:basedOn w:val="Normal"/>
    <w:next w:val="Normal"/>
    <w:link w:val="InledningChar"/>
    <w:uiPriority w:val="99"/>
    <w:semiHidden/>
    <w:unhideWhenUsed/>
    <w:rsid w:val="00B506A3"/>
  </w:style>
  <w:style w:type="character" w:customStyle="1" w:styleId="InledningChar">
    <w:name w:val="Inledning Char"/>
    <w:basedOn w:val="Standardstycketeckensnitt"/>
    <w:link w:val="Inledning"/>
    <w:uiPriority w:val="99"/>
    <w:semiHidden/>
    <w:rsid w:val="00B506A3"/>
  </w:style>
  <w:style w:type="paragraph" w:styleId="Innehll4">
    <w:name w:val="toc 4"/>
    <w:basedOn w:val="Normal"/>
    <w:next w:val="Normal"/>
    <w:autoRedefine/>
    <w:uiPriority w:val="39"/>
    <w:semiHidden/>
    <w:unhideWhenUsed/>
    <w:rsid w:val="00B506A3"/>
    <w:pPr>
      <w:spacing w:after="100"/>
      <w:ind w:left="750"/>
    </w:pPr>
  </w:style>
  <w:style w:type="paragraph" w:styleId="Innehll5">
    <w:name w:val="toc 5"/>
    <w:basedOn w:val="Normal"/>
    <w:next w:val="Normal"/>
    <w:autoRedefine/>
    <w:uiPriority w:val="39"/>
    <w:semiHidden/>
    <w:unhideWhenUsed/>
    <w:rsid w:val="00B506A3"/>
    <w:pPr>
      <w:spacing w:after="100"/>
      <w:ind w:left="1000"/>
    </w:pPr>
  </w:style>
  <w:style w:type="paragraph" w:styleId="Innehll6">
    <w:name w:val="toc 6"/>
    <w:basedOn w:val="Normal"/>
    <w:next w:val="Normal"/>
    <w:autoRedefine/>
    <w:uiPriority w:val="39"/>
    <w:semiHidden/>
    <w:unhideWhenUsed/>
    <w:rsid w:val="00B506A3"/>
    <w:pPr>
      <w:spacing w:after="100"/>
      <w:ind w:left="1250"/>
    </w:pPr>
  </w:style>
  <w:style w:type="paragraph" w:styleId="Innehll7">
    <w:name w:val="toc 7"/>
    <w:basedOn w:val="Normal"/>
    <w:next w:val="Normal"/>
    <w:autoRedefine/>
    <w:uiPriority w:val="39"/>
    <w:semiHidden/>
    <w:unhideWhenUsed/>
    <w:rsid w:val="00B506A3"/>
    <w:pPr>
      <w:spacing w:after="100"/>
      <w:ind w:left="1500"/>
    </w:pPr>
  </w:style>
  <w:style w:type="paragraph" w:styleId="Innehll8">
    <w:name w:val="toc 8"/>
    <w:basedOn w:val="Normal"/>
    <w:next w:val="Normal"/>
    <w:autoRedefine/>
    <w:uiPriority w:val="39"/>
    <w:semiHidden/>
    <w:unhideWhenUsed/>
    <w:rsid w:val="00B506A3"/>
    <w:pPr>
      <w:spacing w:after="100"/>
      <w:ind w:left="1750"/>
    </w:pPr>
  </w:style>
  <w:style w:type="paragraph" w:styleId="Innehll9">
    <w:name w:val="toc 9"/>
    <w:basedOn w:val="Normal"/>
    <w:next w:val="Normal"/>
    <w:autoRedefine/>
    <w:uiPriority w:val="39"/>
    <w:semiHidden/>
    <w:unhideWhenUsed/>
    <w:rsid w:val="00B506A3"/>
    <w:pPr>
      <w:spacing w:after="100"/>
      <w:ind w:left="2000"/>
    </w:pPr>
  </w:style>
  <w:style w:type="paragraph" w:styleId="Kommentarer">
    <w:name w:val="annotation text"/>
    <w:basedOn w:val="Normal"/>
    <w:link w:val="KommentarerChar"/>
    <w:uiPriority w:val="99"/>
    <w:semiHidden/>
    <w:unhideWhenUsed/>
    <w:rsid w:val="00B506A3"/>
    <w:pPr>
      <w:spacing w:line="240" w:lineRule="auto"/>
    </w:pPr>
    <w:rPr>
      <w:sz w:val="20"/>
      <w:szCs w:val="20"/>
    </w:rPr>
  </w:style>
  <w:style w:type="character" w:customStyle="1" w:styleId="KommentarerChar">
    <w:name w:val="Kommentarer Char"/>
    <w:basedOn w:val="Standardstycketeckensnitt"/>
    <w:link w:val="Kommentarer"/>
    <w:uiPriority w:val="99"/>
    <w:semiHidden/>
    <w:rsid w:val="00B506A3"/>
    <w:rPr>
      <w:sz w:val="20"/>
      <w:szCs w:val="20"/>
    </w:rPr>
  </w:style>
  <w:style w:type="paragraph" w:styleId="Kommentarsmne">
    <w:name w:val="annotation subject"/>
    <w:basedOn w:val="Kommentarer"/>
    <w:next w:val="Kommentarer"/>
    <w:link w:val="KommentarsmneChar"/>
    <w:uiPriority w:val="99"/>
    <w:semiHidden/>
    <w:unhideWhenUsed/>
    <w:rsid w:val="00B506A3"/>
    <w:rPr>
      <w:b/>
      <w:bCs/>
    </w:rPr>
  </w:style>
  <w:style w:type="character" w:customStyle="1" w:styleId="KommentarsmneChar">
    <w:name w:val="Kommentarsämne Char"/>
    <w:basedOn w:val="KommentarerChar"/>
    <w:link w:val="Kommentarsmne"/>
    <w:uiPriority w:val="99"/>
    <w:semiHidden/>
    <w:rsid w:val="00B506A3"/>
    <w:rPr>
      <w:b/>
      <w:bCs/>
      <w:sz w:val="20"/>
      <w:szCs w:val="20"/>
    </w:rPr>
  </w:style>
  <w:style w:type="paragraph" w:styleId="Lista">
    <w:name w:val="List"/>
    <w:basedOn w:val="Normal"/>
    <w:uiPriority w:val="99"/>
    <w:semiHidden/>
    <w:unhideWhenUsed/>
    <w:rsid w:val="00B506A3"/>
    <w:pPr>
      <w:ind w:left="283" w:hanging="283"/>
      <w:contextualSpacing/>
    </w:pPr>
  </w:style>
  <w:style w:type="paragraph" w:styleId="Lista2">
    <w:name w:val="List 2"/>
    <w:basedOn w:val="Normal"/>
    <w:uiPriority w:val="99"/>
    <w:semiHidden/>
    <w:unhideWhenUsed/>
    <w:rsid w:val="00B506A3"/>
    <w:pPr>
      <w:ind w:left="566" w:hanging="283"/>
      <w:contextualSpacing/>
    </w:pPr>
  </w:style>
  <w:style w:type="paragraph" w:styleId="Lista3">
    <w:name w:val="List 3"/>
    <w:basedOn w:val="Normal"/>
    <w:uiPriority w:val="99"/>
    <w:semiHidden/>
    <w:unhideWhenUsed/>
    <w:rsid w:val="00B506A3"/>
    <w:pPr>
      <w:ind w:left="849" w:hanging="283"/>
      <w:contextualSpacing/>
    </w:pPr>
  </w:style>
  <w:style w:type="paragraph" w:styleId="Lista4">
    <w:name w:val="List 4"/>
    <w:basedOn w:val="Normal"/>
    <w:uiPriority w:val="99"/>
    <w:semiHidden/>
    <w:unhideWhenUsed/>
    <w:rsid w:val="00B506A3"/>
    <w:pPr>
      <w:ind w:left="1132" w:hanging="283"/>
      <w:contextualSpacing/>
    </w:pPr>
  </w:style>
  <w:style w:type="paragraph" w:styleId="Lista5">
    <w:name w:val="List 5"/>
    <w:basedOn w:val="Normal"/>
    <w:uiPriority w:val="99"/>
    <w:semiHidden/>
    <w:unhideWhenUsed/>
    <w:rsid w:val="00B506A3"/>
    <w:pPr>
      <w:ind w:left="1415" w:hanging="283"/>
      <w:contextualSpacing/>
    </w:pPr>
  </w:style>
  <w:style w:type="paragraph" w:styleId="Listafortstt">
    <w:name w:val="List Continue"/>
    <w:basedOn w:val="Normal"/>
    <w:uiPriority w:val="99"/>
    <w:semiHidden/>
    <w:unhideWhenUsed/>
    <w:rsid w:val="00B506A3"/>
    <w:pPr>
      <w:spacing w:after="120"/>
      <w:ind w:left="283"/>
      <w:contextualSpacing/>
    </w:pPr>
  </w:style>
  <w:style w:type="paragraph" w:styleId="Listafortstt2">
    <w:name w:val="List Continue 2"/>
    <w:basedOn w:val="Normal"/>
    <w:uiPriority w:val="99"/>
    <w:semiHidden/>
    <w:unhideWhenUsed/>
    <w:rsid w:val="00B506A3"/>
    <w:pPr>
      <w:spacing w:after="120"/>
      <w:ind w:left="566"/>
      <w:contextualSpacing/>
    </w:pPr>
  </w:style>
  <w:style w:type="paragraph" w:styleId="Listafortstt3">
    <w:name w:val="List Continue 3"/>
    <w:basedOn w:val="Normal"/>
    <w:uiPriority w:val="99"/>
    <w:semiHidden/>
    <w:unhideWhenUsed/>
    <w:rsid w:val="00B506A3"/>
    <w:pPr>
      <w:spacing w:after="120"/>
      <w:ind w:left="849"/>
      <w:contextualSpacing/>
    </w:pPr>
  </w:style>
  <w:style w:type="paragraph" w:styleId="Listafortstt4">
    <w:name w:val="List Continue 4"/>
    <w:basedOn w:val="Normal"/>
    <w:uiPriority w:val="99"/>
    <w:semiHidden/>
    <w:unhideWhenUsed/>
    <w:rsid w:val="00B506A3"/>
    <w:pPr>
      <w:spacing w:after="120"/>
      <w:ind w:left="1132"/>
      <w:contextualSpacing/>
    </w:pPr>
  </w:style>
  <w:style w:type="paragraph" w:styleId="Listafortstt5">
    <w:name w:val="List Continue 5"/>
    <w:basedOn w:val="Normal"/>
    <w:uiPriority w:val="99"/>
    <w:semiHidden/>
    <w:unhideWhenUsed/>
    <w:rsid w:val="00B506A3"/>
    <w:pPr>
      <w:spacing w:after="120"/>
      <w:ind w:left="1415"/>
      <w:contextualSpacing/>
    </w:pPr>
  </w:style>
  <w:style w:type="paragraph" w:styleId="Liststycke">
    <w:name w:val="List Paragraph"/>
    <w:basedOn w:val="Normal"/>
    <w:uiPriority w:val="34"/>
    <w:qFormat/>
    <w:rsid w:val="00B506A3"/>
    <w:pPr>
      <w:ind w:left="720"/>
      <w:contextualSpacing/>
    </w:pPr>
  </w:style>
  <w:style w:type="paragraph" w:styleId="Litteraturfrteckning">
    <w:name w:val="Bibliography"/>
    <w:basedOn w:val="Normal"/>
    <w:next w:val="Normal"/>
    <w:uiPriority w:val="37"/>
    <w:semiHidden/>
    <w:unhideWhenUsed/>
    <w:rsid w:val="00B506A3"/>
  </w:style>
  <w:style w:type="paragraph" w:styleId="Makrotext">
    <w:name w:val="macro"/>
    <w:link w:val="MakrotextChar"/>
    <w:uiPriority w:val="99"/>
    <w:semiHidden/>
    <w:unhideWhenUsed/>
    <w:rsid w:val="00B506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B506A3"/>
    <w:rPr>
      <w:rFonts w:ascii="Consolas" w:hAnsi="Consolas"/>
      <w:sz w:val="20"/>
      <w:szCs w:val="20"/>
    </w:rPr>
  </w:style>
  <w:style w:type="paragraph" w:styleId="Meddelanderubrik">
    <w:name w:val="Message Header"/>
    <w:basedOn w:val="Normal"/>
    <w:link w:val="MeddelanderubrikChar"/>
    <w:uiPriority w:val="99"/>
    <w:semiHidden/>
    <w:unhideWhenUsed/>
    <w:rsid w:val="00B506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506A3"/>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B506A3"/>
    <w:rPr>
      <w:rFonts w:ascii="Times New Roman" w:hAnsi="Times New Roman" w:cs="Times New Roman"/>
      <w:sz w:val="24"/>
      <w:szCs w:val="24"/>
    </w:rPr>
  </w:style>
  <w:style w:type="paragraph" w:styleId="Normaltindrag">
    <w:name w:val="Normal Indent"/>
    <w:basedOn w:val="Normal"/>
    <w:uiPriority w:val="99"/>
    <w:semiHidden/>
    <w:unhideWhenUsed/>
    <w:rsid w:val="00B506A3"/>
    <w:pPr>
      <w:ind w:left="1304"/>
    </w:pPr>
  </w:style>
  <w:style w:type="paragraph" w:styleId="Numreradlista4">
    <w:name w:val="List Number 4"/>
    <w:basedOn w:val="Normal"/>
    <w:uiPriority w:val="99"/>
    <w:semiHidden/>
    <w:unhideWhenUsed/>
    <w:rsid w:val="00B506A3"/>
    <w:pPr>
      <w:numPr>
        <w:numId w:val="38"/>
      </w:numPr>
      <w:contextualSpacing/>
    </w:pPr>
  </w:style>
  <w:style w:type="paragraph" w:styleId="Numreradlista5">
    <w:name w:val="List Number 5"/>
    <w:basedOn w:val="Normal"/>
    <w:uiPriority w:val="99"/>
    <w:semiHidden/>
    <w:unhideWhenUsed/>
    <w:rsid w:val="00B506A3"/>
    <w:pPr>
      <w:numPr>
        <w:numId w:val="39"/>
      </w:numPr>
      <w:contextualSpacing/>
    </w:pPr>
  </w:style>
  <w:style w:type="paragraph" w:styleId="Oformateradtext">
    <w:name w:val="Plain Text"/>
    <w:basedOn w:val="Normal"/>
    <w:link w:val="OformateradtextChar"/>
    <w:uiPriority w:val="99"/>
    <w:semiHidden/>
    <w:unhideWhenUsed/>
    <w:rsid w:val="00B506A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506A3"/>
    <w:rPr>
      <w:rFonts w:ascii="Consolas" w:hAnsi="Consolas"/>
      <w:sz w:val="21"/>
      <w:szCs w:val="21"/>
    </w:rPr>
  </w:style>
  <w:style w:type="paragraph" w:styleId="Punktlista4">
    <w:name w:val="List Bullet 4"/>
    <w:basedOn w:val="Normal"/>
    <w:uiPriority w:val="99"/>
    <w:semiHidden/>
    <w:unhideWhenUsed/>
    <w:rsid w:val="00B506A3"/>
    <w:pPr>
      <w:numPr>
        <w:numId w:val="40"/>
      </w:numPr>
      <w:contextualSpacing/>
    </w:pPr>
  </w:style>
  <w:style w:type="paragraph" w:styleId="Punktlista5">
    <w:name w:val="List Bullet 5"/>
    <w:basedOn w:val="Normal"/>
    <w:uiPriority w:val="99"/>
    <w:semiHidden/>
    <w:unhideWhenUsed/>
    <w:rsid w:val="00B506A3"/>
    <w:pPr>
      <w:numPr>
        <w:numId w:val="41"/>
      </w:numPr>
      <w:contextualSpacing/>
    </w:pPr>
  </w:style>
  <w:style w:type="character" w:customStyle="1" w:styleId="Rubrik6Char">
    <w:name w:val="Rubrik 6 Char"/>
    <w:basedOn w:val="Standardstycketeckensnitt"/>
    <w:link w:val="Rubrik6"/>
    <w:uiPriority w:val="9"/>
    <w:semiHidden/>
    <w:rsid w:val="00B506A3"/>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B506A3"/>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B506A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B506A3"/>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B506A3"/>
    <w:pPr>
      <w:spacing w:after="0" w:line="240" w:lineRule="auto"/>
      <w:ind w:left="4252"/>
    </w:pPr>
  </w:style>
  <w:style w:type="character" w:customStyle="1" w:styleId="SignaturChar">
    <w:name w:val="Signatur Char"/>
    <w:basedOn w:val="Standardstycketeckensnitt"/>
    <w:link w:val="Signatur"/>
    <w:uiPriority w:val="99"/>
    <w:semiHidden/>
    <w:rsid w:val="00B506A3"/>
  </w:style>
  <w:style w:type="paragraph" w:styleId="Slutnotstext">
    <w:name w:val="endnote text"/>
    <w:basedOn w:val="Normal"/>
    <w:link w:val="SlutnotstextChar"/>
    <w:uiPriority w:val="99"/>
    <w:semiHidden/>
    <w:unhideWhenUsed/>
    <w:rsid w:val="00B506A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506A3"/>
    <w:rPr>
      <w:sz w:val="20"/>
      <w:szCs w:val="20"/>
    </w:rPr>
  </w:style>
  <w:style w:type="paragraph" w:styleId="Starktcitat">
    <w:name w:val="Intense Quote"/>
    <w:basedOn w:val="Normal"/>
    <w:next w:val="Normal"/>
    <w:link w:val="StarktcitatChar"/>
    <w:uiPriority w:val="30"/>
    <w:qFormat/>
    <w:rsid w:val="00B506A3"/>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B506A3"/>
    <w:rPr>
      <w:b/>
      <w:bCs/>
      <w:i/>
      <w:iCs/>
      <w:color w:val="1A3050" w:themeColor="accent1"/>
    </w:rPr>
  </w:style>
  <w:style w:type="paragraph" w:styleId="Underrubrik">
    <w:name w:val="Subtitle"/>
    <w:basedOn w:val="Normal"/>
    <w:next w:val="Normal"/>
    <w:link w:val="UnderrubrikChar"/>
    <w:uiPriority w:val="11"/>
    <w:semiHidden/>
    <w:qFormat/>
    <w:rsid w:val="00B506A3"/>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B506A3"/>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696286"/>
    <w:rPr>
      <w:sz w:val="16"/>
      <w:szCs w:val="16"/>
    </w:rPr>
  </w:style>
  <w:style w:type="character" w:styleId="Olstomnmnande">
    <w:name w:val="Unresolved Mention"/>
    <w:basedOn w:val="Standardstycketeckensnitt"/>
    <w:uiPriority w:val="99"/>
    <w:semiHidden/>
    <w:unhideWhenUsed/>
    <w:rsid w:val="00FC2A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964693E8574C74B21CBC9D1B6CF808"/>
        <w:category>
          <w:name w:val="Allmänt"/>
          <w:gallery w:val="placeholder"/>
        </w:category>
        <w:types>
          <w:type w:val="bbPlcHdr"/>
        </w:types>
        <w:behaviors>
          <w:behavior w:val="content"/>
        </w:behaviors>
        <w:guid w:val="{1C984E08-5569-4BAC-9D0D-B3D1904C23D0}"/>
      </w:docPartPr>
      <w:docPartBody>
        <w:p w:rsidR="00DA3D78" w:rsidRDefault="007A2BBB" w:rsidP="007A2BBB">
          <w:pPr>
            <w:pStyle w:val="F0964693E8574C74B21CBC9D1B6CF808"/>
          </w:pPr>
          <w:r>
            <w:t xml:space="preserve"> </w:t>
          </w:r>
        </w:p>
      </w:docPartBody>
    </w:docPart>
    <w:docPart>
      <w:docPartPr>
        <w:name w:val="DF39D9B2A09C49ABA1CE457E704E1620"/>
        <w:category>
          <w:name w:val="Allmänt"/>
          <w:gallery w:val="placeholder"/>
        </w:category>
        <w:types>
          <w:type w:val="bbPlcHdr"/>
        </w:types>
        <w:behaviors>
          <w:behavior w:val="content"/>
        </w:behaviors>
        <w:guid w:val="{0A7EBE57-C91D-464F-8F07-C2804B6A3109}"/>
      </w:docPartPr>
      <w:docPartBody>
        <w:p w:rsidR="00DA3D78" w:rsidRDefault="007A2BBB" w:rsidP="007A2BBB">
          <w:pPr>
            <w:pStyle w:val="DF39D9B2A09C49ABA1CE457E704E1620"/>
          </w:pPr>
          <w:r>
            <w:rPr>
              <w:rStyle w:val="Platshllartext"/>
            </w:rPr>
            <w:t xml:space="preserve"> </w:t>
          </w:r>
        </w:p>
      </w:docPartBody>
    </w:docPart>
    <w:docPart>
      <w:docPartPr>
        <w:name w:val="FA0604D268564A27947BE3321013D3E4"/>
        <w:category>
          <w:name w:val="Allmänt"/>
          <w:gallery w:val="placeholder"/>
        </w:category>
        <w:types>
          <w:type w:val="bbPlcHdr"/>
        </w:types>
        <w:behaviors>
          <w:behavior w:val="content"/>
        </w:behaviors>
        <w:guid w:val="{0E2F77DA-C3BC-49B1-84FA-69696D1CEC35}"/>
      </w:docPartPr>
      <w:docPartBody>
        <w:p w:rsidR="00DA3D78" w:rsidRDefault="007A2BBB" w:rsidP="007A2BBB">
          <w:pPr>
            <w:pStyle w:val="FA0604D268564A27947BE3321013D3E4"/>
          </w:pPr>
          <w:r>
            <w:rPr>
              <w:rStyle w:val="Platshllartext"/>
            </w:rPr>
            <w:t xml:space="preserve"> </w:t>
          </w:r>
        </w:p>
      </w:docPartBody>
    </w:docPart>
    <w:docPart>
      <w:docPartPr>
        <w:name w:val="084A435578A14D6595326A3CD2EC672F"/>
        <w:category>
          <w:name w:val="Allmänt"/>
          <w:gallery w:val="placeholder"/>
        </w:category>
        <w:types>
          <w:type w:val="bbPlcHdr"/>
        </w:types>
        <w:behaviors>
          <w:behavior w:val="content"/>
        </w:behaviors>
        <w:guid w:val="{23A699F6-6742-4AD4-96FF-E8C385898855}"/>
      </w:docPartPr>
      <w:docPartBody>
        <w:p w:rsidR="00DA3D78" w:rsidRDefault="007A2BBB" w:rsidP="007A2BBB">
          <w:pPr>
            <w:pStyle w:val="084A435578A14D6595326A3CD2EC672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BBB"/>
    <w:rsid w:val="007A2BBB"/>
    <w:rsid w:val="00B85643"/>
    <w:rsid w:val="00DA3D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0964693E8574C74B21CBC9D1B6CF808">
    <w:name w:val="F0964693E8574C74B21CBC9D1B6CF808"/>
    <w:rsid w:val="007A2BBB"/>
  </w:style>
  <w:style w:type="character" w:styleId="Platshllartext">
    <w:name w:val="Placeholder Text"/>
    <w:basedOn w:val="Standardstycketeckensnitt"/>
    <w:uiPriority w:val="99"/>
    <w:semiHidden/>
    <w:rsid w:val="007A2BBB"/>
    <w:rPr>
      <w:color w:val="808080"/>
    </w:rPr>
  </w:style>
  <w:style w:type="paragraph" w:customStyle="1" w:styleId="DC60ABDB02024E6486D2AD2BC9661A82">
    <w:name w:val="DC60ABDB02024E6486D2AD2BC9661A82"/>
    <w:rsid w:val="007A2BBB"/>
  </w:style>
  <w:style w:type="paragraph" w:customStyle="1" w:styleId="8BBBB597561B47B9802E228D252DD515">
    <w:name w:val="8BBBB597561B47B9802E228D252DD515"/>
    <w:rsid w:val="007A2BBB"/>
  </w:style>
  <w:style w:type="paragraph" w:customStyle="1" w:styleId="38FB8F38560249A7BF30BF152AF77590">
    <w:name w:val="38FB8F38560249A7BF30BF152AF77590"/>
    <w:rsid w:val="007A2BBB"/>
  </w:style>
  <w:style w:type="paragraph" w:customStyle="1" w:styleId="AD49B7F3B32147CDB71773905F491879">
    <w:name w:val="AD49B7F3B32147CDB71773905F491879"/>
    <w:rsid w:val="007A2BBB"/>
  </w:style>
  <w:style w:type="paragraph" w:customStyle="1" w:styleId="D73DC2422DCC4AC7B95A7C7B21FEBC7D">
    <w:name w:val="D73DC2422DCC4AC7B95A7C7B21FEBC7D"/>
    <w:rsid w:val="007A2BBB"/>
  </w:style>
  <w:style w:type="paragraph" w:customStyle="1" w:styleId="DF39D9B2A09C49ABA1CE457E704E1620">
    <w:name w:val="DF39D9B2A09C49ABA1CE457E704E1620"/>
    <w:rsid w:val="007A2BBB"/>
  </w:style>
  <w:style w:type="paragraph" w:customStyle="1" w:styleId="EAC0417C82A34661AD88725A41E05060">
    <w:name w:val="EAC0417C82A34661AD88725A41E05060"/>
    <w:rsid w:val="007A2BBB"/>
  </w:style>
  <w:style w:type="paragraph" w:customStyle="1" w:styleId="21F2EF8DD8054949A838E3E726EF6756">
    <w:name w:val="21F2EF8DD8054949A838E3E726EF6756"/>
    <w:rsid w:val="007A2BBB"/>
  </w:style>
  <w:style w:type="paragraph" w:customStyle="1" w:styleId="FA0604D268564A27947BE3321013D3E4">
    <w:name w:val="FA0604D268564A27947BE3321013D3E4"/>
    <w:rsid w:val="007A2BBB"/>
  </w:style>
  <w:style w:type="paragraph" w:customStyle="1" w:styleId="084A435578A14D6595326A3CD2EC672F">
    <w:name w:val="084A435578A14D6595326A3CD2EC672F"/>
    <w:rsid w:val="007A2BBB"/>
  </w:style>
  <w:style w:type="paragraph" w:customStyle="1" w:styleId="8440D6AA78204187946D32F8B684684F">
    <w:name w:val="8440D6AA78204187946D32F8B684684F"/>
    <w:rsid w:val="007A2BBB"/>
  </w:style>
  <w:style w:type="paragraph" w:customStyle="1" w:styleId="40D809FBE6F14243B141938934F0245D">
    <w:name w:val="40D809FBE6F14243B141938934F0245D"/>
    <w:rsid w:val="007A2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Brev</DocType>
    <DocTypeShowName>Brev</DocTypeShowName>
    <Status> </Status>
    <Sender>
      <SenderName>Johan Frank</SenderName>
      <SenderTitle>Departementssekreterare</SenderTitle>
      <SenderMail>johan.frank@gov.se</SenderMail>
      <SenderPhone>08-405 54 47
070-311 80 73</SenderPhone>
    </Sender>
    <TopId>1</TopId>
    <TopSender/>
    <OrganisationInfo>
      <Organisatoriskenhet1>Utrikesdepartementet</Organisatoriskenhet1>
      <Organisatoriskenhet2>Enheten för internationellt utvecklingssamarbete</Organisatoriskenhet2>
      <Organisatoriskenhet3> </Organisatoriskenhet3>
      <Organisatoriskenhet1Id>191</Organisatoriskenhet1Id>
      <Organisatoriskenhet2Id>524</Organisatoriskenhet2Id>
      <Organisatoriskenhet3Id> </Organisatoriskenhet3Id>
    </OrganisationInfo>
    <HeaderDate>2019-01-31T00:00:00</HeaderDate>
    <Office/>
    <Dnr>UD2019/</Dnr>
    <ParagrafNr/>
    <DocumentTitle/>
    <VisitingAddress/>
    <Extra1>extrainfo för denna mallm</Extra1>
    <Extra2>mer extrainfo</Extra2>
    <Extra3/>
    <Number/>
    <Recipient>Till riksdagen
</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9ec56ab-dea3-443b-ae99-35f2199b5204">SY2CVNDC5XDY-616648212-9062</_dlc_DocId>
    <_dlc_DocIdUrl xmlns="a9ec56ab-dea3-443b-ae99-35f2199b5204">
      <Url>https://dhs.sp.regeringskansliet.se/yta/ud-mk_ur/_layouts/15/DocIdRedir.aspx?ID=SY2CVNDC5XDY-616648212-9062</Url>
      <Description>SY2CVNDC5XDY-616648212-9062</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28" ma:contentTypeDescription="Skapa nytt dokument med möjlighet att välja RK-mall" ma:contentTypeScope="" ma:versionID="367fe85dbd3aad7222bc32d048cf215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de36ee36-2b46-44b2-a731-e78297aa1fa2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DDF5-181D-4050-B1E6-DAE1E2A149FB}"/>
</file>

<file path=customXml/itemProps2.xml><?xml version="1.0" encoding="utf-8"?>
<ds:datastoreItem xmlns:ds="http://schemas.openxmlformats.org/officeDocument/2006/customXml" ds:itemID="{07A2D1BD-DE4C-4ACF-A6FD-D9D74486E52A}"/>
</file>

<file path=customXml/itemProps3.xml><?xml version="1.0" encoding="utf-8"?>
<ds:datastoreItem xmlns:ds="http://schemas.openxmlformats.org/officeDocument/2006/customXml" ds:itemID="{A0FCAF34-756C-41E3-8F24-795B55125D7D}"/>
</file>

<file path=customXml/itemProps4.xml><?xml version="1.0" encoding="utf-8"?>
<ds:datastoreItem xmlns:ds="http://schemas.openxmlformats.org/officeDocument/2006/customXml" ds:itemID="{07A2D1BD-DE4C-4ACF-A6FD-D9D74486E52A}">
  <ds:schemaRefs>
    <ds:schemaRef ds:uri="http://schemas.microsoft.com/sharepoint/v3/contenttype/forms"/>
  </ds:schemaRefs>
</ds:datastoreItem>
</file>

<file path=customXml/itemProps5.xml><?xml version="1.0" encoding="utf-8"?>
<ds:datastoreItem xmlns:ds="http://schemas.openxmlformats.org/officeDocument/2006/customXml" ds:itemID="{D2D83052-F1E4-48CD-976E-9C86FEC6F52C}">
  <ds:schemaRefs>
    <ds:schemaRef ds:uri="a9ec56ab-dea3-443b-ae99-35f2199b5204"/>
    <ds:schemaRef ds:uri="http://schemas.microsoft.com/office/infopath/2007/PartnerControls"/>
    <ds:schemaRef ds:uri="http://purl.org/dc/terms/"/>
    <ds:schemaRef ds:uri="http://schemas.microsoft.com/office/2006/documentManagement/types"/>
    <ds:schemaRef ds:uri="4e9c2f0c-7bf8-49af-8356-cbf363fc78a7"/>
    <ds:schemaRef ds:uri="http://schemas.openxmlformats.org/package/2006/metadata/core-properties"/>
    <ds:schemaRef ds:uri="9c9941df-7074-4a92-bf99-225d24d78d61"/>
    <ds:schemaRef ds:uri="http://purl.org/dc/elements/1.1/"/>
    <ds:schemaRef ds:uri="http://schemas.microsoft.com/office/2006/metadata/properties"/>
    <ds:schemaRef ds:uri="18f3d968-6251-40b0-9f11-012b293496c2"/>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63511C06-B53C-4E23-9028-5AC27B38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2D83052-F1E4-48CD-976E-9C86FEC6F52C}"/>
</file>

<file path=customXml/itemProps8.xml><?xml version="1.0" encoding="utf-8"?>
<ds:datastoreItem xmlns:ds="http://schemas.openxmlformats.org/officeDocument/2006/customXml" ds:itemID="{F5ECCE37-CCB9-40FE-B55B-F7CBA5B9B073}"/>
</file>

<file path=docProps/app.xml><?xml version="1.0" encoding="utf-8"?>
<Properties xmlns="http://schemas.openxmlformats.org/officeDocument/2006/extended-properties" xmlns:vt="http://schemas.openxmlformats.org/officeDocument/2006/docPropsVTypes">
  <Template>RK Basmall</Template>
  <TotalTime>0</TotalTime>
  <Pages>2</Pages>
  <Words>325</Words>
  <Characters>1726</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Manager>Johan Frank</Manager>
  <Company>Regeringskansliet RK IT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1665 Omlokalisering av Sida huvudkontor.docx</dc:title>
  <dc:creator>Johan Frank</dc:creator>
  <cp:lastModifiedBy>Line Arstad Djurberg</cp:lastModifiedBy>
  <cp:revision>2</cp:revision>
  <cp:lastPrinted>2019-02-06T07:58:00Z</cp:lastPrinted>
  <dcterms:created xsi:type="dcterms:W3CDTF">2020-07-08T14:15:00Z</dcterms:created>
  <dcterms:modified xsi:type="dcterms:W3CDTF">2020-07-08T14:15:00Z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ca62d451-c214-406c-9b51-3d98c565680d</vt:lpwstr>
  </property>
  <property fmtid="{D5CDD505-2E9C-101B-9397-08002B2CF9AE}" pid="3" name="ContentTypeId">
    <vt:lpwstr>0x0101007DCF975C04D44161A4E6A1E30BEAF3560093B6C30A1794704D9AEDAE4402691088</vt:lpwstr>
  </property>
  <property fmtid="{D5CDD505-2E9C-101B-9397-08002B2CF9AE}" pid="4" name="Departementsenhet">
    <vt:lpwstr/>
  </property>
  <property fmtid="{D5CDD505-2E9C-101B-9397-08002B2CF9AE}" pid="5" name="Aktivitetskategori">
    <vt:lpwstr/>
  </property>
  <property fmtid="{D5CDD505-2E9C-101B-9397-08002B2CF9AE}" pid="6" name="Organisation">
    <vt:lpwstr/>
  </property>
  <property fmtid="{D5CDD505-2E9C-101B-9397-08002B2CF9AE}" pid="7" name="ActivityCategory">
    <vt:lpwstr/>
  </property>
</Properties>
</file>