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26B82" w14:textId="231A59E6" w:rsidR="00960EC1" w:rsidRDefault="00960EC1" w:rsidP="00DA0661">
      <w:pPr>
        <w:pStyle w:val="Rubrik"/>
      </w:pPr>
      <w:bookmarkStart w:id="0" w:name="Start"/>
      <w:bookmarkEnd w:id="0"/>
      <w:r>
        <w:t>S</w:t>
      </w:r>
      <w:r w:rsidR="00890F1C">
        <w:t>var på fråga 2018/19</w:t>
      </w:r>
      <w:r w:rsidR="00214175">
        <w:t>:556</w:t>
      </w:r>
      <w:r>
        <w:t xml:space="preserve"> av Hans Wallmark (M)</w:t>
      </w:r>
      <w:r w:rsidR="00342CCB">
        <w:t xml:space="preserve"> </w:t>
      </w:r>
      <w:bookmarkStart w:id="1" w:name="_GoBack"/>
      <w:bookmarkEnd w:id="1"/>
      <w:r>
        <w:br/>
      </w:r>
      <w:r w:rsidR="00890F1C">
        <w:t>Oberoende utredning av Sveriges kampanj till FN:s säk</w:t>
      </w:r>
      <w:r>
        <w:t>erhetsråd</w:t>
      </w:r>
    </w:p>
    <w:p w14:paraId="2D631FE9" w14:textId="77777777" w:rsidR="00960EC1" w:rsidRDefault="00960EC1" w:rsidP="002749F7">
      <w:pPr>
        <w:pStyle w:val="Brdtext"/>
      </w:pPr>
      <w:r>
        <w:t>Hans Wallmark har frågat mig</w:t>
      </w:r>
      <w:r w:rsidR="00D5743A">
        <w:t xml:space="preserve"> om regeringen ämnar tillsätta en oberoende utvärdering av Sveriges kampanj till FN:s säkerhetsråd.</w:t>
      </w:r>
    </w:p>
    <w:p w14:paraId="4ECC04A3" w14:textId="24F104BA" w:rsidR="007472DB" w:rsidRDefault="00BF6611" w:rsidP="002749F7">
      <w:pPr>
        <w:pStyle w:val="Brdtext"/>
      </w:pPr>
      <w:r>
        <w:t xml:space="preserve">Arbetet med </w:t>
      </w:r>
      <w:r w:rsidR="0032451C">
        <w:t xml:space="preserve">Sveriges </w:t>
      </w:r>
      <w:r>
        <w:t xml:space="preserve">kandidatur till </w:t>
      </w:r>
      <w:r w:rsidR="0032451C">
        <w:t xml:space="preserve">FN:s säkerhetsråd har varit föremål för en </w:t>
      </w:r>
      <w:r>
        <w:t xml:space="preserve">intern utvärdering av UD och en granskning av utrikesutskottet. För utrikesutskottets granskning anlitades en oberoende och självständig utredare. </w:t>
      </w:r>
      <w:r w:rsidR="00B23FC7">
        <w:t>Den övergripande slutsatsen i b</w:t>
      </w:r>
      <w:r w:rsidR="00BF3C1A">
        <w:t>åde UD:s interna utvärdering och utrikesutsko</w:t>
      </w:r>
      <w:r w:rsidR="00D96D18">
        <w:t xml:space="preserve">ttets granskning </w:t>
      </w:r>
      <w:r w:rsidR="00B23FC7">
        <w:t>var</w:t>
      </w:r>
      <w:r w:rsidR="00D96D18">
        <w:t xml:space="preserve"> att kandidaturen till säkerhetsrådet genomförts väl, utan oegentligheter och med goda resultat.</w:t>
      </w:r>
      <w:r w:rsidR="009709B1">
        <w:t xml:space="preserve"> Sveriges kandidatur har </w:t>
      </w:r>
      <w:r w:rsidR="00556FA2">
        <w:t xml:space="preserve">tidigare </w:t>
      </w:r>
      <w:r w:rsidR="00B67AE5">
        <w:t>även</w:t>
      </w:r>
      <w:r w:rsidR="009709B1">
        <w:t xml:space="preserve"> varit föremål för ett antal riksdagsfrågor och</w:t>
      </w:r>
      <w:r w:rsidR="00556FA2">
        <w:t xml:space="preserve"> granskats av konstitutionsutskottet.</w:t>
      </w:r>
    </w:p>
    <w:p w14:paraId="03DAB6A3" w14:textId="69342E9E" w:rsidR="00310AA6" w:rsidRDefault="00310AA6" w:rsidP="002749F7">
      <w:pPr>
        <w:pStyle w:val="Brdtext"/>
      </w:pPr>
      <w:r w:rsidRPr="00310AA6">
        <w:t xml:space="preserve">Wallmark åberopar i sin fråga ett citat från medierna där jag talar om </w:t>
      </w:r>
      <w:r w:rsidR="00AB7BFB">
        <w:t xml:space="preserve">den skrivelse som </w:t>
      </w:r>
      <w:r w:rsidRPr="00310AA6">
        <w:t>regering</w:t>
      </w:r>
      <w:r w:rsidR="00AB7BFB">
        <w:t>en nyligen överlämnat till riksdagen för att redogöra</w:t>
      </w:r>
      <w:r w:rsidRPr="00310AA6">
        <w:t xml:space="preserve"> för Sveriges medlemskap i FN:s säkerhetsråd 2017-2018. Kommentaren handlade således inte om arbetet med kandidaturen, utan om det därpå följande medlemskapet i säkerhetsrådet.</w:t>
      </w:r>
    </w:p>
    <w:p w14:paraId="4F59916B" w14:textId="12CE243B" w:rsidR="00325C86" w:rsidRDefault="00AB7BFB" w:rsidP="002749F7">
      <w:pPr>
        <w:pStyle w:val="Brdtext"/>
      </w:pPr>
      <w:r>
        <w:t xml:space="preserve">Jag har </w:t>
      </w:r>
      <w:r w:rsidR="000875A7">
        <w:t xml:space="preserve">tidigare </w:t>
      </w:r>
      <w:r w:rsidR="00D96D18">
        <w:t xml:space="preserve">välkomnat att utrikesutskottet företog en egen granskning </w:t>
      </w:r>
      <w:r w:rsidR="00383DA4">
        <w:t xml:space="preserve">som genomfördes </w:t>
      </w:r>
      <w:r w:rsidR="00313BEF">
        <w:t xml:space="preserve">under 2017 </w:t>
      </w:r>
      <w:r w:rsidR="00383DA4">
        <w:t xml:space="preserve">av en oberoende och självständig utredare. </w:t>
      </w:r>
      <w:r w:rsidR="000D216B">
        <w:t xml:space="preserve">Denna utrikesutskottets </w:t>
      </w:r>
      <w:r w:rsidR="00B453C4">
        <w:t xml:space="preserve">oberoende </w:t>
      </w:r>
      <w:r w:rsidR="000D216B">
        <w:t xml:space="preserve">utredare hade tillgång till </w:t>
      </w:r>
      <w:r w:rsidR="00B453C4">
        <w:t xml:space="preserve">allt kandidaturrelevant </w:t>
      </w:r>
      <w:r w:rsidR="00F90BE5">
        <w:t>material på U</w:t>
      </w:r>
      <w:r w:rsidR="000D216B">
        <w:t>trikesdepartementet</w:t>
      </w:r>
      <w:r w:rsidR="00D2303C">
        <w:t>, även sekretessbelagt</w:t>
      </w:r>
      <w:r w:rsidR="000D216B">
        <w:t xml:space="preserve">. </w:t>
      </w:r>
      <w:r w:rsidR="00325C86">
        <w:t xml:space="preserve">Jag tillbakavisar påståendet att kandidaturarbetet ”resulterade i hemlighetsmakeri”. Riksdagen har haft tillgång och insyn.  </w:t>
      </w:r>
    </w:p>
    <w:p w14:paraId="789D4163" w14:textId="20007961" w:rsidR="00356444" w:rsidRDefault="00383DA4" w:rsidP="002749F7">
      <w:pPr>
        <w:pStyle w:val="Brdtext"/>
      </w:pPr>
      <w:r w:rsidRPr="00383DA4">
        <w:lastRenderedPageBreak/>
        <w:t>Det står</w:t>
      </w:r>
      <w:r w:rsidR="00556FA2">
        <w:t xml:space="preserve"> </w:t>
      </w:r>
      <w:r w:rsidR="000D216B">
        <w:t>riksdagen</w:t>
      </w:r>
      <w:r w:rsidR="000D216B" w:rsidRPr="00383DA4">
        <w:t xml:space="preserve"> </w:t>
      </w:r>
      <w:r w:rsidRPr="00383DA4">
        <w:t>fritt a</w:t>
      </w:r>
      <w:r w:rsidR="00033580">
        <w:t xml:space="preserve">tt genomföra en ny </w:t>
      </w:r>
      <w:r w:rsidR="000D216B">
        <w:t>utredning</w:t>
      </w:r>
      <w:r w:rsidR="00B453C4">
        <w:t>. Utrikesdepartementet skulle i så fall självklart bistå</w:t>
      </w:r>
      <w:r w:rsidR="00313BEF">
        <w:t>,</w:t>
      </w:r>
      <w:r w:rsidR="00B453C4">
        <w:t xml:space="preserve"> på samma sätt som vi bistod i utrikesutskottets redan företagna oberoende granskning av kandidaturarbetet</w:t>
      </w:r>
      <w:r w:rsidR="00033580">
        <w:t xml:space="preserve">. </w:t>
      </w:r>
      <w:r w:rsidR="00B453C4">
        <w:t xml:space="preserve">Utrikesdepartementet </w:t>
      </w:r>
      <w:r w:rsidR="00310AA6">
        <w:t xml:space="preserve">har dock inte </w:t>
      </w:r>
      <w:r w:rsidR="00033580">
        <w:t>för avsi</w:t>
      </w:r>
      <w:r w:rsidR="00310AA6">
        <w:t>kt att tillsätta en ny utvärdering</w:t>
      </w:r>
      <w:r w:rsidR="00033580">
        <w:t xml:space="preserve"> av Sveriges </w:t>
      </w:r>
      <w:r w:rsidR="00B453C4">
        <w:t xml:space="preserve">arbete med </w:t>
      </w:r>
      <w:r w:rsidR="00033580">
        <w:t>kandidatur</w:t>
      </w:r>
      <w:r w:rsidR="00B453C4">
        <w:t>en till säkerhetsrådet</w:t>
      </w:r>
      <w:r w:rsidR="00033580">
        <w:t>.</w:t>
      </w:r>
    </w:p>
    <w:p w14:paraId="43E25951" w14:textId="0A00391B" w:rsidR="00C76385" w:rsidRDefault="009A544C" w:rsidP="00A960AD">
      <w:pPr>
        <w:pStyle w:val="Brdtext"/>
      </w:pPr>
      <w:r>
        <w:t xml:space="preserve">Jag vill </w:t>
      </w:r>
      <w:r w:rsidR="002A5596">
        <w:t>också</w:t>
      </w:r>
      <w:r w:rsidR="00A91B7F">
        <w:t xml:space="preserve"> kommentera det resonemang </w:t>
      </w:r>
      <w:r w:rsidR="00C17BFA">
        <w:t xml:space="preserve">Wallmark </w:t>
      </w:r>
      <w:r w:rsidR="00310AA6">
        <w:t xml:space="preserve">för </w:t>
      </w:r>
      <w:r w:rsidR="00C17BFA">
        <w:t>i sin fråga om att regeringen nu bör skifta fokus till EU och närområdet. Sveriges medlemskap i säkerhetsrådet visar</w:t>
      </w:r>
      <w:r w:rsidR="002A6FF5">
        <w:t xml:space="preserve"> </w:t>
      </w:r>
      <w:r w:rsidR="00C17BFA">
        <w:t xml:space="preserve">tydligt </w:t>
      </w:r>
      <w:r w:rsidR="00C17BFA" w:rsidRPr="00C17BFA">
        <w:t xml:space="preserve">att det inte finns någon motsättning </w:t>
      </w:r>
      <w:r w:rsidR="00C17BFA">
        <w:t>mellan EU och FN. Tvärtom är</w:t>
      </w:r>
      <w:r w:rsidR="00BE49F1">
        <w:t xml:space="preserve"> – </w:t>
      </w:r>
      <w:r w:rsidR="000D216B">
        <w:t xml:space="preserve">vilket jag utvecklade i </w:t>
      </w:r>
      <w:r w:rsidR="00A960AD">
        <w:t>mitt svar på fråga 2017/18:763 av Sofia Arkelsten (M) om resultaten av Sveriges plats i FN:s säkerhetsråd</w:t>
      </w:r>
      <w:r w:rsidR="00BE49F1">
        <w:t xml:space="preserve"> – </w:t>
      </w:r>
      <w:r w:rsidR="000D216B">
        <w:t>arbetet</w:t>
      </w:r>
      <w:r w:rsidR="00C17BFA">
        <w:t xml:space="preserve"> i EU respektive FN ömsesidigt </w:t>
      </w:r>
      <w:r w:rsidR="00C17BFA" w:rsidRPr="00C17BFA">
        <w:t>förstärkande</w:t>
      </w:r>
      <w:r w:rsidR="00C17BFA">
        <w:t>, också för närområdet</w:t>
      </w:r>
      <w:r w:rsidR="00C17BFA" w:rsidRPr="00C17BFA">
        <w:t>.</w:t>
      </w:r>
      <w:r w:rsidR="00C17BFA">
        <w:t xml:space="preserve"> </w:t>
      </w:r>
      <w:r w:rsidR="00ED7327" w:rsidRPr="00ED7327">
        <w:t xml:space="preserve">I FN bestäms folkrättsliga regler som vi värnar om i närområdet. </w:t>
      </w:r>
      <w:r w:rsidR="00C76385">
        <w:t>Som medlem i säkerhetsrådet tog Sverige i samråd med Ukraina och andra likasinnade, främst EU-rådsmedlemmar, flera viktiga initiativ till möten om Ukraina. Utgångspunkten var genomgående att folkrätten måste respekteras.</w:t>
      </w:r>
      <w:r w:rsidR="00556FA2">
        <w:t xml:space="preserve"> Sverige använde också </w:t>
      </w:r>
      <w:r w:rsidR="002A6FF5">
        <w:t>medlemskap</w:t>
      </w:r>
      <w:r w:rsidR="00556FA2">
        <w:t xml:space="preserve">et </w:t>
      </w:r>
      <w:r w:rsidR="002A6FF5">
        <w:t xml:space="preserve">som plattform för att stärka EU-samarbetet i säkerhetsrådet. På svenskt initiativ tillkom bland annat ett nytt format – ”EU8” – som inkluderade innevarande, nyligen avgångna samt närmast inkommande EU-rådsmedlemmar. Formatet användes till exempel för gemensamma uttalanden i anslutning till möten i rådet, däribland om Ukraina och fredsprocessen i Mellanöstern. </w:t>
      </w:r>
    </w:p>
    <w:p w14:paraId="5D89570F" w14:textId="11ED4C3A" w:rsidR="00197D39" w:rsidRDefault="00E67DC9" w:rsidP="007472DB">
      <w:pPr>
        <w:pStyle w:val="Brdtext"/>
      </w:pPr>
      <w:r>
        <w:t xml:space="preserve">Jag skulle </w:t>
      </w:r>
      <w:r w:rsidR="00A91B7F">
        <w:t>välkomna e</w:t>
      </w:r>
      <w:r w:rsidR="00310AA6" w:rsidRPr="00310AA6">
        <w:t xml:space="preserve">n diskussion </w:t>
      </w:r>
      <w:r w:rsidR="00A91B7F">
        <w:t xml:space="preserve">som fokuserar på </w:t>
      </w:r>
      <w:r w:rsidR="00310AA6" w:rsidRPr="00310AA6">
        <w:t>det arbete som Sverige utfört under sitt medlemskap i säkerhetsrådet</w:t>
      </w:r>
      <w:r w:rsidR="00A91B7F">
        <w:t xml:space="preserve">. Regeringen överlämnade till riksdagen den 11 april </w:t>
      </w:r>
      <w:r w:rsidR="00310AA6" w:rsidRPr="00310AA6">
        <w:t>skrivelse</w:t>
      </w:r>
      <w:r w:rsidR="00A91B7F">
        <w:t>n</w:t>
      </w:r>
      <w:r w:rsidR="00310AA6" w:rsidRPr="00310AA6">
        <w:t xml:space="preserve"> ”2018/19:104 Sverige i FN:s säkerhetsråd 2017-2018”</w:t>
      </w:r>
      <w:r w:rsidR="00083B6F">
        <w:t xml:space="preserve">. Min förhoppning är att </w:t>
      </w:r>
      <w:r w:rsidR="00737A25">
        <w:t xml:space="preserve">denna redogörelse </w:t>
      </w:r>
      <w:r w:rsidR="00B1571B">
        <w:t xml:space="preserve">bland annat </w:t>
      </w:r>
      <w:r w:rsidR="00737A25">
        <w:t>k</w:t>
      </w:r>
      <w:r w:rsidR="00083B6F">
        <w:t xml:space="preserve">an </w:t>
      </w:r>
      <w:r w:rsidR="00B1571B">
        <w:t xml:space="preserve">bidra </w:t>
      </w:r>
      <w:r w:rsidR="00083B6F">
        <w:t xml:space="preserve">till en diskussion om </w:t>
      </w:r>
      <w:r w:rsidR="00737A25">
        <w:t xml:space="preserve">det svenska medlemskapet. </w:t>
      </w:r>
      <w:r w:rsidR="00B1571B">
        <w:t xml:space="preserve">Ett sådant utbyte </w:t>
      </w:r>
      <w:r w:rsidR="00737A25">
        <w:t xml:space="preserve">vore värdefullt också för </w:t>
      </w:r>
      <w:r w:rsidR="00083B6F">
        <w:t xml:space="preserve">Sveriges arbete </w:t>
      </w:r>
      <w:r>
        <w:t xml:space="preserve">framgent </w:t>
      </w:r>
      <w:r w:rsidR="00083B6F">
        <w:t>för internationell fred och säkerhe</w:t>
      </w:r>
      <w:r w:rsidR="00C33DD3">
        <w:t xml:space="preserve">t – inom såväl </w:t>
      </w:r>
      <w:r w:rsidR="00AB7BFB">
        <w:t xml:space="preserve">EU </w:t>
      </w:r>
      <w:r w:rsidR="00C33DD3">
        <w:t>som</w:t>
      </w:r>
      <w:r w:rsidR="00AB7BFB">
        <w:t xml:space="preserve"> FN.</w:t>
      </w:r>
    </w:p>
    <w:p w14:paraId="78DDC418" w14:textId="77777777" w:rsidR="00C17BFA" w:rsidRDefault="00C17BFA" w:rsidP="007472DB">
      <w:pPr>
        <w:pStyle w:val="Brdtext"/>
      </w:pPr>
    </w:p>
    <w:p w14:paraId="434103FB" w14:textId="567D6A24" w:rsidR="00960EC1" w:rsidRDefault="00960EC1" w:rsidP="001176DE">
      <w:pPr>
        <w:pStyle w:val="Brdtext"/>
        <w:tabs>
          <w:tab w:val="clear" w:pos="3600"/>
          <w:tab w:val="clear" w:pos="5387"/>
          <w:tab w:val="left" w:pos="4725"/>
        </w:tabs>
      </w:pPr>
      <w:r>
        <w:t xml:space="preserve">Stockholm den </w:t>
      </w:r>
      <w:sdt>
        <w:sdtPr>
          <w:id w:val="-1225218591"/>
          <w:placeholder>
            <w:docPart w:val="059CA0997C9F405C9B8C417A41C7EE3E"/>
          </w:placeholder>
          <w:dataBinding w:prefixMappings="xmlns:ns0='http://lp/documentinfo/RK' " w:xpath="/ns0:DocumentInfo[1]/ns0:BaseInfo[1]/ns0:HeaderDate[1]" w:storeItemID="{BC7D9B6B-CAE9-459A-A884-2084ED5D9DF0}"/>
          <w:date w:fullDate="2019-05-0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1176DE">
            <w:t>2 maj 2019</w:t>
          </w:r>
        </w:sdtContent>
      </w:sdt>
      <w:r w:rsidR="001176DE">
        <w:tab/>
      </w:r>
    </w:p>
    <w:p w14:paraId="30428BC7" w14:textId="77777777" w:rsidR="00960EC1" w:rsidRDefault="00960EC1" w:rsidP="004E7A8F">
      <w:pPr>
        <w:pStyle w:val="Brdtextutanavstnd"/>
      </w:pPr>
    </w:p>
    <w:p w14:paraId="03F911BC" w14:textId="77777777" w:rsidR="00960EC1" w:rsidRDefault="00960EC1" w:rsidP="004E7A8F">
      <w:pPr>
        <w:pStyle w:val="Brdtextutanavstnd"/>
      </w:pPr>
    </w:p>
    <w:p w14:paraId="052A14DE" w14:textId="77777777" w:rsidR="00960EC1" w:rsidRDefault="00960EC1" w:rsidP="004E7A8F">
      <w:pPr>
        <w:pStyle w:val="Brdtextutanavstnd"/>
      </w:pPr>
    </w:p>
    <w:p w14:paraId="5AB56E86" w14:textId="40971302" w:rsidR="00960EC1" w:rsidRPr="00DB48AB" w:rsidRDefault="00960EC1" w:rsidP="00DB48AB">
      <w:pPr>
        <w:pStyle w:val="Brdtext"/>
      </w:pPr>
      <w:r>
        <w:t>Margot Wallström</w:t>
      </w:r>
    </w:p>
    <w:sectPr w:rsidR="00960EC1" w:rsidRPr="00DB48AB" w:rsidSect="00960EC1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F5B80" w14:textId="77777777" w:rsidR="00960EC1" w:rsidRDefault="00960EC1" w:rsidP="00A87A54">
      <w:pPr>
        <w:spacing w:after="0" w:line="240" w:lineRule="auto"/>
      </w:pPr>
      <w:r>
        <w:separator/>
      </w:r>
    </w:p>
  </w:endnote>
  <w:endnote w:type="continuationSeparator" w:id="0">
    <w:p w14:paraId="5F687F00" w14:textId="77777777" w:rsidR="00960EC1" w:rsidRDefault="00960EC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0070DB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DA7236E" w14:textId="4527AC61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342CC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342CC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910E986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9A56498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8DB660A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F19CA3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9A7A2B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901F439" w14:textId="77777777" w:rsidTr="00C26068">
      <w:trPr>
        <w:trHeight w:val="227"/>
      </w:trPr>
      <w:tc>
        <w:tcPr>
          <w:tcW w:w="4074" w:type="dxa"/>
        </w:tcPr>
        <w:p w14:paraId="6B6FF00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05932E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B030CA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92666" w14:textId="77777777" w:rsidR="00960EC1" w:rsidRDefault="00960EC1" w:rsidP="00A87A54">
      <w:pPr>
        <w:spacing w:after="0" w:line="240" w:lineRule="auto"/>
      </w:pPr>
      <w:r>
        <w:separator/>
      </w:r>
    </w:p>
  </w:footnote>
  <w:footnote w:type="continuationSeparator" w:id="0">
    <w:p w14:paraId="7920D37E" w14:textId="77777777" w:rsidR="00960EC1" w:rsidRDefault="00960EC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60EC1" w14:paraId="1FE68EED" w14:textId="77777777" w:rsidTr="00C93EBA">
      <w:trPr>
        <w:trHeight w:val="227"/>
      </w:trPr>
      <w:tc>
        <w:tcPr>
          <w:tcW w:w="5534" w:type="dxa"/>
        </w:tcPr>
        <w:p w14:paraId="466A7DAB" w14:textId="77777777" w:rsidR="00960EC1" w:rsidRPr="007D73AB" w:rsidRDefault="00960EC1">
          <w:pPr>
            <w:pStyle w:val="Sidhuvud"/>
          </w:pPr>
        </w:p>
      </w:tc>
      <w:tc>
        <w:tcPr>
          <w:tcW w:w="3170" w:type="dxa"/>
          <w:vAlign w:val="bottom"/>
        </w:tcPr>
        <w:p w14:paraId="7E63DA1D" w14:textId="77777777" w:rsidR="00960EC1" w:rsidRPr="007D73AB" w:rsidRDefault="00960EC1" w:rsidP="00340DE0">
          <w:pPr>
            <w:pStyle w:val="Sidhuvud"/>
          </w:pPr>
        </w:p>
      </w:tc>
      <w:tc>
        <w:tcPr>
          <w:tcW w:w="1134" w:type="dxa"/>
        </w:tcPr>
        <w:p w14:paraId="57B3984C" w14:textId="77777777" w:rsidR="00960EC1" w:rsidRDefault="00960EC1" w:rsidP="005A703A">
          <w:pPr>
            <w:pStyle w:val="Sidhuvud"/>
          </w:pPr>
        </w:p>
      </w:tc>
    </w:tr>
    <w:tr w:rsidR="00960EC1" w14:paraId="39C20BCB" w14:textId="77777777" w:rsidTr="00C93EBA">
      <w:trPr>
        <w:trHeight w:val="1928"/>
      </w:trPr>
      <w:tc>
        <w:tcPr>
          <w:tcW w:w="5534" w:type="dxa"/>
        </w:tcPr>
        <w:p w14:paraId="6B05E27A" w14:textId="77777777" w:rsidR="00960EC1" w:rsidRPr="00340DE0" w:rsidRDefault="00960EC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B0821F0" wp14:editId="420AB8AC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BCE4DFE" w14:textId="77777777" w:rsidR="00960EC1" w:rsidRPr="00710A6C" w:rsidRDefault="00960EC1" w:rsidP="00EE3C0F">
          <w:pPr>
            <w:pStyle w:val="Sidhuvud"/>
            <w:rPr>
              <w:b/>
            </w:rPr>
          </w:pPr>
        </w:p>
        <w:p w14:paraId="1492E3DD" w14:textId="77777777" w:rsidR="00960EC1" w:rsidRDefault="00960EC1" w:rsidP="00EE3C0F">
          <w:pPr>
            <w:pStyle w:val="Sidhuvud"/>
          </w:pPr>
        </w:p>
        <w:p w14:paraId="623C5FE9" w14:textId="77777777" w:rsidR="00960EC1" w:rsidRDefault="00960EC1" w:rsidP="00EE3C0F">
          <w:pPr>
            <w:pStyle w:val="Sidhuvud"/>
          </w:pPr>
        </w:p>
        <w:p w14:paraId="41386A8D" w14:textId="77777777" w:rsidR="00960EC1" w:rsidRDefault="00960EC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CEB9B98B3E644CCBB109382F842EB5A"/>
            </w:placeholder>
            <w:showingPlcHdr/>
            <w:dataBinding w:prefixMappings="xmlns:ns0='http://lp/documentinfo/RK' " w:xpath="/ns0:DocumentInfo[1]/ns0:BaseInfo[1]/ns0:Dnr[1]" w:storeItemID="{BC7D9B6B-CAE9-459A-A884-2084ED5D9DF0}"/>
            <w:text/>
          </w:sdtPr>
          <w:sdtEndPr/>
          <w:sdtContent>
            <w:p w14:paraId="2C5C7532" w14:textId="3CE4DA48" w:rsidR="00960EC1" w:rsidRDefault="001176D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CD3C97AFF3B42D289C3216CD93203D3"/>
            </w:placeholder>
            <w:showingPlcHdr/>
            <w:dataBinding w:prefixMappings="xmlns:ns0='http://lp/documentinfo/RK' " w:xpath="/ns0:DocumentInfo[1]/ns0:BaseInfo[1]/ns0:DocNumber[1]" w:storeItemID="{BC7D9B6B-CAE9-459A-A884-2084ED5D9DF0}"/>
            <w:text/>
          </w:sdtPr>
          <w:sdtEndPr/>
          <w:sdtContent>
            <w:p w14:paraId="7208CE10" w14:textId="77777777" w:rsidR="00960EC1" w:rsidRDefault="00960EC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6D61FEA" w14:textId="77777777" w:rsidR="00960EC1" w:rsidRDefault="00960EC1" w:rsidP="00EE3C0F">
          <w:pPr>
            <w:pStyle w:val="Sidhuvud"/>
          </w:pPr>
        </w:p>
      </w:tc>
      <w:tc>
        <w:tcPr>
          <w:tcW w:w="1134" w:type="dxa"/>
        </w:tcPr>
        <w:p w14:paraId="6F93479F" w14:textId="77777777" w:rsidR="00960EC1" w:rsidRDefault="00960EC1" w:rsidP="0094502D">
          <w:pPr>
            <w:pStyle w:val="Sidhuvud"/>
          </w:pPr>
        </w:p>
        <w:p w14:paraId="002F8305" w14:textId="77777777" w:rsidR="00960EC1" w:rsidRPr="0094502D" w:rsidRDefault="00960EC1" w:rsidP="00EC71A6">
          <w:pPr>
            <w:pStyle w:val="Sidhuvud"/>
          </w:pPr>
        </w:p>
      </w:tc>
    </w:tr>
    <w:tr w:rsidR="00960EC1" w14:paraId="00C1F181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C32CA4B1BC243E7B25A5364EA69B149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44B2E55" w14:textId="77777777" w:rsidR="00960EC1" w:rsidRPr="00960EC1" w:rsidRDefault="00960EC1" w:rsidP="00340DE0">
              <w:pPr>
                <w:pStyle w:val="Sidhuvud"/>
                <w:rPr>
                  <w:b/>
                </w:rPr>
              </w:pPr>
              <w:r w:rsidRPr="00960EC1">
                <w:rPr>
                  <w:b/>
                </w:rPr>
                <w:t>Utrikesdepartementet</w:t>
              </w:r>
            </w:p>
            <w:p w14:paraId="276A7ECF" w14:textId="77777777" w:rsidR="001176DE" w:rsidRDefault="00960EC1" w:rsidP="00340DE0">
              <w:pPr>
                <w:pStyle w:val="Sidhuvud"/>
              </w:pPr>
              <w:r w:rsidRPr="00960EC1">
                <w:t>Utrikesministern</w:t>
              </w:r>
            </w:p>
            <w:p w14:paraId="3BBA1601" w14:textId="77777777" w:rsidR="001176DE" w:rsidRDefault="001176DE" w:rsidP="00340DE0">
              <w:pPr>
                <w:pStyle w:val="Sidhuvud"/>
              </w:pPr>
            </w:p>
            <w:p w14:paraId="333D54F6" w14:textId="426C994B" w:rsidR="00960EC1" w:rsidRPr="00340DE0" w:rsidRDefault="00960EC1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C7F9E55B3584B168080A4DEFAEB5DF7"/>
          </w:placeholder>
          <w:dataBinding w:prefixMappings="xmlns:ns0='http://lp/documentinfo/RK' " w:xpath="/ns0:DocumentInfo[1]/ns0:BaseInfo[1]/ns0:Recipient[1]" w:storeItemID="{BC7D9B6B-CAE9-459A-A884-2084ED5D9DF0}"/>
          <w:text w:multiLine="1"/>
        </w:sdtPr>
        <w:sdtEndPr/>
        <w:sdtContent>
          <w:tc>
            <w:tcPr>
              <w:tcW w:w="3170" w:type="dxa"/>
            </w:tcPr>
            <w:p w14:paraId="52F1324A" w14:textId="0001BD07" w:rsidR="00960EC1" w:rsidRDefault="00960EC1" w:rsidP="00547B89">
              <w:pPr>
                <w:pStyle w:val="Sidhuvud"/>
              </w:pPr>
              <w:r>
                <w:t>Till riksdagen</w:t>
              </w:r>
              <w:r w:rsidR="001176DE">
                <w:br/>
              </w:r>
              <w:r w:rsidR="001176DE">
                <w:br/>
              </w:r>
            </w:p>
          </w:tc>
        </w:sdtContent>
      </w:sdt>
      <w:tc>
        <w:tcPr>
          <w:tcW w:w="1134" w:type="dxa"/>
        </w:tcPr>
        <w:p w14:paraId="0A232152" w14:textId="77777777" w:rsidR="00960EC1" w:rsidRDefault="00960EC1" w:rsidP="003E6020">
          <w:pPr>
            <w:pStyle w:val="Sidhuvud"/>
          </w:pPr>
        </w:p>
      </w:tc>
    </w:tr>
  </w:tbl>
  <w:p w14:paraId="2B5A838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C1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3580"/>
    <w:rsid w:val="0003679E"/>
    <w:rsid w:val="00041EDC"/>
    <w:rsid w:val="0004352E"/>
    <w:rsid w:val="00053CAA"/>
    <w:rsid w:val="00057FE0"/>
    <w:rsid w:val="000620FD"/>
    <w:rsid w:val="00063DCB"/>
    <w:rsid w:val="00066BC9"/>
    <w:rsid w:val="0007010B"/>
    <w:rsid w:val="0007033C"/>
    <w:rsid w:val="000707E9"/>
    <w:rsid w:val="00072C86"/>
    <w:rsid w:val="00072FFC"/>
    <w:rsid w:val="00073B75"/>
    <w:rsid w:val="000751B2"/>
    <w:rsid w:val="000757FC"/>
    <w:rsid w:val="00076667"/>
    <w:rsid w:val="00080631"/>
    <w:rsid w:val="00083B6F"/>
    <w:rsid w:val="000862E0"/>
    <w:rsid w:val="000873C3"/>
    <w:rsid w:val="000875A7"/>
    <w:rsid w:val="00093408"/>
    <w:rsid w:val="00093BBF"/>
    <w:rsid w:val="0009435C"/>
    <w:rsid w:val="00095251"/>
    <w:rsid w:val="000A13CA"/>
    <w:rsid w:val="000A456A"/>
    <w:rsid w:val="000A5E43"/>
    <w:rsid w:val="000B56A9"/>
    <w:rsid w:val="000C61D1"/>
    <w:rsid w:val="000D216B"/>
    <w:rsid w:val="000D31A9"/>
    <w:rsid w:val="000D370F"/>
    <w:rsid w:val="000D5449"/>
    <w:rsid w:val="000E12D9"/>
    <w:rsid w:val="000E431B"/>
    <w:rsid w:val="000E59A9"/>
    <w:rsid w:val="000E5AF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176D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50328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97D39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4175"/>
    <w:rsid w:val="0021657C"/>
    <w:rsid w:val="00216B2D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5596"/>
    <w:rsid w:val="002A6820"/>
    <w:rsid w:val="002A6FF5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0AA6"/>
    <w:rsid w:val="00311D8C"/>
    <w:rsid w:val="0031273D"/>
    <w:rsid w:val="003128E2"/>
    <w:rsid w:val="00312DC8"/>
    <w:rsid w:val="00313BEF"/>
    <w:rsid w:val="003153D9"/>
    <w:rsid w:val="00321621"/>
    <w:rsid w:val="00322774"/>
    <w:rsid w:val="00323EF7"/>
    <w:rsid w:val="003240E1"/>
    <w:rsid w:val="0032451C"/>
    <w:rsid w:val="00325C86"/>
    <w:rsid w:val="00326C03"/>
    <w:rsid w:val="00327474"/>
    <w:rsid w:val="003277B5"/>
    <w:rsid w:val="00340DE0"/>
    <w:rsid w:val="00341F47"/>
    <w:rsid w:val="00342327"/>
    <w:rsid w:val="00342CCB"/>
    <w:rsid w:val="0034750A"/>
    <w:rsid w:val="00347E11"/>
    <w:rsid w:val="003503DD"/>
    <w:rsid w:val="00350696"/>
    <w:rsid w:val="00350C92"/>
    <w:rsid w:val="003542C5"/>
    <w:rsid w:val="00356444"/>
    <w:rsid w:val="00365461"/>
    <w:rsid w:val="00370311"/>
    <w:rsid w:val="00380663"/>
    <w:rsid w:val="00383DA4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5768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56FA2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C47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10DD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34057"/>
    <w:rsid w:val="00737A25"/>
    <w:rsid w:val="00743E09"/>
    <w:rsid w:val="00744FCC"/>
    <w:rsid w:val="007472DB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668A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0F1C"/>
    <w:rsid w:val="00891929"/>
    <w:rsid w:val="00893029"/>
    <w:rsid w:val="0089514A"/>
    <w:rsid w:val="00895C2A"/>
    <w:rsid w:val="008A0A0D"/>
    <w:rsid w:val="008A3961"/>
    <w:rsid w:val="008A4CEA"/>
    <w:rsid w:val="008A6558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01B0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60EC1"/>
    <w:rsid w:val="009709B1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970DF"/>
    <w:rsid w:val="009A0866"/>
    <w:rsid w:val="009A4D0A"/>
    <w:rsid w:val="009A544C"/>
    <w:rsid w:val="009B087F"/>
    <w:rsid w:val="009B2F70"/>
    <w:rsid w:val="009B41F6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91B7F"/>
    <w:rsid w:val="00A960AD"/>
    <w:rsid w:val="00AA1809"/>
    <w:rsid w:val="00AB5033"/>
    <w:rsid w:val="00AB5298"/>
    <w:rsid w:val="00AB5519"/>
    <w:rsid w:val="00AB6313"/>
    <w:rsid w:val="00AB71DD"/>
    <w:rsid w:val="00AB7BFB"/>
    <w:rsid w:val="00AC15C5"/>
    <w:rsid w:val="00AD0E75"/>
    <w:rsid w:val="00AE0FDF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1571B"/>
    <w:rsid w:val="00B2169D"/>
    <w:rsid w:val="00B21CBB"/>
    <w:rsid w:val="00B23FC7"/>
    <w:rsid w:val="00B263C0"/>
    <w:rsid w:val="00B316CA"/>
    <w:rsid w:val="00B31BFB"/>
    <w:rsid w:val="00B3528F"/>
    <w:rsid w:val="00B357AB"/>
    <w:rsid w:val="00B41F72"/>
    <w:rsid w:val="00B44E90"/>
    <w:rsid w:val="00B45324"/>
    <w:rsid w:val="00B453C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67AE5"/>
    <w:rsid w:val="00B71634"/>
    <w:rsid w:val="00B73091"/>
    <w:rsid w:val="00B75139"/>
    <w:rsid w:val="00B80840"/>
    <w:rsid w:val="00B815FC"/>
    <w:rsid w:val="00B82A05"/>
    <w:rsid w:val="00B84409"/>
    <w:rsid w:val="00B84E2D"/>
    <w:rsid w:val="00B87D1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3D4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9F1"/>
    <w:rsid w:val="00BE4BF7"/>
    <w:rsid w:val="00BE62F6"/>
    <w:rsid w:val="00BE638E"/>
    <w:rsid w:val="00BF27B2"/>
    <w:rsid w:val="00BF3C1A"/>
    <w:rsid w:val="00BF4F06"/>
    <w:rsid w:val="00BF534E"/>
    <w:rsid w:val="00BF5717"/>
    <w:rsid w:val="00BF6611"/>
    <w:rsid w:val="00C01585"/>
    <w:rsid w:val="00C1410E"/>
    <w:rsid w:val="00C141C6"/>
    <w:rsid w:val="00C16F5A"/>
    <w:rsid w:val="00C17BFA"/>
    <w:rsid w:val="00C2071A"/>
    <w:rsid w:val="00C20ACB"/>
    <w:rsid w:val="00C23703"/>
    <w:rsid w:val="00C26068"/>
    <w:rsid w:val="00C26DF9"/>
    <w:rsid w:val="00C271A8"/>
    <w:rsid w:val="00C3050C"/>
    <w:rsid w:val="00C32067"/>
    <w:rsid w:val="00C33DD3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385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2D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303C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5743A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96D18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67DC9"/>
    <w:rsid w:val="00E70856"/>
    <w:rsid w:val="00E727DE"/>
    <w:rsid w:val="00E74A30"/>
    <w:rsid w:val="00E77778"/>
    <w:rsid w:val="00E77B7E"/>
    <w:rsid w:val="00E82DF1"/>
    <w:rsid w:val="00E90347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D7327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0BE5"/>
    <w:rsid w:val="00F922B2"/>
    <w:rsid w:val="00F943C8"/>
    <w:rsid w:val="00F96B28"/>
    <w:rsid w:val="00FA1564"/>
    <w:rsid w:val="00FA41B4"/>
    <w:rsid w:val="00FA5DDD"/>
    <w:rsid w:val="00FA7644"/>
    <w:rsid w:val="00FB0647"/>
    <w:rsid w:val="00FB6330"/>
    <w:rsid w:val="00FC069A"/>
    <w:rsid w:val="00FC08A9"/>
    <w:rsid w:val="00FC7600"/>
    <w:rsid w:val="00FD0B7B"/>
    <w:rsid w:val="00FD4C08"/>
    <w:rsid w:val="00FE1DCC"/>
    <w:rsid w:val="00FE2B9A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05B7913"/>
  <w15:docId w15:val="{BD1E73EA-A272-4676-91B5-D67E3FEA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CEB9B98B3E644CCBB109382F842EB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9E20CE-4D4B-4853-AC6A-D06304CCD533}"/>
      </w:docPartPr>
      <w:docPartBody>
        <w:p w:rsidR="00C5522A" w:rsidRDefault="004654B1" w:rsidP="004654B1">
          <w:pPr>
            <w:pStyle w:val="0CEB9B98B3E644CCBB109382F842EB5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CD3C97AFF3B42D289C3216CD93203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6B7569-F942-4DF5-91EE-893196FFFCE5}"/>
      </w:docPartPr>
      <w:docPartBody>
        <w:p w:rsidR="00C5522A" w:rsidRDefault="004654B1" w:rsidP="004654B1">
          <w:pPr>
            <w:pStyle w:val="2CD3C97AFF3B42D289C3216CD93203D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C32CA4B1BC243E7B25A5364EA69B1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2CFBA0-B26F-44C6-8E2F-7B87D051029D}"/>
      </w:docPartPr>
      <w:docPartBody>
        <w:p w:rsidR="00C5522A" w:rsidRDefault="004654B1" w:rsidP="004654B1">
          <w:pPr>
            <w:pStyle w:val="AC32CA4B1BC243E7B25A5364EA69B14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C7F9E55B3584B168080A4DEFAEB5D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C204E8-28EB-4048-8F9A-80978FD0FCE2}"/>
      </w:docPartPr>
      <w:docPartBody>
        <w:p w:rsidR="00C5522A" w:rsidRDefault="004654B1" w:rsidP="004654B1">
          <w:pPr>
            <w:pStyle w:val="3C7F9E55B3584B168080A4DEFAEB5DF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59CA0997C9F405C9B8C417A41C7EE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861EA2-7A87-43F3-B5EE-8BDCCD198318}"/>
      </w:docPartPr>
      <w:docPartBody>
        <w:p w:rsidR="00C5522A" w:rsidRDefault="004654B1" w:rsidP="004654B1">
          <w:pPr>
            <w:pStyle w:val="059CA0997C9F405C9B8C417A41C7EE3E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B1"/>
    <w:rsid w:val="004654B1"/>
    <w:rsid w:val="00C5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7FAE99D87304F7EA460275CA0B4972A">
    <w:name w:val="17FAE99D87304F7EA460275CA0B4972A"/>
    <w:rsid w:val="004654B1"/>
  </w:style>
  <w:style w:type="character" w:styleId="Platshllartext">
    <w:name w:val="Placeholder Text"/>
    <w:basedOn w:val="Standardstycketeckensnitt"/>
    <w:uiPriority w:val="99"/>
    <w:semiHidden/>
    <w:rsid w:val="004654B1"/>
    <w:rPr>
      <w:noProof w:val="0"/>
      <w:color w:val="808080"/>
    </w:rPr>
  </w:style>
  <w:style w:type="paragraph" w:customStyle="1" w:styleId="6B762D2EFB7048EC99704E05EF7BAFE9">
    <w:name w:val="6B762D2EFB7048EC99704E05EF7BAFE9"/>
    <w:rsid w:val="004654B1"/>
  </w:style>
  <w:style w:type="paragraph" w:customStyle="1" w:styleId="97A0DF711AB94F5788BE1A32FB3348C4">
    <w:name w:val="97A0DF711AB94F5788BE1A32FB3348C4"/>
    <w:rsid w:val="004654B1"/>
  </w:style>
  <w:style w:type="paragraph" w:customStyle="1" w:styleId="9D79A741B80044F3A2ABF640AAD9C71B">
    <w:name w:val="9D79A741B80044F3A2ABF640AAD9C71B"/>
    <w:rsid w:val="004654B1"/>
  </w:style>
  <w:style w:type="paragraph" w:customStyle="1" w:styleId="0CEB9B98B3E644CCBB109382F842EB5A">
    <w:name w:val="0CEB9B98B3E644CCBB109382F842EB5A"/>
    <w:rsid w:val="004654B1"/>
  </w:style>
  <w:style w:type="paragraph" w:customStyle="1" w:styleId="2CD3C97AFF3B42D289C3216CD93203D3">
    <w:name w:val="2CD3C97AFF3B42D289C3216CD93203D3"/>
    <w:rsid w:val="004654B1"/>
  </w:style>
  <w:style w:type="paragraph" w:customStyle="1" w:styleId="BF96ED65B43D4023B68B4F436FEDCDD0">
    <w:name w:val="BF96ED65B43D4023B68B4F436FEDCDD0"/>
    <w:rsid w:val="004654B1"/>
  </w:style>
  <w:style w:type="paragraph" w:customStyle="1" w:styleId="E050B55C98A94621AF55DA37B75FDB9F">
    <w:name w:val="E050B55C98A94621AF55DA37B75FDB9F"/>
    <w:rsid w:val="004654B1"/>
  </w:style>
  <w:style w:type="paragraph" w:customStyle="1" w:styleId="CF645CBE97464FF1BC6BF1B16870C0C9">
    <w:name w:val="CF645CBE97464FF1BC6BF1B16870C0C9"/>
    <w:rsid w:val="004654B1"/>
  </w:style>
  <w:style w:type="paragraph" w:customStyle="1" w:styleId="AC32CA4B1BC243E7B25A5364EA69B149">
    <w:name w:val="AC32CA4B1BC243E7B25A5364EA69B149"/>
    <w:rsid w:val="004654B1"/>
  </w:style>
  <w:style w:type="paragraph" w:customStyle="1" w:styleId="3C7F9E55B3584B168080A4DEFAEB5DF7">
    <w:name w:val="3C7F9E55B3584B168080A4DEFAEB5DF7"/>
    <w:rsid w:val="004654B1"/>
  </w:style>
  <w:style w:type="paragraph" w:customStyle="1" w:styleId="79C3D4D0975A4E09A766C03BCAD41F01">
    <w:name w:val="79C3D4D0975A4E09A766C03BCAD41F01"/>
    <w:rsid w:val="004654B1"/>
  </w:style>
  <w:style w:type="paragraph" w:customStyle="1" w:styleId="90305A7FF7E54BCEAA3CF8187B5F7D59">
    <w:name w:val="90305A7FF7E54BCEAA3CF8187B5F7D59"/>
    <w:rsid w:val="004654B1"/>
  </w:style>
  <w:style w:type="paragraph" w:customStyle="1" w:styleId="21AF65B1F467493694485BC5287B88BE">
    <w:name w:val="21AF65B1F467493694485BC5287B88BE"/>
    <w:rsid w:val="004654B1"/>
  </w:style>
  <w:style w:type="paragraph" w:customStyle="1" w:styleId="846F4AF22CDD48DC9BF05C232E4CE47E">
    <w:name w:val="846F4AF22CDD48DC9BF05C232E4CE47E"/>
    <w:rsid w:val="004654B1"/>
  </w:style>
  <w:style w:type="paragraph" w:customStyle="1" w:styleId="E9A3975F1F1D496E8E78B846570F9F75">
    <w:name w:val="E9A3975F1F1D496E8E78B846570F9F75"/>
    <w:rsid w:val="004654B1"/>
  </w:style>
  <w:style w:type="paragraph" w:customStyle="1" w:styleId="059CA0997C9F405C9B8C417A41C7EE3E">
    <w:name w:val="059CA0997C9F405C9B8C417A41C7EE3E"/>
    <w:rsid w:val="004654B1"/>
  </w:style>
  <w:style w:type="paragraph" w:customStyle="1" w:styleId="1BF2DAAB489D43CD8BD0AB054413A759">
    <w:name w:val="1BF2DAAB489D43CD8BD0AB054413A759"/>
    <w:rsid w:val="00465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2019-05-02T00:00:00</HeaderDate>
    <Office/>
    <Dnr/>
    <ParagrafNr/>
    <DocumentTitle/>
    <VisitingAddress/>
    <Extra1/>
    <Extra2/>
    <Extra3>Hans Wallmark</Extra3>
    <Number/>
    <Recipient>Till riksdagen
</Recipient>
    <SenderText/>
    <DocNumber/>
    <Doclanguage>1053</Doclanguage>
    <Appendix/>
    <LogotypeName>RK_LOGO_SV_BW.emf</LogotypeName>
  </BaseInfo>
</DocumentInfo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158c7728-245a-449c-ac9e-a6924462fe7e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2019-05-02T00:00:00</HeaderDate>
    <Office/>
    <Dnr/>
    <ParagrafNr/>
    <DocumentTitle/>
    <VisitingAddress/>
    <Extra1/>
    <Extra2/>
    <Extra3>Hans Wallmark</Extra3>
    <Number/>
    <Recipient>Till riksdagen
</Recipient>
    <SenderText/>
    <DocNumber/>
    <Doclanguage>1053</Doclanguage>
    <Appendix/>
    <LogotypeName>RK_LOGO_SV_BW.emf</LogotypeName>
  </BaseInfo>
</DocumentInfo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E3D3CFFE251F554D9D7E22624A3E889D" ma:contentTypeVersion="8" ma:contentTypeDescription="Skapa nytt dokument med möjlighet att välja RK-mall" ma:contentTypeScope="" ma:versionID="c966996ddad07a2e9a411f47cc44ffa7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a9ec56ab-dea3-443b-ae99-35f2199b5204" targetNamespace="http://schemas.microsoft.com/office/2006/metadata/properties" ma:root="true" ma:fieldsID="6ff042c234260ccb280be42b260c406a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a9ec56ab-dea3-443b-ae99-35f2199b5204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a31beca4-e323-49a4-9396-14f198d16afa}" ma:internalName="TaxCatchAllLabel" ma:readOnly="true" ma:showField="CatchAllDataLabel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a31beca4-e323-49a4-9396-14f198d16afa}" ma:internalName="TaxCatchAll" ma:showField="CatchAllData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D9B6B-CAE9-459A-A884-2084ED5D9DF0}"/>
</file>

<file path=customXml/itemProps2.xml><?xml version="1.0" encoding="utf-8"?>
<ds:datastoreItem xmlns:ds="http://schemas.openxmlformats.org/officeDocument/2006/customXml" ds:itemID="{812FF25D-9807-4C35-8E2B-628D1305357E}"/>
</file>

<file path=customXml/itemProps3.xml><?xml version="1.0" encoding="utf-8"?>
<ds:datastoreItem xmlns:ds="http://schemas.openxmlformats.org/officeDocument/2006/customXml" ds:itemID="{10C4FB98-8CB7-4A56-8878-BCDDABED6257}"/>
</file>

<file path=customXml/itemProps4.xml><?xml version="1.0" encoding="utf-8"?>
<ds:datastoreItem xmlns:ds="http://schemas.openxmlformats.org/officeDocument/2006/customXml" ds:itemID="{BC7D9B6B-CAE9-459A-A884-2084ED5D9DF0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9C7DB1C1-E2A4-4934-B41F-C489825E3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9c9941df-7074-4a92-bf99-225d24d78d61"/>
    <ds:schemaRef ds:uri="a9ec56ab-dea3-443b-ae99-35f2199b5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7DF45C8-0E7E-41E1-9941-B856B127924F}"/>
</file>

<file path=customXml/itemProps7.xml><?xml version="1.0" encoding="utf-8"?>
<ds:datastoreItem xmlns:ds="http://schemas.openxmlformats.org/officeDocument/2006/customXml" ds:itemID="{34258579-C459-4F49-BA86-2041C0F50CF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561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Wiklund</dc:creator>
  <cp:keywords/>
  <dc:description/>
  <cp:lastModifiedBy>Carina Stålberg</cp:lastModifiedBy>
  <cp:revision>4</cp:revision>
  <cp:lastPrinted>2019-05-02T08:18:00Z</cp:lastPrinted>
  <dcterms:created xsi:type="dcterms:W3CDTF">2019-05-02T07:56:00Z</dcterms:created>
  <dcterms:modified xsi:type="dcterms:W3CDTF">2019-05-02T08:34:00Z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8518ca34-9caf-4e04-b3b3-43bdd2a49119</vt:lpwstr>
  </property>
</Properties>
</file>