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705AE" w14:textId="77777777" w:rsidR="006B472E" w:rsidRDefault="006B472E" w:rsidP="00DA0661">
      <w:pPr>
        <w:pStyle w:val="Rubrik"/>
      </w:pPr>
      <w:bookmarkStart w:id="0" w:name="Start"/>
      <w:bookmarkEnd w:id="0"/>
      <w:r>
        <w:t>Svar på fråga 2017/18:903 av Jan Ericson (M)</w:t>
      </w:r>
      <w:r>
        <w:br/>
      </w:r>
      <w:r w:rsidR="002C3BC9">
        <w:t>Kompetensbrist och konkurrenskraft</w:t>
      </w:r>
    </w:p>
    <w:p w14:paraId="05A1AD6B" w14:textId="5F2BF65D" w:rsidR="002C3BC9" w:rsidRDefault="006B472E" w:rsidP="006B472E">
      <w:pPr>
        <w:pStyle w:val="Brdtext"/>
      </w:pPr>
      <w:r>
        <w:t>Jan Ericson har frågat mig vilka åtgärder jag avser att vidta för att komma till rätta med den kompetensbrist som finns i Sverige och s</w:t>
      </w:r>
      <w:r w:rsidR="00375DE5">
        <w:t>om påverkar vår konkurrenskraft.</w:t>
      </w:r>
      <w:bookmarkStart w:id="1" w:name="_GoBack"/>
      <w:bookmarkEnd w:id="1"/>
    </w:p>
    <w:p w14:paraId="2686A71B" w14:textId="77777777" w:rsidR="00B90276" w:rsidRDefault="002C3BC9" w:rsidP="00B90276">
      <w:pPr>
        <w:pStyle w:val="Brdtext"/>
      </w:pPr>
      <w:r w:rsidRPr="002C3BC9">
        <w:t xml:space="preserve">Svensk arbetsmarknad utvecklas starkt. Inom allt fler sektorer och regioner råder dock brist på arbetskraft. Det gäller såväl välfärdssektorn som den privata sektorn, inte minst branscher som bygg, industrin och industrinära tjänsteföretag. </w:t>
      </w:r>
      <w:r w:rsidR="00B90276" w:rsidRPr="00B90276">
        <w:t>Regeringen har under mandatperioden g</w:t>
      </w:r>
      <w:r w:rsidR="00922C6C">
        <w:t>jort stora satsningar inom arbetsmarknads- och</w:t>
      </w:r>
      <w:r w:rsidR="00B90276" w:rsidRPr="00B90276">
        <w:t xml:space="preserve"> utbildningspolitiken</w:t>
      </w:r>
      <w:r w:rsidR="00922C6C">
        <w:t xml:space="preserve"> såväl som inom näringspolitiken och hälso- och sjukvården </w:t>
      </w:r>
      <w:r w:rsidR="00B90276" w:rsidRPr="00B90276">
        <w:t>för att klara de framtida utmaningarna vad gäller matchning och kompetensförsörjning.</w:t>
      </w:r>
      <w:r w:rsidR="00B90276">
        <w:t xml:space="preserve"> </w:t>
      </w:r>
    </w:p>
    <w:p w14:paraId="16C58A5B" w14:textId="77777777" w:rsidR="00922C6C" w:rsidRDefault="00922C6C" w:rsidP="00B558AF">
      <w:pPr>
        <w:pStyle w:val="Brdtext"/>
      </w:pPr>
      <w:r w:rsidRPr="002C3BC9">
        <w:t xml:space="preserve">Regeringen inledde hösten 2016 samtal med arbetsmarknadens parter på central nivå om hur politiken kan utvecklas för att klara kompetensförsörjningen på kort och lång sikt. Regeringen för även samtal med företrädare för branscher och för den regionala nivån. </w:t>
      </w:r>
    </w:p>
    <w:p w14:paraId="33598CD7" w14:textId="7BA58E95" w:rsidR="00B558AF" w:rsidRDefault="00B558AF" w:rsidP="00B558AF">
      <w:pPr>
        <w:pStyle w:val="Brdtext"/>
      </w:pPr>
      <w:r>
        <w:t xml:space="preserve">Arbetsförmedlingen styrs om till </w:t>
      </w:r>
      <w:r w:rsidR="00FF01CA">
        <w:t xml:space="preserve">att ha </w:t>
      </w:r>
      <w:r>
        <w:t>ökat fokus på arbetsgivare</w:t>
      </w:r>
      <w:r w:rsidR="00922C6C">
        <w:t xml:space="preserve">. Snabbspår är ett regeringsinitiativ där Arbetsförmedlingen arbetar tillsammans med branscherna för att ta tillvara nyanländas kompetens samt bidra till bristyrkesförsörjningen. </w:t>
      </w:r>
      <w:r w:rsidR="00BD2C5E" w:rsidRPr="006E44AF">
        <w:t xml:space="preserve">De dialoger om snabbspår som påbörjades våren 2015 har resulterat i ytterligare ett snabbspår under 2017 och därmed har totalt 14 stycken överenskommelser om snabbspår upprättas. De omfattar ett 30-tal yrken. </w:t>
      </w:r>
      <w:r w:rsidR="00BD2C5E">
        <w:t>Sammanlagt har 5 784 personer tagit del av snabbspårens olika insatser under två år.</w:t>
      </w:r>
      <w:r w:rsidR="00BD2C5E">
        <w:t xml:space="preserve"> </w:t>
      </w:r>
      <w:r w:rsidR="001C6AA4">
        <w:t>R</w:t>
      </w:r>
      <w:r w:rsidR="001C6AA4" w:rsidRPr="009B2905">
        <w:t>egering</w:t>
      </w:r>
      <w:r w:rsidR="001C6AA4">
        <w:t>en</w:t>
      </w:r>
      <w:r w:rsidR="001C6AA4" w:rsidRPr="009B2905">
        <w:t xml:space="preserve"> har </w:t>
      </w:r>
      <w:r w:rsidR="001C6AA4">
        <w:t xml:space="preserve">styrt om användningen av den yrkesinriktade </w:t>
      </w:r>
      <w:r w:rsidR="001C6AA4" w:rsidRPr="009B2905">
        <w:t xml:space="preserve">arbetsmarknadsutbildningen </w:t>
      </w:r>
      <w:r w:rsidR="001C6AA4">
        <w:t xml:space="preserve">så att den </w:t>
      </w:r>
      <w:r w:rsidR="001C6AA4">
        <w:lastRenderedPageBreak/>
        <w:t xml:space="preserve">tydligare ska riktas </w:t>
      </w:r>
      <w:r w:rsidR="001C6AA4" w:rsidRPr="009B2905">
        <w:t>till arbetssökande som har förutsättningar att tillgodogöra sig utbildningen.</w:t>
      </w:r>
      <w:r w:rsidR="001C6AA4">
        <w:t xml:space="preserve"> </w:t>
      </w:r>
      <w:r w:rsidR="00C74E86">
        <w:t xml:space="preserve">Arbetsförmedlingen arbetar mot att arbetsmarknadsutbildningen ska </w:t>
      </w:r>
      <w:r w:rsidR="00C74E86" w:rsidRPr="00C74E86">
        <w:t>användas för att möta arbetsgivares rekryteringsbehov.</w:t>
      </w:r>
      <w:r w:rsidR="00C74E86">
        <w:t xml:space="preserve"> </w:t>
      </w:r>
    </w:p>
    <w:p w14:paraId="0D7CEE66" w14:textId="22920CB0" w:rsidR="002C3BC9" w:rsidRDefault="00B90276" w:rsidP="002C3BC9">
      <w:pPr>
        <w:pStyle w:val="Brdtext"/>
      </w:pPr>
      <w:r>
        <w:t xml:space="preserve">Ett nytt kunskapslyft har initierats </w:t>
      </w:r>
      <w:r w:rsidR="00204FBD">
        <w:t xml:space="preserve">och beräknas </w:t>
      </w:r>
      <w:r w:rsidR="00204FBD" w:rsidRPr="00204FBD">
        <w:t xml:space="preserve">omfatta omkring 93 000 utbildningsplatser </w:t>
      </w:r>
      <w:r w:rsidR="00A44FD4">
        <w:t xml:space="preserve">år </w:t>
      </w:r>
      <w:r w:rsidR="00204FBD" w:rsidRPr="00204FBD">
        <w:t>2021</w:t>
      </w:r>
      <w:r>
        <w:t xml:space="preserve">. </w:t>
      </w:r>
      <w:r w:rsidR="00B558AF">
        <w:t xml:space="preserve">Regeringen har också infört en rätt till behörighetsgivande kurser inom </w:t>
      </w:r>
      <w:proofErr w:type="spellStart"/>
      <w:r w:rsidR="00B558AF">
        <w:t>komvux</w:t>
      </w:r>
      <w:proofErr w:type="spellEnd"/>
      <w:r w:rsidR="00B558AF">
        <w:t xml:space="preserve"> och infört ett studiestartsstöd fr.o.m. den 2 juli 2017.</w:t>
      </w:r>
      <w:r w:rsidR="00323491">
        <w:t xml:space="preserve"> </w:t>
      </w:r>
      <w:r w:rsidR="00BD2C5E">
        <w:t xml:space="preserve">Gymnasieskolans </w:t>
      </w:r>
      <w:r w:rsidR="00BD2C5E" w:rsidRPr="00323491">
        <w:t>yrkesprogram</w:t>
      </w:r>
      <w:r w:rsidR="00BD2C5E">
        <w:t xml:space="preserve"> </w:t>
      </w:r>
      <w:r w:rsidR="00323491" w:rsidRPr="00323491">
        <w:t xml:space="preserve">är basen för industrins och välfärdens kompetensförsörjning men antalet elever på yrkesutbildningen </w:t>
      </w:r>
      <w:r w:rsidR="00323491">
        <w:t xml:space="preserve">har </w:t>
      </w:r>
      <w:r w:rsidR="00323491" w:rsidRPr="00323491">
        <w:t>sjunkit sedan den förra regeringen tog bort den grundläggande behörigheten.</w:t>
      </w:r>
      <w:r w:rsidR="00B558AF">
        <w:t xml:space="preserve"> </w:t>
      </w:r>
      <w:r w:rsidR="00323491" w:rsidRPr="00323491">
        <w:t xml:space="preserve">Regeringen </w:t>
      </w:r>
      <w:r w:rsidR="00BD2C5E">
        <w:t>kommer därför inom kort att</w:t>
      </w:r>
      <w:r w:rsidR="00BD2C5E" w:rsidRPr="00323491">
        <w:t xml:space="preserve"> </w:t>
      </w:r>
      <w:r w:rsidR="00323491" w:rsidRPr="00323491">
        <w:t>före</w:t>
      </w:r>
      <w:r w:rsidR="00BD2C5E">
        <w:t>slå</w:t>
      </w:r>
      <w:r w:rsidR="00323491" w:rsidRPr="00323491">
        <w:t xml:space="preserve"> att yrkesprogrammen ska innehålla de kurser som krävs för grundläggande behörighet.</w:t>
      </w:r>
      <w:r w:rsidR="001C6AA4">
        <w:t xml:space="preserve"> </w:t>
      </w:r>
      <w:r w:rsidR="00B558AF">
        <w:t xml:space="preserve">Regeringen har satsat </w:t>
      </w:r>
      <w:r w:rsidR="002C3BC9">
        <w:t xml:space="preserve">på högskoleutbildningar inom samhällsbyggnadssektorn. </w:t>
      </w:r>
      <w:r w:rsidR="00B558AF" w:rsidRPr="00B558AF">
        <w:t xml:space="preserve">Fullt utbyggd </w:t>
      </w:r>
      <w:r w:rsidR="00A44FD4">
        <w:t xml:space="preserve">år </w:t>
      </w:r>
      <w:r w:rsidR="00B558AF" w:rsidRPr="00B558AF">
        <w:t>2023 beräknas satsningen uppgå till ca 112 miljoner kronor, vilket motsvarar ca 1 150 utbildningsplatser.</w:t>
      </w:r>
    </w:p>
    <w:p w14:paraId="0CD26DD0" w14:textId="77777777" w:rsidR="00B558AF" w:rsidRDefault="002C3BC9" w:rsidP="002C3BC9">
      <w:pPr>
        <w:pStyle w:val="Brdtext"/>
      </w:pPr>
      <w:r>
        <w:t xml:space="preserve">Kompetensförsörjning är </w:t>
      </w:r>
      <w:r w:rsidR="001C6AA4">
        <w:t xml:space="preserve">också </w:t>
      </w:r>
      <w:r>
        <w:t xml:space="preserve">ett </w:t>
      </w:r>
      <w:r w:rsidR="00B558AF">
        <w:t>fokusområde</w:t>
      </w:r>
      <w:r>
        <w:t xml:space="preserve"> för regeringens </w:t>
      </w:r>
      <w:proofErr w:type="spellStart"/>
      <w:r>
        <w:t>nyindustrialiseringsstrate</w:t>
      </w:r>
      <w:r w:rsidR="00B90276">
        <w:t>gi</w:t>
      </w:r>
      <w:proofErr w:type="spellEnd"/>
      <w:r w:rsidR="00B90276">
        <w:t xml:space="preserve"> Smart industri. </w:t>
      </w:r>
      <w:r>
        <w:t xml:space="preserve">Kompetensförsörjning är </w:t>
      </w:r>
      <w:r w:rsidR="001C6AA4">
        <w:t>vidare</w:t>
      </w:r>
      <w:r w:rsidR="00B90276">
        <w:t xml:space="preserve"> </w:t>
      </w:r>
      <w:r w:rsidR="00B558AF">
        <w:t>ett prioriterat område</w:t>
      </w:r>
      <w:r>
        <w:t xml:space="preserve"> för den regionala tillväxtpolitiken</w:t>
      </w:r>
      <w:r w:rsidR="001C6AA4">
        <w:t xml:space="preserve"> och Tillväxtverket har i uppdrag att stödja det regionala kompetensförsörjningsarbetet</w:t>
      </w:r>
      <w:r>
        <w:t xml:space="preserve">. </w:t>
      </w:r>
    </w:p>
    <w:p w14:paraId="7FCB8539" w14:textId="7EF6B088" w:rsidR="006B472E" w:rsidRDefault="006B472E" w:rsidP="006A12F1">
      <w:pPr>
        <w:pStyle w:val="Brdtext"/>
      </w:pPr>
      <w:r>
        <w:t xml:space="preserve">Stockholm den </w:t>
      </w:r>
      <w:sdt>
        <w:sdtPr>
          <w:id w:val="-1225218591"/>
          <w:placeholder>
            <w:docPart w:val="BFD7BDD6EBC34038AA56881D3F735A61"/>
          </w:placeholder>
          <w:dataBinding w:prefixMappings="xmlns:ns0='http://lp/documentinfo/RK' " w:xpath="/ns0:DocumentInfo[1]/ns0:BaseInfo[1]/ns0:HeaderDate[1]" w:storeItemID="{585838B1-3B78-43F3-A1D3-FB194061165C}"/>
          <w:date w:fullDate="2018-03-07T00:00:00Z">
            <w:dateFormat w:val="d MMMM yyyy"/>
            <w:lid w:val="sv-SE"/>
            <w:storeMappedDataAs w:val="dateTime"/>
            <w:calendar w:val="gregorian"/>
          </w:date>
        </w:sdtPr>
        <w:sdtEndPr/>
        <w:sdtContent>
          <w:r w:rsidR="002652AF">
            <w:t>7 mars 2018</w:t>
          </w:r>
        </w:sdtContent>
      </w:sdt>
    </w:p>
    <w:p w14:paraId="3DC2D28B" w14:textId="77777777" w:rsidR="006B472E" w:rsidRDefault="006B472E" w:rsidP="004E7A8F">
      <w:pPr>
        <w:pStyle w:val="Brdtextutanavstnd"/>
      </w:pPr>
    </w:p>
    <w:p w14:paraId="7613FBA1" w14:textId="77777777" w:rsidR="006B472E" w:rsidRDefault="006B472E" w:rsidP="004E7A8F">
      <w:pPr>
        <w:pStyle w:val="Brdtextutanavstnd"/>
      </w:pPr>
    </w:p>
    <w:p w14:paraId="77A94738" w14:textId="77777777" w:rsidR="006B472E" w:rsidRDefault="006B472E" w:rsidP="004E7A8F">
      <w:pPr>
        <w:pStyle w:val="Brdtextutanavstnd"/>
      </w:pPr>
    </w:p>
    <w:p w14:paraId="341E39BD" w14:textId="77777777" w:rsidR="006B472E" w:rsidRDefault="006B472E" w:rsidP="00422A41">
      <w:pPr>
        <w:pStyle w:val="Brdtext"/>
      </w:pPr>
      <w:r>
        <w:t>Ylva Johansson</w:t>
      </w:r>
    </w:p>
    <w:p w14:paraId="0699CE06" w14:textId="77777777" w:rsidR="006B472E" w:rsidRPr="00DB48AB" w:rsidRDefault="006B472E" w:rsidP="00DB48AB">
      <w:pPr>
        <w:pStyle w:val="Brdtext"/>
      </w:pPr>
    </w:p>
    <w:sectPr w:rsidR="006B472E" w:rsidRPr="00DB48AB" w:rsidSect="006B472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DCA4" w14:textId="77777777" w:rsidR="006B472E" w:rsidRDefault="006B472E" w:rsidP="00A87A54">
      <w:pPr>
        <w:spacing w:after="0" w:line="240" w:lineRule="auto"/>
      </w:pPr>
      <w:r>
        <w:separator/>
      </w:r>
    </w:p>
  </w:endnote>
  <w:endnote w:type="continuationSeparator" w:id="0">
    <w:p w14:paraId="7AA15DE9" w14:textId="77777777" w:rsidR="006B472E" w:rsidRDefault="006B472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2592E62" w14:textId="77777777" w:rsidTr="006A26EC">
      <w:trPr>
        <w:trHeight w:val="227"/>
        <w:jc w:val="right"/>
      </w:trPr>
      <w:tc>
        <w:tcPr>
          <w:tcW w:w="708" w:type="dxa"/>
          <w:vAlign w:val="bottom"/>
        </w:tcPr>
        <w:p w14:paraId="5F1E8ECD" w14:textId="3FB55BF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75DE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75DE5">
            <w:rPr>
              <w:rStyle w:val="Sidnummer"/>
              <w:noProof/>
            </w:rPr>
            <w:t>2</w:t>
          </w:r>
          <w:r>
            <w:rPr>
              <w:rStyle w:val="Sidnummer"/>
            </w:rPr>
            <w:fldChar w:fldCharType="end"/>
          </w:r>
          <w:r>
            <w:rPr>
              <w:rStyle w:val="Sidnummer"/>
            </w:rPr>
            <w:t>)</w:t>
          </w:r>
        </w:p>
      </w:tc>
    </w:tr>
    <w:tr w:rsidR="005606BC" w:rsidRPr="00347E11" w14:paraId="388FC4D5" w14:textId="77777777" w:rsidTr="006A26EC">
      <w:trPr>
        <w:trHeight w:val="850"/>
        <w:jc w:val="right"/>
      </w:trPr>
      <w:tc>
        <w:tcPr>
          <w:tcW w:w="708" w:type="dxa"/>
          <w:vAlign w:val="bottom"/>
        </w:tcPr>
        <w:p w14:paraId="22552C43" w14:textId="77777777" w:rsidR="005606BC" w:rsidRPr="00347E11" w:rsidRDefault="005606BC" w:rsidP="005606BC">
          <w:pPr>
            <w:pStyle w:val="Sidfot"/>
            <w:spacing w:line="276" w:lineRule="auto"/>
            <w:jc w:val="right"/>
          </w:pPr>
        </w:p>
      </w:tc>
    </w:tr>
  </w:tbl>
  <w:p w14:paraId="7E7EE59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C9905D1" w14:textId="77777777" w:rsidTr="001F4302">
      <w:trPr>
        <w:trHeight w:val="510"/>
      </w:trPr>
      <w:tc>
        <w:tcPr>
          <w:tcW w:w="8525" w:type="dxa"/>
          <w:gridSpan w:val="2"/>
          <w:vAlign w:val="bottom"/>
        </w:tcPr>
        <w:p w14:paraId="5B3D6002" w14:textId="77777777" w:rsidR="00347E11" w:rsidRPr="00347E11" w:rsidRDefault="00347E11" w:rsidP="00347E11">
          <w:pPr>
            <w:pStyle w:val="Sidfot"/>
            <w:rPr>
              <w:sz w:val="8"/>
            </w:rPr>
          </w:pPr>
        </w:p>
      </w:tc>
    </w:tr>
    <w:tr w:rsidR="00093408" w:rsidRPr="00EE3C0F" w14:paraId="46D3827B" w14:textId="77777777" w:rsidTr="00C26068">
      <w:trPr>
        <w:trHeight w:val="227"/>
      </w:trPr>
      <w:tc>
        <w:tcPr>
          <w:tcW w:w="4074" w:type="dxa"/>
        </w:tcPr>
        <w:p w14:paraId="7580FBA3" w14:textId="77777777" w:rsidR="00347E11" w:rsidRPr="00F53AEA" w:rsidRDefault="00347E11" w:rsidP="00C26068">
          <w:pPr>
            <w:pStyle w:val="Sidfot"/>
            <w:spacing w:line="276" w:lineRule="auto"/>
          </w:pPr>
        </w:p>
      </w:tc>
      <w:tc>
        <w:tcPr>
          <w:tcW w:w="4451" w:type="dxa"/>
        </w:tcPr>
        <w:p w14:paraId="70429ED0" w14:textId="77777777" w:rsidR="00093408" w:rsidRPr="00F53AEA" w:rsidRDefault="00093408" w:rsidP="00F53AEA">
          <w:pPr>
            <w:pStyle w:val="Sidfot"/>
            <w:spacing w:line="276" w:lineRule="auto"/>
          </w:pPr>
        </w:p>
      </w:tc>
    </w:tr>
  </w:tbl>
  <w:p w14:paraId="3B41785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231F0" w14:textId="77777777" w:rsidR="006B472E" w:rsidRDefault="006B472E" w:rsidP="00A87A54">
      <w:pPr>
        <w:spacing w:after="0" w:line="240" w:lineRule="auto"/>
      </w:pPr>
      <w:r>
        <w:separator/>
      </w:r>
    </w:p>
  </w:footnote>
  <w:footnote w:type="continuationSeparator" w:id="0">
    <w:p w14:paraId="2432B4F5" w14:textId="77777777" w:rsidR="006B472E" w:rsidRDefault="006B472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B472E" w14:paraId="3B55545D" w14:textId="77777777" w:rsidTr="00C93EBA">
      <w:trPr>
        <w:trHeight w:val="227"/>
      </w:trPr>
      <w:tc>
        <w:tcPr>
          <w:tcW w:w="5534" w:type="dxa"/>
        </w:tcPr>
        <w:p w14:paraId="123C327E" w14:textId="77777777" w:rsidR="006B472E" w:rsidRPr="007D73AB" w:rsidRDefault="006B472E">
          <w:pPr>
            <w:pStyle w:val="Sidhuvud"/>
          </w:pPr>
        </w:p>
      </w:tc>
      <w:tc>
        <w:tcPr>
          <w:tcW w:w="3170" w:type="dxa"/>
          <w:vAlign w:val="bottom"/>
        </w:tcPr>
        <w:p w14:paraId="2A69C492" w14:textId="77777777" w:rsidR="006B472E" w:rsidRPr="007D73AB" w:rsidRDefault="006B472E" w:rsidP="00340DE0">
          <w:pPr>
            <w:pStyle w:val="Sidhuvud"/>
          </w:pPr>
        </w:p>
      </w:tc>
      <w:tc>
        <w:tcPr>
          <w:tcW w:w="1134" w:type="dxa"/>
        </w:tcPr>
        <w:p w14:paraId="36A6E2BE" w14:textId="77777777" w:rsidR="006B472E" w:rsidRDefault="006B472E" w:rsidP="005A703A">
          <w:pPr>
            <w:pStyle w:val="Sidhuvud"/>
          </w:pPr>
        </w:p>
      </w:tc>
    </w:tr>
    <w:tr w:rsidR="006B472E" w14:paraId="33BF878C" w14:textId="77777777" w:rsidTr="00C93EBA">
      <w:trPr>
        <w:trHeight w:val="1928"/>
      </w:trPr>
      <w:tc>
        <w:tcPr>
          <w:tcW w:w="5534" w:type="dxa"/>
        </w:tcPr>
        <w:p w14:paraId="5392363F" w14:textId="77777777" w:rsidR="006B472E" w:rsidRPr="00340DE0" w:rsidRDefault="006B472E"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B37ED26" w14:textId="77777777" w:rsidR="006B472E" w:rsidRPr="00710A6C" w:rsidRDefault="006B472E" w:rsidP="00EE3C0F">
          <w:pPr>
            <w:pStyle w:val="Sidhuvud"/>
            <w:rPr>
              <w:b/>
            </w:rPr>
          </w:pPr>
        </w:p>
        <w:p w14:paraId="1B91919D" w14:textId="77777777" w:rsidR="006B472E" w:rsidRDefault="006B472E" w:rsidP="00EE3C0F">
          <w:pPr>
            <w:pStyle w:val="Sidhuvud"/>
          </w:pPr>
        </w:p>
        <w:p w14:paraId="3A8C0076" w14:textId="77777777" w:rsidR="006B472E" w:rsidRDefault="006B472E" w:rsidP="00EE3C0F">
          <w:pPr>
            <w:pStyle w:val="Sidhuvud"/>
          </w:pPr>
        </w:p>
        <w:p w14:paraId="27FA9333" w14:textId="77777777" w:rsidR="006B472E" w:rsidRDefault="006B472E" w:rsidP="00EE3C0F">
          <w:pPr>
            <w:pStyle w:val="Sidhuvud"/>
          </w:pPr>
        </w:p>
        <w:sdt>
          <w:sdtPr>
            <w:alias w:val="Dnr"/>
            <w:tag w:val="ccRKShow_Dnr"/>
            <w:id w:val="-829283628"/>
            <w:placeholder>
              <w:docPart w:val="6A9D0785ADE94EA4836F9D56A6731355"/>
            </w:placeholder>
            <w:dataBinding w:prefixMappings="xmlns:ns0='http://lp/documentinfo/RK' " w:xpath="/ns0:DocumentInfo[1]/ns0:BaseInfo[1]/ns0:Dnr[1]" w:storeItemID="{585838B1-3B78-43F3-A1D3-FB194061165C}"/>
            <w:text/>
          </w:sdtPr>
          <w:sdtEndPr/>
          <w:sdtContent>
            <w:p w14:paraId="52EDC752" w14:textId="77777777" w:rsidR="006B472E" w:rsidRDefault="002C3BC9" w:rsidP="00EE3C0F">
              <w:pPr>
                <w:pStyle w:val="Sidhuvud"/>
              </w:pPr>
              <w:r>
                <w:t>A2018//00504/A</w:t>
              </w:r>
            </w:p>
          </w:sdtContent>
        </w:sdt>
        <w:sdt>
          <w:sdtPr>
            <w:alias w:val="DocNumber"/>
            <w:tag w:val="DocNumber"/>
            <w:id w:val="1726028884"/>
            <w:placeholder>
              <w:docPart w:val="2031227D9D1B4899AC6592B6EE19D377"/>
            </w:placeholder>
            <w:showingPlcHdr/>
            <w:dataBinding w:prefixMappings="xmlns:ns0='http://lp/documentinfo/RK' " w:xpath="/ns0:DocumentInfo[1]/ns0:BaseInfo[1]/ns0:DocNumber[1]" w:storeItemID="{585838B1-3B78-43F3-A1D3-FB194061165C}"/>
            <w:text/>
          </w:sdtPr>
          <w:sdtEndPr/>
          <w:sdtContent>
            <w:p w14:paraId="07046CAF" w14:textId="77777777" w:rsidR="006B472E" w:rsidRDefault="006B472E" w:rsidP="00EE3C0F">
              <w:pPr>
                <w:pStyle w:val="Sidhuvud"/>
              </w:pPr>
              <w:r>
                <w:rPr>
                  <w:rStyle w:val="Platshllartext"/>
                </w:rPr>
                <w:t xml:space="preserve"> </w:t>
              </w:r>
            </w:p>
          </w:sdtContent>
        </w:sdt>
        <w:p w14:paraId="4FCA2B86" w14:textId="77777777" w:rsidR="006B472E" w:rsidRDefault="006B472E" w:rsidP="00EE3C0F">
          <w:pPr>
            <w:pStyle w:val="Sidhuvud"/>
          </w:pPr>
        </w:p>
      </w:tc>
      <w:tc>
        <w:tcPr>
          <w:tcW w:w="1134" w:type="dxa"/>
        </w:tcPr>
        <w:p w14:paraId="19F48521" w14:textId="77777777" w:rsidR="006B472E" w:rsidRDefault="006B472E" w:rsidP="0094502D">
          <w:pPr>
            <w:pStyle w:val="Sidhuvud"/>
          </w:pPr>
        </w:p>
        <w:p w14:paraId="54A40779" w14:textId="77777777" w:rsidR="006B472E" w:rsidRPr="0094502D" w:rsidRDefault="006B472E" w:rsidP="00EC71A6">
          <w:pPr>
            <w:pStyle w:val="Sidhuvud"/>
          </w:pPr>
        </w:p>
      </w:tc>
    </w:tr>
    <w:tr w:rsidR="006B472E" w14:paraId="17C7A4B4" w14:textId="77777777" w:rsidTr="00C93EBA">
      <w:trPr>
        <w:trHeight w:val="2268"/>
      </w:trPr>
      <w:sdt>
        <w:sdtPr>
          <w:rPr>
            <w:b/>
          </w:rPr>
          <w:alias w:val="SenderText"/>
          <w:tag w:val="ccRKShow_SenderText"/>
          <w:id w:val="1374046025"/>
          <w:placeholder>
            <w:docPart w:val="FE015E1EE0BE4241802336B7A940BF56"/>
          </w:placeholder>
        </w:sdtPr>
        <w:sdtEndPr/>
        <w:sdtContent>
          <w:tc>
            <w:tcPr>
              <w:tcW w:w="5534" w:type="dxa"/>
              <w:tcMar>
                <w:right w:w="1134" w:type="dxa"/>
              </w:tcMar>
            </w:tcPr>
            <w:p w14:paraId="55BFD07D" w14:textId="77777777" w:rsidR="006B472E" w:rsidRPr="006B472E" w:rsidRDefault="006B472E" w:rsidP="00340DE0">
              <w:pPr>
                <w:pStyle w:val="Sidhuvud"/>
                <w:rPr>
                  <w:b/>
                </w:rPr>
              </w:pPr>
              <w:r w:rsidRPr="006B472E">
                <w:rPr>
                  <w:b/>
                </w:rPr>
                <w:t>Arbetsmarknadsdepartementet</w:t>
              </w:r>
            </w:p>
            <w:p w14:paraId="2B502CEE" w14:textId="141ED08E" w:rsidR="006B472E" w:rsidRPr="00BD2C5E" w:rsidRDefault="006B472E" w:rsidP="00340DE0">
              <w:pPr>
                <w:pStyle w:val="Sidhuvud"/>
              </w:pPr>
              <w:r w:rsidRPr="006B472E">
                <w:t>Arbetsmarknads- och etableringsministern</w:t>
              </w:r>
            </w:p>
          </w:tc>
        </w:sdtContent>
      </w:sdt>
      <w:sdt>
        <w:sdtPr>
          <w:alias w:val="Recipient"/>
          <w:tag w:val="ccRKShow_Recipient"/>
          <w:id w:val="-28344517"/>
          <w:placeholder>
            <w:docPart w:val="0A4BCBA1E40F4CC8929CB6FE58A0AF73"/>
          </w:placeholder>
          <w:dataBinding w:prefixMappings="xmlns:ns0='http://lp/documentinfo/RK' " w:xpath="/ns0:DocumentInfo[1]/ns0:BaseInfo[1]/ns0:Recipient[1]" w:storeItemID="{585838B1-3B78-43F3-A1D3-FB194061165C}"/>
          <w:text w:multiLine="1"/>
        </w:sdtPr>
        <w:sdtEndPr/>
        <w:sdtContent>
          <w:tc>
            <w:tcPr>
              <w:tcW w:w="3170" w:type="dxa"/>
            </w:tcPr>
            <w:p w14:paraId="3DD873B6" w14:textId="77777777" w:rsidR="006B472E" w:rsidRDefault="006B472E" w:rsidP="00547B89">
              <w:pPr>
                <w:pStyle w:val="Sidhuvud"/>
              </w:pPr>
              <w:r>
                <w:t>Till riksdagen</w:t>
              </w:r>
            </w:p>
          </w:tc>
        </w:sdtContent>
      </w:sdt>
      <w:tc>
        <w:tcPr>
          <w:tcW w:w="1134" w:type="dxa"/>
        </w:tcPr>
        <w:p w14:paraId="33DBF15F" w14:textId="77777777" w:rsidR="006B472E" w:rsidRDefault="006B472E" w:rsidP="003E6020">
          <w:pPr>
            <w:pStyle w:val="Sidhuvud"/>
          </w:pPr>
        </w:p>
      </w:tc>
    </w:tr>
  </w:tbl>
  <w:p w14:paraId="6106430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2E"/>
    <w:rsid w:val="00000290"/>
    <w:rsid w:val="00004D5C"/>
    <w:rsid w:val="00005F68"/>
    <w:rsid w:val="00006CA7"/>
    <w:rsid w:val="00012B00"/>
    <w:rsid w:val="00014EF6"/>
    <w:rsid w:val="00017197"/>
    <w:rsid w:val="0001725B"/>
    <w:rsid w:val="000203B0"/>
    <w:rsid w:val="00020696"/>
    <w:rsid w:val="00025992"/>
    <w:rsid w:val="00026711"/>
    <w:rsid w:val="0003679E"/>
    <w:rsid w:val="00041EDC"/>
    <w:rsid w:val="0004352E"/>
    <w:rsid w:val="00053CAA"/>
    <w:rsid w:val="00057FE0"/>
    <w:rsid w:val="000620FD"/>
    <w:rsid w:val="00063DCB"/>
    <w:rsid w:val="00066BC9"/>
    <w:rsid w:val="0007033C"/>
    <w:rsid w:val="00072FFC"/>
    <w:rsid w:val="00073676"/>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6AA4"/>
    <w:rsid w:val="001C71A9"/>
    <w:rsid w:val="001E1A13"/>
    <w:rsid w:val="001E20CC"/>
    <w:rsid w:val="001E3D83"/>
    <w:rsid w:val="001E72EE"/>
    <w:rsid w:val="001F0629"/>
    <w:rsid w:val="001F0736"/>
    <w:rsid w:val="001F4302"/>
    <w:rsid w:val="001F50BE"/>
    <w:rsid w:val="001F525B"/>
    <w:rsid w:val="001F6BBE"/>
    <w:rsid w:val="00204079"/>
    <w:rsid w:val="00204FBD"/>
    <w:rsid w:val="002102FD"/>
    <w:rsid w:val="00211B4E"/>
    <w:rsid w:val="00213204"/>
    <w:rsid w:val="00213258"/>
    <w:rsid w:val="00222258"/>
    <w:rsid w:val="00223AD6"/>
    <w:rsid w:val="0022666A"/>
    <w:rsid w:val="002315F5"/>
    <w:rsid w:val="00233D52"/>
    <w:rsid w:val="00237147"/>
    <w:rsid w:val="00260D2D"/>
    <w:rsid w:val="00264503"/>
    <w:rsid w:val="002652AF"/>
    <w:rsid w:val="00271D00"/>
    <w:rsid w:val="00275872"/>
    <w:rsid w:val="00281106"/>
    <w:rsid w:val="00282417"/>
    <w:rsid w:val="00282D27"/>
    <w:rsid w:val="00287F0D"/>
    <w:rsid w:val="00292420"/>
    <w:rsid w:val="00296B7A"/>
    <w:rsid w:val="002A6820"/>
    <w:rsid w:val="002B6849"/>
    <w:rsid w:val="002C3BC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49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5DE5"/>
    <w:rsid w:val="00380663"/>
    <w:rsid w:val="003853E3"/>
    <w:rsid w:val="0038587E"/>
    <w:rsid w:val="003871BD"/>
    <w:rsid w:val="00392ED4"/>
    <w:rsid w:val="00393680"/>
    <w:rsid w:val="00394D4C"/>
    <w:rsid w:val="003A1315"/>
    <w:rsid w:val="003A2E73"/>
    <w:rsid w:val="003A3071"/>
    <w:rsid w:val="003A5969"/>
    <w:rsid w:val="003A5C58"/>
    <w:rsid w:val="003B0C81"/>
    <w:rsid w:val="003C601D"/>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72E"/>
    <w:rsid w:val="006B4A30"/>
    <w:rsid w:val="006B7569"/>
    <w:rsid w:val="006C06EA"/>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0B30"/>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2C6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0563"/>
    <w:rsid w:val="00A00AE4"/>
    <w:rsid w:val="00A00D24"/>
    <w:rsid w:val="00A01F5C"/>
    <w:rsid w:val="00A2019A"/>
    <w:rsid w:val="00A2416A"/>
    <w:rsid w:val="00A3270B"/>
    <w:rsid w:val="00A379E4"/>
    <w:rsid w:val="00A43B02"/>
    <w:rsid w:val="00A44946"/>
    <w:rsid w:val="00A44FD4"/>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774C"/>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8AF"/>
    <w:rsid w:val="00B55E70"/>
    <w:rsid w:val="00B60238"/>
    <w:rsid w:val="00B64962"/>
    <w:rsid w:val="00B66AC0"/>
    <w:rsid w:val="00B71634"/>
    <w:rsid w:val="00B73091"/>
    <w:rsid w:val="00B80840"/>
    <w:rsid w:val="00B815FC"/>
    <w:rsid w:val="00B82A05"/>
    <w:rsid w:val="00B84409"/>
    <w:rsid w:val="00B84E2D"/>
    <w:rsid w:val="00B90276"/>
    <w:rsid w:val="00B927C9"/>
    <w:rsid w:val="00B96EFA"/>
    <w:rsid w:val="00BB4AC0"/>
    <w:rsid w:val="00BB5683"/>
    <w:rsid w:val="00BC112B"/>
    <w:rsid w:val="00BC17DF"/>
    <w:rsid w:val="00BD0826"/>
    <w:rsid w:val="00BD15AB"/>
    <w:rsid w:val="00BD181D"/>
    <w:rsid w:val="00BD2C5E"/>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4E86"/>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C5C1B"/>
    <w:rsid w:val="00DD0722"/>
    <w:rsid w:val="00DD212F"/>
    <w:rsid w:val="00DF5BFB"/>
    <w:rsid w:val="00DF5CD6"/>
    <w:rsid w:val="00E00239"/>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1CA"/>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B21F96"/>
  <w15:docId w15:val="{EE1F6E57-AFFF-49DC-9943-E5B1E99E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9D0785ADE94EA4836F9D56A6731355"/>
        <w:category>
          <w:name w:val="Allmänt"/>
          <w:gallery w:val="placeholder"/>
        </w:category>
        <w:types>
          <w:type w:val="bbPlcHdr"/>
        </w:types>
        <w:behaviors>
          <w:behavior w:val="content"/>
        </w:behaviors>
        <w:guid w:val="{8905B50A-D04D-40E4-A9BE-B189F14A7C8A}"/>
      </w:docPartPr>
      <w:docPartBody>
        <w:p w:rsidR="00DC4648" w:rsidRDefault="00177356" w:rsidP="00177356">
          <w:pPr>
            <w:pStyle w:val="6A9D0785ADE94EA4836F9D56A6731355"/>
          </w:pPr>
          <w:r>
            <w:rPr>
              <w:rStyle w:val="Platshllartext"/>
            </w:rPr>
            <w:t xml:space="preserve"> </w:t>
          </w:r>
        </w:p>
      </w:docPartBody>
    </w:docPart>
    <w:docPart>
      <w:docPartPr>
        <w:name w:val="2031227D9D1B4899AC6592B6EE19D377"/>
        <w:category>
          <w:name w:val="Allmänt"/>
          <w:gallery w:val="placeholder"/>
        </w:category>
        <w:types>
          <w:type w:val="bbPlcHdr"/>
        </w:types>
        <w:behaviors>
          <w:behavior w:val="content"/>
        </w:behaviors>
        <w:guid w:val="{4B05893E-27D3-4CA8-BC07-959D90B28BB2}"/>
      </w:docPartPr>
      <w:docPartBody>
        <w:p w:rsidR="00DC4648" w:rsidRDefault="00177356" w:rsidP="00177356">
          <w:pPr>
            <w:pStyle w:val="2031227D9D1B4899AC6592B6EE19D377"/>
          </w:pPr>
          <w:r>
            <w:rPr>
              <w:rStyle w:val="Platshllartext"/>
            </w:rPr>
            <w:t xml:space="preserve"> </w:t>
          </w:r>
        </w:p>
      </w:docPartBody>
    </w:docPart>
    <w:docPart>
      <w:docPartPr>
        <w:name w:val="FE015E1EE0BE4241802336B7A940BF56"/>
        <w:category>
          <w:name w:val="Allmänt"/>
          <w:gallery w:val="placeholder"/>
        </w:category>
        <w:types>
          <w:type w:val="bbPlcHdr"/>
        </w:types>
        <w:behaviors>
          <w:behavior w:val="content"/>
        </w:behaviors>
        <w:guid w:val="{557D9295-1B41-426B-94F4-AF83F4C987B0}"/>
      </w:docPartPr>
      <w:docPartBody>
        <w:p w:rsidR="00DC4648" w:rsidRDefault="00177356" w:rsidP="00177356">
          <w:pPr>
            <w:pStyle w:val="FE015E1EE0BE4241802336B7A940BF56"/>
          </w:pPr>
          <w:r>
            <w:rPr>
              <w:rStyle w:val="Platshllartext"/>
            </w:rPr>
            <w:t xml:space="preserve"> </w:t>
          </w:r>
        </w:p>
      </w:docPartBody>
    </w:docPart>
    <w:docPart>
      <w:docPartPr>
        <w:name w:val="0A4BCBA1E40F4CC8929CB6FE58A0AF73"/>
        <w:category>
          <w:name w:val="Allmänt"/>
          <w:gallery w:val="placeholder"/>
        </w:category>
        <w:types>
          <w:type w:val="bbPlcHdr"/>
        </w:types>
        <w:behaviors>
          <w:behavior w:val="content"/>
        </w:behaviors>
        <w:guid w:val="{BE72E7C6-ECAB-4D39-A155-907A0A97FDD9}"/>
      </w:docPartPr>
      <w:docPartBody>
        <w:p w:rsidR="00DC4648" w:rsidRDefault="00177356" w:rsidP="00177356">
          <w:pPr>
            <w:pStyle w:val="0A4BCBA1E40F4CC8929CB6FE58A0AF73"/>
          </w:pPr>
          <w:r>
            <w:rPr>
              <w:rStyle w:val="Platshllartext"/>
            </w:rPr>
            <w:t xml:space="preserve"> </w:t>
          </w:r>
        </w:p>
      </w:docPartBody>
    </w:docPart>
    <w:docPart>
      <w:docPartPr>
        <w:name w:val="BFD7BDD6EBC34038AA56881D3F735A61"/>
        <w:category>
          <w:name w:val="Allmänt"/>
          <w:gallery w:val="placeholder"/>
        </w:category>
        <w:types>
          <w:type w:val="bbPlcHdr"/>
        </w:types>
        <w:behaviors>
          <w:behavior w:val="content"/>
        </w:behaviors>
        <w:guid w:val="{7EFB03B3-4EE2-4034-A16B-F63FFE79FA00}"/>
      </w:docPartPr>
      <w:docPartBody>
        <w:p w:rsidR="00DC4648" w:rsidRDefault="00177356" w:rsidP="00177356">
          <w:pPr>
            <w:pStyle w:val="BFD7BDD6EBC34038AA56881D3F735A6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56"/>
    <w:rsid w:val="00177356"/>
    <w:rsid w:val="00DC4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ED0CF58D3884C478C533523DE6F9D83">
    <w:name w:val="2ED0CF58D3884C478C533523DE6F9D83"/>
    <w:rsid w:val="00177356"/>
  </w:style>
  <w:style w:type="character" w:styleId="Platshllartext">
    <w:name w:val="Placeholder Text"/>
    <w:basedOn w:val="Standardstycketeckensnitt"/>
    <w:uiPriority w:val="99"/>
    <w:semiHidden/>
    <w:rsid w:val="00177356"/>
    <w:rPr>
      <w:noProof w:val="0"/>
      <w:color w:val="808080"/>
    </w:rPr>
  </w:style>
  <w:style w:type="paragraph" w:customStyle="1" w:styleId="F971DFF677204AC893E171AC1CA2862B">
    <w:name w:val="F971DFF677204AC893E171AC1CA2862B"/>
    <w:rsid w:val="00177356"/>
  </w:style>
  <w:style w:type="paragraph" w:customStyle="1" w:styleId="C27FDA4D33194EDEB6DD61BF49A3059C">
    <w:name w:val="C27FDA4D33194EDEB6DD61BF49A3059C"/>
    <w:rsid w:val="00177356"/>
  </w:style>
  <w:style w:type="paragraph" w:customStyle="1" w:styleId="1449193E1F3141A19A6A00DBFAA28518">
    <w:name w:val="1449193E1F3141A19A6A00DBFAA28518"/>
    <w:rsid w:val="00177356"/>
  </w:style>
  <w:style w:type="paragraph" w:customStyle="1" w:styleId="6A9D0785ADE94EA4836F9D56A6731355">
    <w:name w:val="6A9D0785ADE94EA4836F9D56A6731355"/>
    <w:rsid w:val="00177356"/>
  </w:style>
  <w:style w:type="paragraph" w:customStyle="1" w:styleId="2031227D9D1B4899AC6592B6EE19D377">
    <w:name w:val="2031227D9D1B4899AC6592B6EE19D377"/>
    <w:rsid w:val="00177356"/>
  </w:style>
  <w:style w:type="paragraph" w:customStyle="1" w:styleId="ADDF9C96657843FCBB34B451841E154A">
    <w:name w:val="ADDF9C96657843FCBB34B451841E154A"/>
    <w:rsid w:val="00177356"/>
  </w:style>
  <w:style w:type="paragraph" w:customStyle="1" w:styleId="500610FD76F241489CD2A31A83FADEAD">
    <w:name w:val="500610FD76F241489CD2A31A83FADEAD"/>
    <w:rsid w:val="00177356"/>
  </w:style>
  <w:style w:type="paragraph" w:customStyle="1" w:styleId="8293C54E887C4D67BF54D2A379A16CC0">
    <w:name w:val="8293C54E887C4D67BF54D2A379A16CC0"/>
    <w:rsid w:val="00177356"/>
  </w:style>
  <w:style w:type="paragraph" w:customStyle="1" w:styleId="FE015E1EE0BE4241802336B7A940BF56">
    <w:name w:val="FE015E1EE0BE4241802336B7A940BF56"/>
    <w:rsid w:val="00177356"/>
  </w:style>
  <w:style w:type="paragraph" w:customStyle="1" w:styleId="0A4BCBA1E40F4CC8929CB6FE58A0AF73">
    <w:name w:val="0A4BCBA1E40F4CC8929CB6FE58A0AF73"/>
    <w:rsid w:val="00177356"/>
  </w:style>
  <w:style w:type="paragraph" w:customStyle="1" w:styleId="08976E3BE2874D9D8828F688ACB10BE6">
    <w:name w:val="08976E3BE2874D9D8828F688ACB10BE6"/>
    <w:rsid w:val="00177356"/>
  </w:style>
  <w:style w:type="paragraph" w:customStyle="1" w:styleId="859E988A41A14CA7BF6D122C1885F3B1">
    <w:name w:val="859E988A41A14CA7BF6D122C1885F3B1"/>
    <w:rsid w:val="00177356"/>
  </w:style>
  <w:style w:type="paragraph" w:customStyle="1" w:styleId="8657EDC7F500465BA0865896D2C8A0ED">
    <w:name w:val="8657EDC7F500465BA0865896D2C8A0ED"/>
    <w:rsid w:val="00177356"/>
  </w:style>
  <w:style w:type="paragraph" w:customStyle="1" w:styleId="E1D2A89CD98643EE9EE47D03F49CD0B6">
    <w:name w:val="E1D2A89CD98643EE9EE47D03F49CD0B6"/>
    <w:rsid w:val="00177356"/>
  </w:style>
  <w:style w:type="paragraph" w:customStyle="1" w:styleId="602AB042E1104732ABC7FE1061C89840">
    <w:name w:val="602AB042E1104732ABC7FE1061C89840"/>
    <w:rsid w:val="00177356"/>
  </w:style>
  <w:style w:type="paragraph" w:customStyle="1" w:styleId="BFD7BDD6EBC34038AA56881D3F735A61">
    <w:name w:val="BFD7BDD6EBC34038AA56881D3F735A61"/>
    <w:rsid w:val="00177356"/>
  </w:style>
  <w:style w:type="paragraph" w:customStyle="1" w:styleId="A6C84DC74DDC4645826EA5D6373A6326">
    <w:name w:val="A6C84DC74DDC4645826EA5D6373A6326"/>
    <w:rsid w:val="00177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9927dbb6-10c0-494c-86b2-dc7af9406042</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2018-03-07T00:00:00</HeaderDate>
    <Office/>
    <Dnr>A2018//00504/A</Dnr>
    <ParagrafNr/>
    <DocumentTitle/>
    <VisitingAddress/>
    <Extra1/>
    <Extra2/>
    <Extra3>Jan Ericson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5DE19-015E-48E7-96B9-3AFC02C69ABC}"/>
</file>

<file path=customXml/itemProps2.xml><?xml version="1.0" encoding="utf-8"?>
<ds:datastoreItem xmlns:ds="http://schemas.openxmlformats.org/officeDocument/2006/customXml" ds:itemID="{94D626DB-E3D3-4D0F-86FD-F5D8D7A12BD3}"/>
</file>

<file path=customXml/itemProps3.xml><?xml version="1.0" encoding="utf-8"?>
<ds:datastoreItem xmlns:ds="http://schemas.openxmlformats.org/officeDocument/2006/customXml" ds:itemID="{DF4C779F-3F02-4622-A313-712673A075E4}"/>
</file>

<file path=customXml/itemProps4.xml><?xml version="1.0" encoding="utf-8"?>
<ds:datastoreItem xmlns:ds="http://schemas.openxmlformats.org/officeDocument/2006/customXml" ds:itemID="{3E8F6B67-C085-49F9-87DA-CC0A0DD520F7}">
  <ds:schemaRefs>
    <ds:schemaRef ds:uri="http://schemas.microsoft.com/office/2006/metadata/customXsn"/>
  </ds:schemaRefs>
</ds:datastoreItem>
</file>

<file path=customXml/itemProps5.xml><?xml version="1.0" encoding="utf-8"?>
<ds:datastoreItem xmlns:ds="http://schemas.openxmlformats.org/officeDocument/2006/customXml" ds:itemID="{C179C22A-C79B-4D4B-B15B-FAA2DA863CAC}"/>
</file>

<file path=customXml/itemProps6.xml><?xml version="1.0" encoding="utf-8"?>
<ds:datastoreItem xmlns:ds="http://schemas.openxmlformats.org/officeDocument/2006/customXml" ds:itemID="{3E8F6B67-C085-49F9-87DA-CC0A0DD520F7}"/>
</file>

<file path=customXml/itemProps7.xml><?xml version="1.0" encoding="utf-8"?>
<ds:datastoreItem xmlns:ds="http://schemas.openxmlformats.org/officeDocument/2006/customXml" ds:itemID="{585838B1-3B78-43F3-A1D3-FB194061165C}"/>
</file>

<file path=customXml/itemProps8.xml><?xml version="1.0" encoding="utf-8"?>
<ds:datastoreItem xmlns:ds="http://schemas.openxmlformats.org/officeDocument/2006/customXml" ds:itemID="{23BA89E2-785A-4D71-9DDD-E3878B0E03C2}"/>
</file>

<file path=docProps/app.xml><?xml version="1.0" encoding="utf-8"?>
<Properties xmlns="http://schemas.openxmlformats.org/officeDocument/2006/extended-properties" xmlns:vt="http://schemas.openxmlformats.org/officeDocument/2006/docPropsVTypes">
  <Template>RK Basmall</Template>
  <TotalTime>0</TotalTime>
  <Pages>2</Pages>
  <Words>470</Words>
  <Characters>2495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Gustafsson Åberg</dc:creator>
  <cp:keywords/>
  <dc:description/>
  <cp:lastModifiedBy>Nina Gustafsson Åberg</cp:lastModifiedBy>
  <cp:revision>14</cp:revision>
  <cp:lastPrinted>2018-03-06T12:11:00Z</cp:lastPrinted>
  <dcterms:created xsi:type="dcterms:W3CDTF">2018-03-01T11:37:00Z</dcterms:created>
  <dcterms:modified xsi:type="dcterms:W3CDTF">2018-03-06T12:17:00Z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2eed9c23-3059-4ba7-95cf-d0699ccc565b</vt:lpwstr>
  </property>
  <property fmtid="{D5CDD505-2E9C-101B-9397-08002B2CF9AE}" pid="4" name="Departementsenhet">
    <vt:lpwstr/>
  </property>
  <property fmtid="{D5CDD505-2E9C-101B-9397-08002B2CF9AE}" pid="5" name="Aktivitetskategori">
    <vt:lpwstr/>
  </property>
</Properties>
</file>