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B646" w14:textId="067BD34E" w:rsidR="003F60C5" w:rsidRDefault="003F60C5" w:rsidP="00DA0661">
      <w:pPr>
        <w:pStyle w:val="Rubrik"/>
      </w:pPr>
      <w:bookmarkStart w:id="0" w:name="Start"/>
      <w:bookmarkStart w:id="1" w:name="_GoBack"/>
      <w:bookmarkEnd w:id="0"/>
      <w:bookmarkEnd w:id="1"/>
      <w:r>
        <w:t xml:space="preserve">Svar på fråga 2017/18:1630 av </w:t>
      </w:r>
      <w:r w:rsidRPr="003F60C5">
        <w:t>Laila Naraghi</w:t>
      </w:r>
      <w:r>
        <w:t xml:space="preserve"> (S)</w:t>
      </w:r>
      <w:r w:rsidR="00551DC6">
        <w:t xml:space="preserve"> </w:t>
      </w:r>
      <w:r w:rsidRPr="003F60C5">
        <w:t>Valhemligheten för synskadade</w:t>
      </w:r>
    </w:p>
    <w:p w14:paraId="05B067EF" w14:textId="479A9C38" w:rsidR="003F60C5" w:rsidRDefault="003F60C5" w:rsidP="003F60C5">
      <w:pPr>
        <w:pStyle w:val="Brdtext"/>
      </w:pPr>
      <w:r w:rsidRPr="003F60C5">
        <w:t xml:space="preserve">Laila Naraghi har frågat </w:t>
      </w:r>
      <w:r w:rsidR="00A90381">
        <w:t xml:space="preserve">mig </w:t>
      </w:r>
      <w:r w:rsidRPr="003F60C5">
        <w:t xml:space="preserve">hur </w:t>
      </w:r>
      <w:r w:rsidR="00A90381">
        <w:t xml:space="preserve">arbetet på </w:t>
      </w:r>
      <w:r w:rsidRPr="003F60C5">
        <w:t xml:space="preserve">Regeringskansliet </w:t>
      </w:r>
      <w:r w:rsidR="00A90381">
        <w:t xml:space="preserve">går </w:t>
      </w:r>
      <w:r w:rsidRPr="003F60C5">
        <w:t>med att hitta en lösning på frågan om valhemlighet för personer med synnedsättning.</w:t>
      </w:r>
    </w:p>
    <w:p w14:paraId="517479E4" w14:textId="34AB5F41" w:rsidR="00F87184" w:rsidRDefault="00F87184" w:rsidP="003F60C5">
      <w:pPr>
        <w:pStyle w:val="Brdtext"/>
      </w:pPr>
      <w:r>
        <w:t xml:space="preserve">Det är ett grundläggande krav att val ska vara hemliga. Väljaren ska inte behöva redogöra för sitt val och det ska inte vara möjligt att ta reda på hur någon har röstat. </w:t>
      </w:r>
    </w:p>
    <w:p w14:paraId="04D2F220" w14:textId="4670F37D" w:rsidR="00367696" w:rsidRPr="00F87184" w:rsidRDefault="00367696" w:rsidP="00D050CC">
      <w:pPr>
        <w:pStyle w:val="Brdtext"/>
        <w:rPr>
          <w:highlight w:val="magenta"/>
        </w:rPr>
      </w:pPr>
      <w:r>
        <w:t xml:space="preserve">Den nuvarande ordningen för hur röstningen ska gå till innebär att en väljare med synnedsättning kan behöva hjälp för att lämna en särskild personröst på en kandidat. Det </w:t>
      </w:r>
      <w:r w:rsidR="003672C8">
        <w:t>innebär</w:t>
      </w:r>
      <w:r>
        <w:t xml:space="preserve"> att valhemligheten </w:t>
      </w:r>
      <w:r w:rsidR="003672C8">
        <w:t>r</w:t>
      </w:r>
      <w:r>
        <w:t xml:space="preserve">öjs för den som hjälper till. </w:t>
      </w:r>
    </w:p>
    <w:p w14:paraId="0B53337E" w14:textId="350C7F53" w:rsidR="00F87184" w:rsidRPr="00F87184" w:rsidRDefault="00367696" w:rsidP="00D050CC">
      <w:pPr>
        <w:pStyle w:val="Brdtext"/>
        <w:rPr>
          <w:highlight w:val="magenta"/>
        </w:rPr>
      </w:pPr>
      <w:r>
        <w:t xml:space="preserve">Som </w:t>
      </w:r>
      <w:r w:rsidR="001D0ACC">
        <w:t xml:space="preserve">riksdagen </w:t>
      </w:r>
      <w:r>
        <w:t xml:space="preserve">har framhållit </w:t>
      </w:r>
      <w:r w:rsidR="004E55A6">
        <w:t xml:space="preserve">är det </w:t>
      </w:r>
      <w:r w:rsidR="003672C8">
        <w:t xml:space="preserve">av </w:t>
      </w:r>
      <w:r w:rsidR="004E55A6">
        <w:t>stor vikt att även</w:t>
      </w:r>
      <w:r w:rsidR="004E55A6" w:rsidRPr="004E55A6">
        <w:t xml:space="preserve"> </w:t>
      </w:r>
      <w:r w:rsidR="004E55A6">
        <w:t xml:space="preserve">väljare med synnedsättning ska </w:t>
      </w:r>
      <w:r w:rsidR="004E55A6" w:rsidRPr="004E55A6">
        <w:t xml:space="preserve">kunna personrösta </w:t>
      </w:r>
      <w:r w:rsidR="004E55A6">
        <w:t>med bibehållen valhemlighet. Det är därför regeringens avsikt att</w:t>
      </w:r>
      <w:r w:rsidR="00F87184">
        <w:t xml:space="preserve"> tillsätta en utredning för att se över hur väljare med synnedsättning</w:t>
      </w:r>
      <w:r w:rsidR="00F87184" w:rsidRPr="000A3D85">
        <w:t xml:space="preserve"> ska kunna personröst</w:t>
      </w:r>
      <w:r w:rsidR="00F87184">
        <w:t>a</w:t>
      </w:r>
      <w:r w:rsidR="00F87184" w:rsidRPr="000A3D85">
        <w:t xml:space="preserve"> </w:t>
      </w:r>
      <w:r w:rsidR="004E55A6">
        <w:t>utan att tvingas röja valhemligheten för någon</w:t>
      </w:r>
      <w:r w:rsidR="00F87184">
        <w:t xml:space="preserve">. Arbetet med </w:t>
      </w:r>
      <w:r w:rsidR="001D0ACC">
        <w:t>utrednings</w:t>
      </w:r>
      <w:r w:rsidR="00F87184">
        <w:t>direktiv</w:t>
      </w:r>
      <w:r w:rsidR="001D0ACC">
        <w:t>en</w:t>
      </w:r>
      <w:r w:rsidR="00F87184">
        <w:t xml:space="preserve"> pågår</w:t>
      </w:r>
      <w:r w:rsidR="004E55A6">
        <w:t xml:space="preserve"> för närvarande </w:t>
      </w:r>
      <w:r w:rsidR="007610CB" w:rsidRPr="007610CB">
        <w:t>i Regeringskansliet</w:t>
      </w:r>
      <w:r w:rsidR="001D0ACC">
        <w:t>.</w:t>
      </w:r>
      <w:r w:rsidR="007610CB" w:rsidRPr="007610CB">
        <w:t xml:space="preserve"> </w:t>
      </w:r>
      <w:r w:rsidR="001D0ACC">
        <w:t xml:space="preserve">Ambitionen är att ett beslut ska kunna fattas </w:t>
      </w:r>
      <w:r w:rsidR="003672C8" w:rsidRPr="003672C8">
        <w:t xml:space="preserve">inom kort efter </w:t>
      </w:r>
      <w:r w:rsidR="001D0ACC">
        <w:t xml:space="preserve">höstens </w:t>
      </w:r>
      <w:r w:rsidR="003672C8" w:rsidRPr="003672C8">
        <w:t>val</w:t>
      </w:r>
      <w:r w:rsidR="004E55A6">
        <w:t>.</w:t>
      </w:r>
      <w:r w:rsidR="004E55A6" w:rsidRPr="00F87184">
        <w:rPr>
          <w:highlight w:val="magenta"/>
        </w:rPr>
        <w:t xml:space="preserve"> </w:t>
      </w:r>
    </w:p>
    <w:p w14:paraId="70303D67" w14:textId="5C34BB5E" w:rsidR="00551DC6" w:rsidRDefault="00551DC6" w:rsidP="00551DC6">
      <w:pPr>
        <w:pStyle w:val="Brdtext"/>
      </w:pPr>
      <w:r>
        <w:t xml:space="preserve">Stockholm den </w:t>
      </w:r>
      <w:r w:rsidR="00ED2415">
        <w:t xml:space="preserve">6 </w:t>
      </w:r>
      <w:r>
        <w:t>september 2018</w:t>
      </w:r>
    </w:p>
    <w:p w14:paraId="60357C07" w14:textId="77777777" w:rsidR="00551DC6" w:rsidRDefault="00551DC6" w:rsidP="00551DC6">
      <w:pPr>
        <w:pStyle w:val="Brdtext"/>
      </w:pPr>
    </w:p>
    <w:p w14:paraId="025ABCE3" w14:textId="34D7ED0D" w:rsidR="00943308" w:rsidRPr="006273E4" w:rsidRDefault="00551DC6" w:rsidP="00551DC6">
      <w:pPr>
        <w:pStyle w:val="Brdtext"/>
      </w:pPr>
      <w:r>
        <w:t>Morgan Johansson</w:t>
      </w:r>
    </w:p>
    <w:sectPr w:rsidR="00943308" w:rsidRPr="006273E4" w:rsidSect="003F60C5">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5B1B" w14:textId="77777777" w:rsidR="003F60C5" w:rsidRDefault="003F60C5" w:rsidP="00A87A54">
      <w:pPr>
        <w:spacing w:after="0" w:line="240" w:lineRule="auto"/>
      </w:pPr>
      <w:r>
        <w:separator/>
      </w:r>
    </w:p>
  </w:endnote>
  <w:endnote w:type="continuationSeparator" w:id="0">
    <w:p w14:paraId="6276C6DC" w14:textId="77777777" w:rsidR="003F60C5" w:rsidRDefault="003F60C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F60C5" w:rsidRPr="00347E11" w14:paraId="040F8C63" w14:textId="77777777" w:rsidTr="001B366C">
      <w:trPr>
        <w:trHeight w:val="227"/>
        <w:jc w:val="right"/>
      </w:trPr>
      <w:tc>
        <w:tcPr>
          <w:tcW w:w="708" w:type="dxa"/>
          <w:vAlign w:val="bottom"/>
        </w:tcPr>
        <w:p w14:paraId="53C69358" w14:textId="4F3410A8" w:rsidR="003F60C5" w:rsidRPr="00B62610" w:rsidRDefault="003F60C5" w:rsidP="003F60C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650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6507">
            <w:rPr>
              <w:rStyle w:val="Sidnummer"/>
              <w:noProof/>
            </w:rPr>
            <w:t>2</w:t>
          </w:r>
          <w:r>
            <w:rPr>
              <w:rStyle w:val="Sidnummer"/>
            </w:rPr>
            <w:fldChar w:fldCharType="end"/>
          </w:r>
          <w:r>
            <w:rPr>
              <w:rStyle w:val="Sidnummer"/>
            </w:rPr>
            <w:t>)</w:t>
          </w:r>
        </w:p>
      </w:tc>
    </w:tr>
    <w:tr w:rsidR="003F60C5" w:rsidRPr="00347E11" w14:paraId="289DF661" w14:textId="77777777" w:rsidTr="001B366C">
      <w:trPr>
        <w:trHeight w:val="850"/>
        <w:jc w:val="right"/>
      </w:trPr>
      <w:tc>
        <w:tcPr>
          <w:tcW w:w="708" w:type="dxa"/>
          <w:vAlign w:val="bottom"/>
        </w:tcPr>
        <w:p w14:paraId="638962BE" w14:textId="77777777" w:rsidR="003F60C5" w:rsidRPr="00347E11" w:rsidRDefault="003F60C5" w:rsidP="003F60C5">
          <w:pPr>
            <w:pStyle w:val="Sidfot"/>
            <w:spacing w:line="276" w:lineRule="auto"/>
            <w:jc w:val="right"/>
          </w:pPr>
        </w:p>
      </w:tc>
    </w:tr>
  </w:tbl>
  <w:p w14:paraId="4F01BB88" w14:textId="77777777" w:rsidR="003F60C5" w:rsidRPr="005606BC" w:rsidRDefault="003F60C5" w:rsidP="003F60C5">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5E72C6" w14:textId="77777777" w:rsidTr="001F4302">
      <w:trPr>
        <w:trHeight w:val="510"/>
      </w:trPr>
      <w:tc>
        <w:tcPr>
          <w:tcW w:w="8525" w:type="dxa"/>
          <w:gridSpan w:val="2"/>
          <w:vAlign w:val="bottom"/>
        </w:tcPr>
        <w:p w14:paraId="2435CF4D" w14:textId="77777777" w:rsidR="00347E11" w:rsidRPr="00347E11" w:rsidRDefault="00347E11" w:rsidP="00347E11">
          <w:pPr>
            <w:pStyle w:val="Sidfot"/>
            <w:rPr>
              <w:sz w:val="8"/>
            </w:rPr>
          </w:pPr>
        </w:p>
      </w:tc>
    </w:tr>
    <w:tr w:rsidR="00093408" w:rsidRPr="00EE3C0F" w14:paraId="53E5FC22" w14:textId="77777777" w:rsidTr="00C26068">
      <w:trPr>
        <w:trHeight w:val="227"/>
      </w:trPr>
      <w:tc>
        <w:tcPr>
          <w:tcW w:w="4074" w:type="dxa"/>
        </w:tcPr>
        <w:p w14:paraId="2565D971" w14:textId="77777777" w:rsidR="00347E11" w:rsidRPr="00F53AEA" w:rsidRDefault="00347E11" w:rsidP="00C26068">
          <w:pPr>
            <w:pStyle w:val="Sidfot"/>
            <w:spacing w:line="276" w:lineRule="auto"/>
          </w:pPr>
        </w:p>
      </w:tc>
      <w:tc>
        <w:tcPr>
          <w:tcW w:w="4451" w:type="dxa"/>
        </w:tcPr>
        <w:p w14:paraId="4F5390C7" w14:textId="77777777" w:rsidR="00093408" w:rsidRPr="00F53AEA" w:rsidRDefault="00093408" w:rsidP="00F53AEA">
          <w:pPr>
            <w:pStyle w:val="Sidfot"/>
            <w:spacing w:line="276" w:lineRule="auto"/>
          </w:pPr>
        </w:p>
      </w:tc>
    </w:tr>
  </w:tbl>
  <w:p w14:paraId="390676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87CD" w14:textId="77777777" w:rsidR="003F60C5" w:rsidRDefault="003F60C5" w:rsidP="00A87A54">
      <w:pPr>
        <w:spacing w:after="0" w:line="240" w:lineRule="auto"/>
      </w:pPr>
      <w:r>
        <w:separator/>
      </w:r>
    </w:p>
  </w:footnote>
  <w:footnote w:type="continuationSeparator" w:id="0">
    <w:p w14:paraId="6390A3E4" w14:textId="77777777" w:rsidR="003F60C5" w:rsidRDefault="003F60C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F60C5" w14:paraId="2DCF0D72" w14:textId="77777777" w:rsidTr="00C93EBA">
      <w:trPr>
        <w:trHeight w:val="227"/>
      </w:trPr>
      <w:tc>
        <w:tcPr>
          <w:tcW w:w="5534" w:type="dxa"/>
        </w:tcPr>
        <w:p w14:paraId="3B524DAB" w14:textId="77777777" w:rsidR="003F60C5" w:rsidRPr="007D73AB" w:rsidRDefault="003F60C5">
          <w:pPr>
            <w:pStyle w:val="Sidhuvud"/>
          </w:pPr>
        </w:p>
      </w:tc>
      <w:tc>
        <w:tcPr>
          <w:tcW w:w="3170" w:type="dxa"/>
          <w:vAlign w:val="bottom"/>
        </w:tcPr>
        <w:p w14:paraId="5F7A71FC" w14:textId="77777777" w:rsidR="003F60C5" w:rsidRPr="007D73AB" w:rsidRDefault="003F60C5" w:rsidP="00340DE0">
          <w:pPr>
            <w:pStyle w:val="Sidhuvud"/>
          </w:pPr>
        </w:p>
      </w:tc>
      <w:tc>
        <w:tcPr>
          <w:tcW w:w="1134" w:type="dxa"/>
        </w:tcPr>
        <w:p w14:paraId="7773BAB8" w14:textId="77777777" w:rsidR="003F60C5" w:rsidRDefault="003F60C5" w:rsidP="005A703A">
          <w:pPr>
            <w:pStyle w:val="Sidhuvud"/>
          </w:pPr>
        </w:p>
      </w:tc>
    </w:tr>
    <w:tr w:rsidR="003F60C5" w14:paraId="5E26817A" w14:textId="77777777" w:rsidTr="00C93EBA">
      <w:trPr>
        <w:trHeight w:val="1928"/>
      </w:trPr>
      <w:tc>
        <w:tcPr>
          <w:tcW w:w="5534" w:type="dxa"/>
        </w:tcPr>
        <w:p w14:paraId="7B4397C4" w14:textId="77777777" w:rsidR="003F60C5" w:rsidRPr="00340DE0" w:rsidRDefault="003F60C5" w:rsidP="00340DE0">
          <w:pPr>
            <w:pStyle w:val="Sidhuvud"/>
          </w:pPr>
          <w:r>
            <w:rPr>
              <w:noProof/>
            </w:rPr>
            <w:drawing>
              <wp:inline distT="0" distB="0" distL="0" distR="0" wp14:anchorId="6CC8D474" wp14:editId="6F8B587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2233BC" w14:textId="77777777" w:rsidR="003F60C5" w:rsidRPr="00710A6C" w:rsidRDefault="003F60C5" w:rsidP="00EE3C0F">
          <w:pPr>
            <w:pStyle w:val="Sidhuvud"/>
            <w:rPr>
              <w:b/>
            </w:rPr>
          </w:pPr>
        </w:p>
        <w:p w14:paraId="1A27A51E" w14:textId="77777777" w:rsidR="003F60C5" w:rsidRDefault="003F60C5" w:rsidP="00EE3C0F">
          <w:pPr>
            <w:pStyle w:val="Sidhuvud"/>
          </w:pPr>
        </w:p>
        <w:p w14:paraId="7DF62013" w14:textId="77777777" w:rsidR="003F60C5" w:rsidRDefault="003F60C5" w:rsidP="00EE3C0F">
          <w:pPr>
            <w:pStyle w:val="Sidhuvud"/>
          </w:pPr>
        </w:p>
        <w:p w14:paraId="6639713C" w14:textId="77777777" w:rsidR="003F60C5" w:rsidRDefault="003F60C5" w:rsidP="00EE3C0F">
          <w:pPr>
            <w:pStyle w:val="Sidhuvud"/>
          </w:pPr>
        </w:p>
        <w:sdt>
          <w:sdtPr>
            <w:alias w:val="Dnr"/>
            <w:tag w:val="ccRKShow_Dnr"/>
            <w:id w:val="-829283628"/>
            <w:placeholder>
              <w:docPart w:val="BC095901235F4ABFAC41AF58E42EDDCB"/>
            </w:placeholder>
            <w:dataBinding w:prefixMappings="xmlns:ns0='http://lp/documentinfo/RK' " w:xpath="/ns0:DocumentInfo[1]/ns0:BaseInfo[1]/ns0:Dnr[1]" w:storeItemID="{5E876C52-E1CD-47A9-A92A-81789EC697E9}"/>
            <w:text/>
          </w:sdtPr>
          <w:sdtEndPr/>
          <w:sdtContent>
            <w:p w14:paraId="44BA0036" w14:textId="770FA66A" w:rsidR="003F60C5" w:rsidRDefault="00ED2415" w:rsidP="00EE3C0F">
              <w:pPr>
                <w:pStyle w:val="Sidhuvud"/>
              </w:pPr>
              <w:r w:rsidRPr="003D37FF">
                <w:t>Ju2018/</w:t>
              </w:r>
              <w:r>
                <w:t>04175</w:t>
              </w:r>
              <w:r w:rsidR="008C52BD">
                <w:t>/POL</w:t>
              </w:r>
            </w:p>
          </w:sdtContent>
        </w:sdt>
        <w:sdt>
          <w:sdtPr>
            <w:alias w:val="DocNumber"/>
            <w:tag w:val="DocNumber"/>
            <w:id w:val="1726028884"/>
            <w:placeholder>
              <w:docPart w:val="78C9DAB17FC04D0CA8EBE8D5B872417D"/>
            </w:placeholder>
            <w:showingPlcHdr/>
            <w:dataBinding w:prefixMappings="xmlns:ns0='http://lp/documentinfo/RK' " w:xpath="/ns0:DocumentInfo[1]/ns0:BaseInfo[1]/ns0:DocNumber[1]" w:storeItemID="{5E876C52-E1CD-47A9-A92A-81789EC697E9}"/>
            <w:text/>
          </w:sdtPr>
          <w:sdtEndPr/>
          <w:sdtContent>
            <w:p w14:paraId="2EA6E34C" w14:textId="77777777" w:rsidR="003F60C5" w:rsidRDefault="003F60C5" w:rsidP="00EE3C0F">
              <w:pPr>
                <w:pStyle w:val="Sidhuvud"/>
              </w:pPr>
              <w:r>
                <w:rPr>
                  <w:rStyle w:val="Platshllartext"/>
                </w:rPr>
                <w:t xml:space="preserve"> </w:t>
              </w:r>
            </w:p>
          </w:sdtContent>
        </w:sdt>
        <w:p w14:paraId="536A9F9E" w14:textId="77777777" w:rsidR="003F60C5" w:rsidRDefault="003F60C5" w:rsidP="00EE3C0F">
          <w:pPr>
            <w:pStyle w:val="Sidhuvud"/>
          </w:pPr>
        </w:p>
      </w:tc>
      <w:tc>
        <w:tcPr>
          <w:tcW w:w="1134" w:type="dxa"/>
        </w:tcPr>
        <w:p w14:paraId="3C7A5567" w14:textId="77777777" w:rsidR="003F60C5" w:rsidRDefault="003F60C5" w:rsidP="0094502D">
          <w:pPr>
            <w:pStyle w:val="Sidhuvud"/>
          </w:pPr>
        </w:p>
        <w:p w14:paraId="3C2B2490" w14:textId="77777777" w:rsidR="003F60C5" w:rsidRPr="0094502D" w:rsidRDefault="003F60C5" w:rsidP="00EC71A6">
          <w:pPr>
            <w:pStyle w:val="Sidhuvud"/>
          </w:pPr>
        </w:p>
      </w:tc>
    </w:tr>
    <w:tr w:rsidR="003F60C5" w14:paraId="40DAAF38" w14:textId="77777777" w:rsidTr="002470DA">
      <w:trPr>
        <w:trHeight w:val="2374"/>
      </w:trPr>
      <w:sdt>
        <w:sdtPr>
          <w:rPr>
            <w:rFonts w:asciiTheme="majorHAnsi" w:eastAsiaTheme="minorHAnsi" w:hAnsiTheme="majorHAnsi" w:cstheme="minorBidi"/>
            <w:b/>
            <w:i w:val="0"/>
            <w:sz w:val="19"/>
            <w:szCs w:val="25"/>
          </w:rPr>
          <w:alias w:val="SenderText"/>
          <w:tag w:val="ccRKShow_SenderText"/>
          <w:id w:val="1374046025"/>
          <w:placeholder>
            <w:docPart w:val="D37E0A9E99C0420889B605D3972633FA"/>
          </w:placeholder>
        </w:sdtPr>
        <w:sdtEndPr/>
        <w:sdtContent>
          <w:tc>
            <w:tcPr>
              <w:tcW w:w="5534" w:type="dxa"/>
              <w:tcMar>
                <w:right w:w="1134" w:type="dxa"/>
              </w:tcMar>
            </w:tcPr>
            <w:tbl>
              <w:tblPr>
                <w:tblW w:w="4474" w:type="dxa"/>
                <w:tblLayout w:type="fixed"/>
                <w:tblLook w:val="0000" w:firstRow="0" w:lastRow="0" w:firstColumn="0" w:lastColumn="0" w:noHBand="0" w:noVBand="0"/>
              </w:tblPr>
              <w:tblGrid>
                <w:gridCol w:w="4474"/>
              </w:tblGrid>
              <w:tr w:rsidR="002470DA" w14:paraId="7F990398" w14:textId="77777777" w:rsidTr="002470DA">
                <w:trPr>
                  <w:trHeight w:val="129"/>
                </w:trPr>
                <w:tc>
                  <w:tcPr>
                    <w:tcW w:w="4474" w:type="dxa"/>
                  </w:tcPr>
                  <w:p w14:paraId="0D8D44E7" w14:textId="2E28B90F" w:rsidR="002470DA" w:rsidRDefault="002470DA" w:rsidP="002470DA">
                    <w:pPr>
                      <w:pStyle w:val="Avsndare"/>
                      <w:framePr w:w="0" w:hRule="auto" w:hSpace="0" w:wrap="auto" w:vAnchor="margin" w:hAnchor="text" w:xAlign="left" w:yAlign="inline"/>
                      <w:rPr>
                        <w:b/>
                        <w:i w:val="0"/>
                        <w:sz w:val="22"/>
                      </w:rPr>
                    </w:pPr>
                    <w:r>
                      <w:rPr>
                        <w:b/>
                        <w:i w:val="0"/>
                        <w:sz w:val="22"/>
                      </w:rPr>
                      <w:t>Justitiedepartementet</w:t>
                    </w:r>
                  </w:p>
                </w:tc>
              </w:tr>
              <w:tr w:rsidR="002470DA" w14:paraId="26B66CF3" w14:textId="77777777" w:rsidTr="002470DA">
                <w:trPr>
                  <w:trHeight w:val="129"/>
                </w:trPr>
                <w:tc>
                  <w:tcPr>
                    <w:tcW w:w="4474" w:type="dxa"/>
                  </w:tcPr>
                  <w:p w14:paraId="2C2BC878" w14:textId="05725301" w:rsidR="002470DA" w:rsidRDefault="002470DA" w:rsidP="002470DA">
                    <w:pPr>
                      <w:pStyle w:val="Avsndare"/>
                      <w:framePr w:w="0" w:hRule="auto" w:hSpace="0" w:wrap="auto" w:vAnchor="margin" w:hAnchor="text" w:xAlign="left" w:yAlign="inline"/>
                      <w:rPr>
                        <w:bCs/>
                        <w:iCs/>
                      </w:rPr>
                    </w:pPr>
                    <w:r>
                      <w:rPr>
                        <w:bCs/>
                        <w:iCs/>
                      </w:rPr>
                      <w:t xml:space="preserve">Justitie- och </w:t>
                    </w:r>
                    <w:r w:rsidR="00792AB1">
                      <w:rPr>
                        <w:bCs/>
                        <w:iCs/>
                      </w:rPr>
                      <w:t>inrikesministern</w:t>
                    </w:r>
                  </w:p>
                </w:tc>
              </w:tr>
              <w:tr w:rsidR="002470DA" w14:paraId="7205FC14" w14:textId="77777777" w:rsidTr="0027642F">
                <w:trPr>
                  <w:trHeight w:val="129"/>
                </w:trPr>
                <w:tc>
                  <w:tcPr>
                    <w:tcW w:w="4474" w:type="dxa"/>
                  </w:tcPr>
                  <w:p w14:paraId="3F7E7973" w14:textId="77777777" w:rsidR="002470DA" w:rsidRDefault="002470DA" w:rsidP="002470DA">
                    <w:pPr>
                      <w:pStyle w:val="Avsndare"/>
                      <w:framePr w:w="0" w:hRule="auto" w:hSpace="0" w:wrap="auto" w:vAnchor="margin" w:hAnchor="text" w:xAlign="left" w:yAlign="inline"/>
                      <w:rPr>
                        <w:bCs/>
                        <w:iCs/>
                      </w:rPr>
                    </w:pPr>
                  </w:p>
                </w:tc>
              </w:tr>
              <w:tr w:rsidR="002470DA" w14:paraId="1CA0ED38" w14:textId="77777777" w:rsidTr="0027642F">
                <w:trPr>
                  <w:trHeight w:val="129"/>
                </w:trPr>
                <w:tc>
                  <w:tcPr>
                    <w:tcW w:w="4474" w:type="dxa"/>
                    <w:shd w:val="clear" w:color="auto" w:fill="auto"/>
                  </w:tcPr>
                  <w:p w14:paraId="2F4D7A15" w14:textId="77777777" w:rsidR="002470DA" w:rsidRDefault="002470DA" w:rsidP="002470DA">
                    <w:pPr>
                      <w:pStyle w:val="Avsndare"/>
                      <w:framePr w:w="0" w:hRule="auto" w:hSpace="0" w:wrap="auto" w:vAnchor="margin" w:hAnchor="text" w:xAlign="left" w:yAlign="inline"/>
                      <w:rPr>
                        <w:bCs/>
                        <w:iCs/>
                      </w:rPr>
                    </w:pPr>
                  </w:p>
                  <w:p w14:paraId="663641F9" w14:textId="77777777" w:rsidR="0027642F" w:rsidRDefault="0027642F" w:rsidP="002470DA">
                    <w:pPr>
                      <w:pStyle w:val="Avsndare"/>
                      <w:framePr w:w="0" w:hRule="auto" w:hSpace="0" w:wrap="auto" w:vAnchor="margin" w:hAnchor="text" w:xAlign="left" w:yAlign="inline"/>
                      <w:rPr>
                        <w:bCs/>
                        <w:iCs/>
                      </w:rPr>
                    </w:pPr>
                  </w:p>
                  <w:p w14:paraId="3C8AFBA0" w14:textId="70D1E0BB" w:rsidR="0027642F" w:rsidRDefault="0027642F" w:rsidP="002470DA">
                    <w:pPr>
                      <w:pStyle w:val="Avsndare"/>
                      <w:framePr w:w="0" w:hRule="auto" w:hSpace="0" w:wrap="auto" w:vAnchor="margin" w:hAnchor="text" w:xAlign="left" w:yAlign="inline"/>
                      <w:rPr>
                        <w:bCs/>
                        <w:iCs/>
                      </w:rPr>
                    </w:pPr>
                  </w:p>
                  <w:p w14:paraId="1109C5DA" w14:textId="4901B83C" w:rsidR="00B26507" w:rsidRDefault="00B26507" w:rsidP="002470DA">
                    <w:pPr>
                      <w:pStyle w:val="Avsndare"/>
                      <w:framePr w:w="0" w:hRule="auto" w:hSpace="0" w:wrap="auto" w:vAnchor="margin" w:hAnchor="text" w:xAlign="left" w:yAlign="inline"/>
                      <w:rPr>
                        <w:bCs/>
                        <w:iCs/>
                      </w:rPr>
                    </w:pPr>
                  </w:p>
                  <w:p w14:paraId="02912785" w14:textId="77777777" w:rsidR="00547152" w:rsidRDefault="00547152" w:rsidP="002470DA">
                    <w:pPr>
                      <w:pStyle w:val="Avsndare"/>
                      <w:framePr w:w="0" w:hRule="auto" w:hSpace="0" w:wrap="auto" w:vAnchor="margin" w:hAnchor="text" w:xAlign="left" w:yAlign="inline"/>
                      <w:rPr>
                        <w:bCs/>
                        <w:iCs/>
                      </w:rPr>
                    </w:pPr>
                  </w:p>
                  <w:p w14:paraId="5904C762" w14:textId="77777777" w:rsidR="0027642F" w:rsidRDefault="0027642F" w:rsidP="002470DA">
                    <w:pPr>
                      <w:pStyle w:val="Avsndare"/>
                      <w:framePr w:w="0" w:hRule="auto" w:hSpace="0" w:wrap="auto" w:vAnchor="margin" w:hAnchor="text" w:xAlign="left" w:yAlign="inline"/>
                      <w:rPr>
                        <w:bCs/>
                        <w:iCs/>
                      </w:rPr>
                    </w:pPr>
                  </w:p>
                  <w:p w14:paraId="3B1B2D2D" w14:textId="3AE4079C" w:rsidR="0027642F" w:rsidRDefault="0027642F" w:rsidP="002470DA">
                    <w:pPr>
                      <w:pStyle w:val="Avsndare"/>
                      <w:framePr w:w="0" w:hRule="auto" w:hSpace="0" w:wrap="auto" w:vAnchor="margin" w:hAnchor="text" w:xAlign="left" w:yAlign="inline"/>
                      <w:rPr>
                        <w:bCs/>
                        <w:iCs/>
                      </w:rPr>
                    </w:pPr>
                  </w:p>
                </w:tc>
              </w:tr>
            </w:tbl>
            <w:p w14:paraId="06420502" w14:textId="5DE2C6E0" w:rsidR="003F60C5" w:rsidRPr="003F60C5" w:rsidRDefault="003F60C5" w:rsidP="00340DE0">
              <w:pPr>
                <w:pStyle w:val="Sidhuvud"/>
                <w:rPr>
                  <w:b/>
                </w:rPr>
              </w:pPr>
            </w:p>
          </w:tc>
        </w:sdtContent>
      </w:sdt>
      <w:sdt>
        <w:sdtPr>
          <w:alias w:val="Recipient"/>
          <w:tag w:val="ccRKShow_Recipient"/>
          <w:id w:val="-28344517"/>
          <w:placeholder>
            <w:docPart w:val="E63CE267EC0540CF9FC94D6B5512A425"/>
          </w:placeholder>
          <w:dataBinding w:prefixMappings="xmlns:ns0='http://lp/documentinfo/RK' " w:xpath="/ns0:DocumentInfo[1]/ns0:BaseInfo[1]/ns0:Recipient[1]" w:storeItemID="{5E876C52-E1CD-47A9-A92A-81789EC697E9}"/>
          <w:text w:multiLine="1"/>
        </w:sdtPr>
        <w:sdtEndPr/>
        <w:sdtContent>
          <w:tc>
            <w:tcPr>
              <w:tcW w:w="3170" w:type="dxa"/>
            </w:tcPr>
            <w:p w14:paraId="2DC6CF7B" w14:textId="77777777" w:rsidR="003F60C5" w:rsidRDefault="003F60C5" w:rsidP="00547B89">
              <w:pPr>
                <w:pStyle w:val="Sidhuvud"/>
              </w:pPr>
              <w:r>
                <w:t>Till riksdagen</w:t>
              </w:r>
            </w:p>
          </w:tc>
        </w:sdtContent>
      </w:sdt>
      <w:tc>
        <w:tcPr>
          <w:tcW w:w="1134" w:type="dxa"/>
        </w:tcPr>
        <w:p w14:paraId="3F126C8A" w14:textId="77777777" w:rsidR="003F60C5" w:rsidRDefault="003F60C5" w:rsidP="003E6020">
          <w:pPr>
            <w:pStyle w:val="Sidhuvud"/>
          </w:pPr>
        </w:p>
      </w:tc>
    </w:tr>
  </w:tbl>
  <w:p w14:paraId="2080BCF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C5"/>
    <w:rsid w:val="00004D5C"/>
    <w:rsid w:val="00005F68"/>
    <w:rsid w:val="00012B00"/>
    <w:rsid w:val="00026711"/>
    <w:rsid w:val="00041EDC"/>
    <w:rsid w:val="00057FE0"/>
    <w:rsid w:val="000757FC"/>
    <w:rsid w:val="000862E0"/>
    <w:rsid w:val="00093408"/>
    <w:rsid w:val="0009435C"/>
    <w:rsid w:val="000A68B3"/>
    <w:rsid w:val="000C61D1"/>
    <w:rsid w:val="000E12D9"/>
    <w:rsid w:val="000F00B8"/>
    <w:rsid w:val="00121002"/>
    <w:rsid w:val="00170CE4"/>
    <w:rsid w:val="00173126"/>
    <w:rsid w:val="00192E34"/>
    <w:rsid w:val="001C5DC9"/>
    <w:rsid w:val="001C71A9"/>
    <w:rsid w:val="001D0ACC"/>
    <w:rsid w:val="001F0629"/>
    <w:rsid w:val="001F0736"/>
    <w:rsid w:val="001F4302"/>
    <w:rsid w:val="00204079"/>
    <w:rsid w:val="00211B4E"/>
    <w:rsid w:val="00213258"/>
    <w:rsid w:val="00222258"/>
    <w:rsid w:val="00223AD6"/>
    <w:rsid w:val="00233D52"/>
    <w:rsid w:val="002470DA"/>
    <w:rsid w:val="00260D2D"/>
    <w:rsid w:val="0027642F"/>
    <w:rsid w:val="00281106"/>
    <w:rsid w:val="00282D27"/>
    <w:rsid w:val="00292420"/>
    <w:rsid w:val="002E4D3F"/>
    <w:rsid w:val="002F66A6"/>
    <w:rsid w:val="003050DB"/>
    <w:rsid w:val="00307E0B"/>
    <w:rsid w:val="00310561"/>
    <w:rsid w:val="003128E2"/>
    <w:rsid w:val="00326C03"/>
    <w:rsid w:val="00340DE0"/>
    <w:rsid w:val="00341BE6"/>
    <w:rsid w:val="00342327"/>
    <w:rsid w:val="00347E11"/>
    <w:rsid w:val="00350C92"/>
    <w:rsid w:val="003672C8"/>
    <w:rsid w:val="00367696"/>
    <w:rsid w:val="00370311"/>
    <w:rsid w:val="0038587E"/>
    <w:rsid w:val="00392ED4"/>
    <w:rsid w:val="003A5969"/>
    <w:rsid w:val="003A5C58"/>
    <w:rsid w:val="003C7BE0"/>
    <w:rsid w:val="003D0DD3"/>
    <w:rsid w:val="003D17EF"/>
    <w:rsid w:val="003D3535"/>
    <w:rsid w:val="003D37FF"/>
    <w:rsid w:val="003E6020"/>
    <w:rsid w:val="003F60C5"/>
    <w:rsid w:val="0041223B"/>
    <w:rsid w:val="0042068E"/>
    <w:rsid w:val="00426085"/>
    <w:rsid w:val="004637C6"/>
    <w:rsid w:val="004660C8"/>
    <w:rsid w:val="00472EBA"/>
    <w:rsid w:val="00474676"/>
    <w:rsid w:val="0047511B"/>
    <w:rsid w:val="00480EC3"/>
    <w:rsid w:val="0048317E"/>
    <w:rsid w:val="00485601"/>
    <w:rsid w:val="004865B8"/>
    <w:rsid w:val="00486C0D"/>
    <w:rsid w:val="00491796"/>
    <w:rsid w:val="004B66DA"/>
    <w:rsid w:val="004C70EE"/>
    <w:rsid w:val="004E25CD"/>
    <w:rsid w:val="004E55A6"/>
    <w:rsid w:val="004F0448"/>
    <w:rsid w:val="004F6525"/>
    <w:rsid w:val="0052127C"/>
    <w:rsid w:val="00544738"/>
    <w:rsid w:val="005456E4"/>
    <w:rsid w:val="00547152"/>
    <w:rsid w:val="00547B89"/>
    <w:rsid w:val="00551DC6"/>
    <w:rsid w:val="005606BC"/>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50C93"/>
    <w:rsid w:val="00757B3B"/>
    <w:rsid w:val="007610CB"/>
    <w:rsid w:val="00773075"/>
    <w:rsid w:val="00782B3F"/>
    <w:rsid w:val="007831D8"/>
    <w:rsid w:val="00792AB1"/>
    <w:rsid w:val="0079641B"/>
    <w:rsid w:val="007A629C"/>
    <w:rsid w:val="007C44FF"/>
    <w:rsid w:val="007C7BDB"/>
    <w:rsid w:val="007D73AB"/>
    <w:rsid w:val="00804C1B"/>
    <w:rsid w:val="00816677"/>
    <w:rsid w:val="008178E6"/>
    <w:rsid w:val="008375D5"/>
    <w:rsid w:val="00875DDD"/>
    <w:rsid w:val="00891929"/>
    <w:rsid w:val="008A0A0D"/>
    <w:rsid w:val="008C52BD"/>
    <w:rsid w:val="008C562B"/>
    <w:rsid w:val="008D3090"/>
    <w:rsid w:val="008D4306"/>
    <w:rsid w:val="008D4508"/>
    <w:rsid w:val="008E77D6"/>
    <w:rsid w:val="00943308"/>
    <w:rsid w:val="0094502D"/>
    <w:rsid w:val="00947013"/>
    <w:rsid w:val="00986CC3"/>
    <w:rsid w:val="009920AA"/>
    <w:rsid w:val="009A4D0A"/>
    <w:rsid w:val="009C2459"/>
    <w:rsid w:val="009D5D40"/>
    <w:rsid w:val="009D6B1B"/>
    <w:rsid w:val="009E107B"/>
    <w:rsid w:val="009E18D6"/>
    <w:rsid w:val="00A01F5C"/>
    <w:rsid w:val="00A061BD"/>
    <w:rsid w:val="00A072E0"/>
    <w:rsid w:val="00A3270B"/>
    <w:rsid w:val="00A43B02"/>
    <w:rsid w:val="00A5156E"/>
    <w:rsid w:val="00A56824"/>
    <w:rsid w:val="00A67276"/>
    <w:rsid w:val="00A67840"/>
    <w:rsid w:val="00A743AC"/>
    <w:rsid w:val="00A87A54"/>
    <w:rsid w:val="00A90381"/>
    <w:rsid w:val="00AA1809"/>
    <w:rsid w:val="00AB6313"/>
    <w:rsid w:val="00AF0BB7"/>
    <w:rsid w:val="00AF0EDE"/>
    <w:rsid w:val="00B06751"/>
    <w:rsid w:val="00B2169D"/>
    <w:rsid w:val="00B21CBB"/>
    <w:rsid w:val="00B26507"/>
    <w:rsid w:val="00B316CA"/>
    <w:rsid w:val="00B41F72"/>
    <w:rsid w:val="00B517E1"/>
    <w:rsid w:val="00B55E70"/>
    <w:rsid w:val="00B80CF3"/>
    <w:rsid w:val="00B84409"/>
    <w:rsid w:val="00BB5683"/>
    <w:rsid w:val="00BD0826"/>
    <w:rsid w:val="00BE3210"/>
    <w:rsid w:val="00C141C6"/>
    <w:rsid w:val="00C2071A"/>
    <w:rsid w:val="00C20ACB"/>
    <w:rsid w:val="00C26068"/>
    <w:rsid w:val="00C271A8"/>
    <w:rsid w:val="00C37A77"/>
    <w:rsid w:val="00C461E6"/>
    <w:rsid w:val="00C93EBA"/>
    <w:rsid w:val="00CA7FF5"/>
    <w:rsid w:val="00CB1E7C"/>
    <w:rsid w:val="00CB2EA1"/>
    <w:rsid w:val="00CB43F1"/>
    <w:rsid w:val="00CB6EDE"/>
    <w:rsid w:val="00CC41BA"/>
    <w:rsid w:val="00CD1C6C"/>
    <w:rsid w:val="00CD6169"/>
    <w:rsid w:val="00D021D2"/>
    <w:rsid w:val="00D050CC"/>
    <w:rsid w:val="00D13D8A"/>
    <w:rsid w:val="00D279D8"/>
    <w:rsid w:val="00D27C8E"/>
    <w:rsid w:val="00D4141B"/>
    <w:rsid w:val="00D4145D"/>
    <w:rsid w:val="00D5467F"/>
    <w:rsid w:val="00D6730A"/>
    <w:rsid w:val="00D76068"/>
    <w:rsid w:val="00D76B01"/>
    <w:rsid w:val="00D84704"/>
    <w:rsid w:val="00D95424"/>
    <w:rsid w:val="00DB714B"/>
    <w:rsid w:val="00DC30A6"/>
    <w:rsid w:val="00DD2388"/>
    <w:rsid w:val="00DD2BA8"/>
    <w:rsid w:val="00DF5BFB"/>
    <w:rsid w:val="00E469E4"/>
    <w:rsid w:val="00E475C3"/>
    <w:rsid w:val="00E509B0"/>
    <w:rsid w:val="00EA1688"/>
    <w:rsid w:val="00ED2415"/>
    <w:rsid w:val="00ED592E"/>
    <w:rsid w:val="00ED6ABD"/>
    <w:rsid w:val="00EE3C0F"/>
    <w:rsid w:val="00EF2A7F"/>
    <w:rsid w:val="00F03EAC"/>
    <w:rsid w:val="00F14024"/>
    <w:rsid w:val="00F259D7"/>
    <w:rsid w:val="00F32D05"/>
    <w:rsid w:val="00F35263"/>
    <w:rsid w:val="00F466A7"/>
    <w:rsid w:val="00F53AEA"/>
    <w:rsid w:val="00F66093"/>
    <w:rsid w:val="00F848D6"/>
    <w:rsid w:val="00F87184"/>
    <w:rsid w:val="00F96058"/>
    <w:rsid w:val="00F97DEC"/>
    <w:rsid w:val="00FA5DDD"/>
    <w:rsid w:val="00FB27AD"/>
    <w:rsid w:val="00FD0B7B"/>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29C434"/>
  <w15:chartTrackingRefBased/>
  <w15:docId w15:val="{7AC80EE4-CA9B-4373-9B00-DB0570AE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F60C5"/>
  </w:style>
  <w:style w:type="paragraph" w:styleId="Rubrik1">
    <w:name w:val="heading 1"/>
    <w:basedOn w:val="Brdtext"/>
    <w:next w:val="Brdtext"/>
    <w:link w:val="Rubrik1Char"/>
    <w:uiPriority w:val="1"/>
    <w:qFormat/>
    <w:rsid w:val="003F60C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F60C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F60C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F60C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F60C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F60C5"/>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F60C5"/>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F60C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F60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F60C5"/>
    <w:pPr>
      <w:tabs>
        <w:tab w:val="left" w:pos="1701"/>
        <w:tab w:val="left" w:pos="3600"/>
        <w:tab w:val="left" w:pos="5387"/>
      </w:tabs>
    </w:pPr>
  </w:style>
  <w:style w:type="character" w:customStyle="1" w:styleId="BrdtextChar">
    <w:name w:val="Brödtext Char"/>
    <w:basedOn w:val="Standardstycketeckensnitt"/>
    <w:link w:val="Brdtext"/>
    <w:rsid w:val="003F60C5"/>
  </w:style>
  <w:style w:type="paragraph" w:styleId="Brdtextmedindrag">
    <w:name w:val="Body Text Indent"/>
    <w:basedOn w:val="Normal"/>
    <w:link w:val="BrdtextmedindragChar"/>
    <w:qFormat/>
    <w:rsid w:val="003F60C5"/>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F60C5"/>
  </w:style>
  <w:style w:type="character" w:customStyle="1" w:styleId="Rubrik1Char">
    <w:name w:val="Rubrik 1 Char"/>
    <w:basedOn w:val="Standardstycketeckensnitt"/>
    <w:link w:val="Rubrik1"/>
    <w:uiPriority w:val="1"/>
    <w:rsid w:val="003F60C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F60C5"/>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F60C5"/>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F60C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F60C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F60C5"/>
    <w:pPr>
      <w:numPr>
        <w:numId w:val="0"/>
      </w:numPr>
    </w:pPr>
  </w:style>
  <w:style w:type="paragraph" w:customStyle="1" w:styleId="Rubrik2utannumrering">
    <w:name w:val="Rubrik 2 utan numrering"/>
    <w:basedOn w:val="Rubrik2"/>
    <w:next w:val="Brdtext"/>
    <w:uiPriority w:val="1"/>
    <w:qFormat/>
    <w:rsid w:val="003F60C5"/>
    <w:pPr>
      <w:numPr>
        <w:ilvl w:val="0"/>
        <w:numId w:val="0"/>
      </w:numPr>
    </w:pPr>
  </w:style>
  <w:style w:type="paragraph" w:customStyle="1" w:styleId="Rubrik3utannumrering">
    <w:name w:val="Rubrik 3 utan numrering"/>
    <w:basedOn w:val="Rubrik3"/>
    <w:next w:val="Brdtext"/>
    <w:uiPriority w:val="1"/>
    <w:qFormat/>
    <w:rsid w:val="003F60C5"/>
    <w:pPr>
      <w:numPr>
        <w:ilvl w:val="0"/>
        <w:numId w:val="0"/>
      </w:numPr>
    </w:pPr>
  </w:style>
  <w:style w:type="character" w:customStyle="1" w:styleId="Rubrik4Char">
    <w:name w:val="Rubrik 4 Char"/>
    <w:basedOn w:val="Standardstycketeckensnitt"/>
    <w:link w:val="Rubrik4"/>
    <w:uiPriority w:val="1"/>
    <w:rsid w:val="003F60C5"/>
    <w:rPr>
      <w:rFonts w:asciiTheme="majorHAnsi" w:eastAsiaTheme="majorEastAsia" w:hAnsiTheme="majorHAnsi" w:cstheme="majorBidi"/>
      <w:b/>
      <w:iCs/>
      <w:sz w:val="20"/>
    </w:rPr>
  </w:style>
  <w:style w:type="paragraph" w:customStyle="1" w:styleId="Brdtextutanavstnd">
    <w:name w:val="Brödtext utan avstånd"/>
    <w:basedOn w:val="Normal"/>
    <w:qFormat/>
    <w:rsid w:val="003F60C5"/>
    <w:pPr>
      <w:tabs>
        <w:tab w:val="left" w:pos="1701"/>
        <w:tab w:val="left" w:pos="3600"/>
        <w:tab w:val="left" w:pos="5387"/>
      </w:tabs>
      <w:spacing w:after="0"/>
    </w:pPr>
  </w:style>
  <w:style w:type="paragraph" w:customStyle="1" w:styleId="Bildtext">
    <w:name w:val="Bildtext"/>
    <w:basedOn w:val="Brdtext"/>
    <w:next w:val="Brdtext"/>
    <w:uiPriority w:val="2"/>
    <w:qFormat/>
    <w:rsid w:val="003F60C5"/>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F60C5"/>
    <w:pPr>
      <w:numPr>
        <w:ilvl w:val="0"/>
        <w:numId w:val="0"/>
      </w:numPr>
    </w:pPr>
  </w:style>
  <w:style w:type="paragraph" w:customStyle="1" w:styleId="Rubrik5utannumrering">
    <w:name w:val="Rubrik 5 utan numrering"/>
    <w:basedOn w:val="Rubrik5"/>
    <w:next w:val="Brdtext"/>
    <w:uiPriority w:val="1"/>
    <w:qFormat/>
    <w:rsid w:val="003F60C5"/>
  </w:style>
  <w:style w:type="paragraph" w:styleId="Beskrivning">
    <w:name w:val="caption"/>
    <w:basedOn w:val="Bildtext"/>
    <w:next w:val="Normal"/>
    <w:uiPriority w:val="35"/>
    <w:qFormat/>
    <w:rsid w:val="003F60C5"/>
    <w:rPr>
      <w:iCs/>
      <w:szCs w:val="18"/>
    </w:rPr>
  </w:style>
  <w:style w:type="character" w:customStyle="1" w:styleId="Rubrik5Char">
    <w:name w:val="Rubrik 5 Char"/>
    <w:basedOn w:val="Standardstycketeckensnitt"/>
    <w:link w:val="Rubrik5"/>
    <w:uiPriority w:val="1"/>
    <w:rsid w:val="003F60C5"/>
    <w:rPr>
      <w:rFonts w:asciiTheme="majorHAnsi" w:eastAsiaTheme="majorEastAsia" w:hAnsiTheme="majorHAnsi" w:cstheme="majorBidi"/>
      <w:sz w:val="20"/>
    </w:rPr>
  </w:style>
  <w:style w:type="numbering" w:customStyle="1" w:styleId="RKNumreraderubriker">
    <w:name w:val="RK Numrerade rubriker"/>
    <w:uiPriority w:val="99"/>
    <w:rsid w:val="003F60C5"/>
    <w:pPr>
      <w:numPr>
        <w:numId w:val="1"/>
      </w:numPr>
    </w:pPr>
  </w:style>
  <w:style w:type="paragraph" w:customStyle="1" w:styleId="Klla">
    <w:name w:val="Källa"/>
    <w:basedOn w:val="Bildtext"/>
    <w:next w:val="Brdtext"/>
    <w:uiPriority w:val="2"/>
    <w:qFormat/>
    <w:rsid w:val="003F60C5"/>
  </w:style>
  <w:style w:type="paragraph" w:styleId="Sidhuvud">
    <w:name w:val="header"/>
    <w:basedOn w:val="Normal"/>
    <w:link w:val="SidhuvudChar"/>
    <w:uiPriority w:val="99"/>
    <w:rsid w:val="003F60C5"/>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F60C5"/>
    <w:rPr>
      <w:rFonts w:asciiTheme="majorHAnsi" w:hAnsiTheme="majorHAnsi"/>
      <w:sz w:val="19"/>
    </w:rPr>
  </w:style>
  <w:style w:type="paragraph" w:styleId="Sidfot">
    <w:name w:val="footer"/>
    <w:basedOn w:val="Normal"/>
    <w:link w:val="SidfotChar"/>
    <w:uiPriority w:val="99"/>
    <w:rsid w:val="003F60C5"/>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3F60C5"/>
    <w:rPr>
      <w:rFonts w:asciiTheme="majorHAnsi" w:hAnsiTheme="majorHAnsi"/>
      <w:sz w:val="16"/>
    </w:rPr>
  </w:style>
  <w:style w:type="paragraph" w:styleId="Innehll2">
    <w:name w:val="toc 2"/>
    <w:basedOn w:val="Normal"/>
    <w:next w:val="Brdtext"/>
    <w:uiPriority w:val="39"/>
    <w:rsid w:val="003F60C5"/>
    <w:pPr>
      <w:spacing w:after="0" w:line="240" w:lineRule="auto"/>
    </w:pPr>
  </w:style>
  <w:style w:type="character" w:styleId="Sidnummer">
    <w:name w:val="page number"/>
    <w:basedOn w:val="SidfotChar"/>
    <w:uiPriority w:val="99"/>
    <w:rsid w:val="003F60C5"/>
    <w:rPr>
      <w:rFonts w:asciiTheme="majorHAnsi" w:hAnsiTheme="majorHAnsi"/>
      <w:sz w:val="17"/>
    </w:rPr>
  </w:style>
  <w:style w:type="paragraph" w:styleId="Innehll1">
    <w:name w:val="toc 1"/>
    <w:basedOn w:val="Normal"/>
    <w:next w:val="Brdtext"/>
    <w:uiPriority w:val="39"/>
    <w:rsid w:val="003F60C5"/>
    <w:pPr>
      <w:spacing w:before="240" w:after="100" w:line="240" w:lineRule="auto"/>
    </w:pPr>
    <w:rPr>
      <w:rFonts w:asciiTheme="majorHAnsi" w:hAnsiTheme="majorHAnsi"/>
      <w:sz w:val="24"/>
    </w:rPr>
  </w:style>
  <w:style w:type="paragraph" w:styleId="Innehll3">
    <w:name w:val="toc 3"/>
    <w:basedOn w:val="Normal"/>
    <w:next w:val="Brdtext"/>
    <w:uiPriority w:val="39"/>
    <w:rsid w:val="003F60C5"/>
    <w:pPr>
      <w:spacing w:after="0" w:line="240" w:lineRule="auto"/>
      <w:ind w:left="284"/>
    </w:pPr>
  </w:style>
  <w:style w:type="character" w:styleId="Hyperlnk">
    <w:name w:val="Hyperlink"/>
    <w:basedOn w:val="Standardstycketeckensnitt"/>
    <w:uiPriority w:val="99"/>
    <w:rsid w:val="003F60C5"/>
    <w:rPr>
      <w:noProof w:val="0"/>
      <w:color w:val="0563C1" w:themeColor="hyperlink"/>
      <w:u w:val="single"/>
    </w:rPr>
  </w:style>
  <w:style w:type="paragraph" w:styleId="Innehllsfrteckningsrubrik">
    <w:name w:val="TOC Heading"/>
    <w:basedOn w:val="Rubrik1utannumrering"/>
    <w:next w:val="Normal"/>
    <w:uiPriority w:val="39"/>
    <w:qFormat/>
    <w:rsid w:val="003F60C5"/>
    <w:pPr>
      <w:outlineLvl w:val="9"/>
    </w:pPr>
  </w:style>
  <w:style w:type="table" w:styleId="Tabellrutnt">
    <w:name w:val="Table Grid"/>
    <w:aliases w:val="Ärendeförteckning"/>
    <w:basedOn w:val="Normaltabell"/>
    <w:uiPriority w:val="39"/>
    <w:rsid w:val="003F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rsid w:val="003F60C5"/>
    <w:pPr>
      <w:spacing w:after="0"/>
    </w:pPr>
    <w:rPr>
      <w:szCs w:val="20"/>
    </w:rPr>
  </w:style>
  <w:style w:type="character" w:customStyle="1" w:styleId="FotnotstextChar">
    <w:name w:val="Fotnotstext Char"/>
    <w:basedOn w:val="Standardstycketeckensnitt"/>
    <w:link w:val="Fotnotstext"/>
    <w:uiPriority w:val="99"/>
    <w:rsid w:val="003F60C5"/>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F60C5"/>
    <w:rPr>
      <w:noProof w:val="0"/>
      <w:vertAlign w:val="superscript"/>
    </w:rPr>
  </w:style>
  <w:style w:type="paragraph" w:styleId="Numreradlista">
    <w:name w:val="List Number"/>
    <w:basedOn w:val="Normal"/>
    <w:uiPriority w:val="6"/>
    <w:rsid w:val="003F60C5"/>
    <w:pPr>
      <w:numPr>
        <w:numId w:val="36"/>
      </w:numPr>
      <w:spacing w:after="100"/>
    </w:pPr>
  </w:style>
  <w:style w:type="paragraph" w:styleId="Numreradlista2">
    <w:name w:val="List Number 2"/>
    <w:basedOn w:val="Normal"/>
    <w:uiPriority w:val="6"/>
    <w:rsid w:val="003F60C5"/>
    <w:pPr>
      <w:numPr>
        <w:ilvl w:val="1"/>
        <w:numId w:val="36"/>
      </w:numPr>
      <w:spacing w:after="100"/>
      <w:contextualSpacing/>
    </w:pPr>
  </w:style>
  <w:style w:type="paragraph" w:styleId="Punktlista">
    <w:name w:val="List Bullet"/>
    <w:basedOn w:val="Normal"/>
    <w:uiPriority w:val="6"/>
    <w:rsid w:val="003F60C5"/>
    <w:pPr>
      <w:tabs>
        <w:tab w:val="num" w:pos="425"/>
      </w:tabs>
      <w:spacing w:after="100"/>
      <w:ind w:left="425" w:hanging="425"/>
      <w:contextualSpacing/>
    </w:pPr>
  </w:style>
  <w:style w:type="paragraph" w:styleId="Punktlista2">
    <w:name w:val="List Bullet 2"/>
    <w:basedOn w:val="Normal"/>
    <w:uiPriority w:val="6"/>
    <w:rsid w:val="003F60C5"/>
    <w:pPr>
      <w:tabs>
        <w:tab w:val="num" w:pos="851"/>
      </w:tabs>
      <w:spacing w:after="100"/>
      <w:ind w:left="850" w:hanging="425"/>
      <w:contextualSpacing/>
    </w:pPr>
  </w:style>
  <w:style w:type="numbering" w:customStyle="1" w:styleId="RKNumreradlista">
    <w:name w:val="RK Numrerad lista"/>
    <w:uiPriority w:val="99"/>
    <w:rsid w:val="003F60C5"/>
    <w:pPr>
      <w:numPr>
        <w:numId w:val="7"/>
      </w:numPr>
    </w:pPr>
  </w:style>
  <w:style w:type="paragraph" w:customStyle="1" w:styleId="Strecklista">
    <w:name w:val="Strecklista"/>
    <w:basedOn w:val="Punktlista"/>
    <w:uiPriority w:val="6"/>
    <w:qFormat/>
    <w:rsid w:val="003F60C5"/>
    <w:pPr>
      <w:numPr>
        <w:numId w:val="34"/>
      </w:numPr>
    </w:pPr>
  </w:style>
  <w:style w:type="numbering" w:customStyle="1" w:styleId="RKPunktlista">
    <w:name w:val="RK Punktlista"/>
    <w:uiPriority w:val="99"/>
    <w:rsid w:val="003F60C5"/>
    <w:pPr>
      <w:numPr>
        <w:numId w:val="14"/>
      </w:numPr>
    </w:pPr>
  </w:style>
  <w:style w:type="paragraph" w:customStyle="1" w:styleId="Strecklista2">
    <w:name w:val="Strecklista 2"/>
    <w:basedOn w:val="Strecklista"/>
    <w:uiPriority w:val="6"/>
    <w:qFormat/>
    <w:rsid w:val="003F60C5"/>
    <w:pPr>
      <w:numPr>
        <w:ilvl w:val="1"/>
      </w:numPr>
    </w:pPr>
  </w:style>
  <w:style w:type="numbering" w:customStyle="1" w:styleId="Strecklistan">
    <w:name w:val="Strecklistan"/>
    <w:uiPriority w:val="99"/>
    <w:rsid w:val="003F60C5"/>
    <w:pPr>
      <w:numPr>
        <w:numId w:val="18"/>
      </w:numPr>
    </w:pPr>
  </w:style>
  <w:style w:type="character" w:styleId="Platshllartext">
    <w:name w:val="Placeholder Text"/>
    <w:basedOn w:val="Standardstycketeckensnitt"/>
    <w:uiPriority w:val="99"/>
    <w:semiHidden/>
    <w:rsid w:val="003F60C5"/>
    <w:rPr>
      <w:noProof w:val="0"/>
      <w:color w:val="808080"/>
    </w:rPr>
  </w:style>
  <w:style w:type="paragraph" w:styleId="Numreradlista3">
    <w:name w:val="List Number 3"/>
    <w:basedOn w:val="Normal"/>
    <w:uiPriority w:val="6"/>
    <w:rsid w:val="003F60C5"/>
    <w:pPr>
      <w:numPr>
        <w:ilvl w:val="2"/>
        <w:numId w:val="36"/>
      </w:numPr>
      <w:spacing w:after="100"/>
      <w:contextualSpacing/>
    </w:pPr>
  </w:style>
  <w:style w:type="paragraph" w:customStyle="1" w:styleId="Strecklista3">
    <w:name w:val="Strecklista 3"/>
    <w:basedOn w:val="Brdtext"/>
    <w:uiPriority w:val="6"/>
    <w:qFormat/>
    <w:rsid w:val="003F60C5"/>
    <w:pPr>
      <w:numPr>
        <w:ilvl w:val="2"/>
        <w:numId w:val="34"/>
      </w:numPr>
      <w:spacing w:after="100"/>
    </w:pPr>
  </w:style>
  <w:style w:type="paragraph" w:styleId="Punktlista3">
    <w:name w:val="List Bullet 3"/>
    <w:basedOn w:val="Normal"/>
    <w:uiPriority w:val="6"/>
    <w:rsid w:val="003F60C5"/>
    <w:pPr>
      <w:tabs>
        <w:tab w:val="num" w:pos="1276"/>
      </w:tabs>
      <w:spacing w:after="100"/>
      <w:ind w:left="1276" w:hanging="425"/>
      <w:contextualSpacing/>
    </w:pPr>
  </w:style>
  <w:style w:type="paragraph" w:customStyle="1" w:styleId="Brdtextmedram">
    <w:name w:val="Brödtext med ram"/>
    <w:basedOn w:val="Brdtext"/>
    <w:qFormat/>
    <w:rsid w:val="003F60C5"/>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rsid w:val="003F60C5"/>
    <w:rPr>
      <w:rFonts w:ascii="Calibri" w:hAnsi="Calibri" w:cs="Calibri"/>
      <w:sz w:val="16"/>
    </w:rPr>
  </w:style>
  <w:style w:type="character" w:customStyle="1" w:styleId="DocNrChar">
    <w:name w:val="DocNr Char"/>
    <w:basedOn w:val="Standardstycketeckensnitt"/>
    <w:link w:val="DocNr"/>
    <w:rsid w:val="003F60C5"/>
    <w:rPr>
      <w:rFonts w:ascii="Calibri" w:hAnsi="Calibri" w:cs="Calibri"/>
      <w:sz w:val="16"/>
    </w:rPr>
  </w:style>
  <w:style w:type="character" w:customStyle="1" w:styleId="Rubrik6Char">
    <w:name w:val="Rubrik 6 Char"/>
    <w:basedOn w:val="Standardstycketeckensnitt"/>
    <w:link w:val="Rubrik6"/>
    <w:uiPriority w:val="9"/>
    <w:semiHidden/>
    <w:rsid w:val="003F60C5"/>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F60C5"/>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F60C5"/>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F60C5"/>
    <w:rPr>
      <w:rFonts w:asciiTheme="majorHAnsi" w:eastAsiaTheme="majorEastAsia" w:hAnsiTheme="majorHAnsi" w:cstheme="majorBidi"/>
      <w:i/>
      <w:iCs/>
      <w:color w:val="272727" w:themeColor="text1" w:themeTint="D8"/>
      <w:sz w:val="21"/>
      <w:szCs w:val="21"/>
    </w:rPr>
  </w:style>
  <w:style w:type="paragraph" w:customStyle="1" w:styleId="RKnormal">
    <w:name w:val="RKnormal"/>
    <w:basedOn w:val="Normal"/>
    <w:rsid w:val="003F60C5"/>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F60C5"/>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F60C5"/>
    <w:pPr>
      <w:spacing w:after="0" w:line="240" w:lineRule="auto"/>
    </w:pPr>
  </w:style>
  <w:style w:type="character" w:customStyle="1" w:styleId="AnteckningsrubrikChar">
    <w:name w:val="Anteckningsrubrik Char"/>
    <w:basedOn w:val="Standardstycketeckensnitt"/>
    <w:link w:val="Anteckningsrubrik"/>
    <w:uiPriority w:val="99"/>
    <w:semiHidden/>
    <w:rsid w:val="003F60C5"/>
  </w:style>
  <w:style w:type="character" w:styleId="AnvndHyperlnk">
    <w:name w:val="FollowedHyperlink"/>
    <w:basedOn w:val="Standardstycketeckensnitt"/>
    <w:uiPriority w:val="99"/>
    <w:semiHidden/>
    <w:unhideWhenUsed/>
    <w:rsid w:val="003F60C5"/>
    <w:rPr>
      <w:noProof w:val="0"/>
      <w:color w:val="954F72" w:themeColor="followedHyperlink"/>
      <w:u w:val="single"/>
    </w:rPr>
  </w:style>
  <w:style w:type="paragraph" w:styleId="Avslutandetext">
    <w:name w:val="Closing"/>
    <w:basedOn w:val="Normal"/>
    <w:link w:val="AvslutandetextChar"/>
    <w:uiPriority w:val="99"/>
    <w:semiHidden/>
    <w:unhideWhenUsed/>
    <w:rsid w:val="003F60C5"/>
    <w:pPr>
      <w:spacing w:after="0" w:line="240" w:lineRule="auto"/>
      <w:ind w:left="4252"/>
    </w:pPr>
  </w:style>
  <w:style w:type="character" w:customStyle="1" w:styleId="AvslutandetextChar">
    <w:name w:val="Avslutande text Char"/>
    <w:basedOn w:val="Standardstycketeckensnitt"/>
    <w:link w:val="Avslutandetext"/>
    <w:uiPriority w:val="99"/>
    <w:semiHidden/>
    <w:rsid w:val="003F60C5"/>
  </w:style>
  <w:style w:type="paragraph" w:styleId="Avsndaradress-brev">
    <w:name w:val="envelope return"/>
    <w:basedOn w:val="Normal"/>
    <w:uiPriority w:val="99"/>
    <w:semiHidden/>
    <w:unhideWhenUsed/>
    <w:rsid w:val="003F60C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F60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60C5"/>
    <w:rPr>
      <w:rFonts w:ascii="Segoe UI" w:hAnsi="Segoe UI" w:cs="Segoe UI"/>
      <w:sz w:val="18"/>
      <w:szCs w:val="18"/>
    </w:rPr>
  </w:style>
  <w:style w:type="character" w:styleId="Betoning">
    <w:name w:val="Emphasis"/>
    <w:basedOn w:val="Standardstycketeckensnitt"/>
    <w:uiPriority w:val="20"/>
    <w:semiHidden/>
    <w:qFormat/>
    <w:rsid w:val="003F60C5"/>
    <w:rPr>
      <w:i/>
      <w:iCs/>
      <w:noProof w:val="0"/>
    </w:rPr>
  </w:style>
  <w:style w:type="character" w:styleId="Bokenstitel">
    <w:name w:val="Book Title"/>
    <w:basedOn w:val="Standardstycketeckensnitt"/>
    <w:uiPriority w:val="33"/>
    <w:semiHidden/>
    <w:qFormat/>
    <w:rsid w:val="003F60C5"/>
    <w:rPr>
      <w:b/>
      <w:bCs/>
      <w:i/>
      <w:iCs/>
      <w:noProof w:val="0"/>
      <w:spacing w:val="5"/>
    </w:rPr>
  </w:style>
  <w:style w:type="paragraph" w:styleId="Brdtext2">
    <w:name w:val="Body Text 2"/>
    <w:basedOn w:val="Normal"/>
    <w:link w:val="Brdtext2Char"/>
    <w:uiPriority w:val="99"/>
    <w:semiHidden/>
    <w:unhideWhenUsed/>
    <w:rsid w:val="003F60C5"/>
    <w:pPr>
      <w:spacing w:after="120" w:line="480" w:lineRule="auto"/>
    </w:pPr>
  </w:style>
  <w:style w:type="character" w:customStyle="1" w:styleId="Brdtext2Char">
    <w:name w:val="Brödtext 2 Char"/>
    <w:basedOn w:val="Standardstycketeckensnitt"/>
    <w:link w:val="Brdtext2"/>
    <w:uiPriority w:val="99"/>
    <w:semiHidden/>
    <w:rsid w:val="003F60C5"/>
  </w:style>
  <w:style w:type="paragraph" w:styleId="Brdtext3">
    <w:name w:val="Body Text 3"/>
    <w:basedOn w:val="Normal"/>
    <w:link w:val="Brdtext3Char"/>
    <w:uiPriority w:val="99"/>
    <w:semiHidden/>
    <w:unhideWhenUsed/>
    <w:rsid w:val="003F60C5"/>
    <w:pPr>
      <w:spacing w:after="120"/>
    </w:pPr>
    <w:rPr>
      <w:sz w:val="16"/>
      <w:szCs w:val="16"/>
    </w:rPr>
  </w:style>
  <w:style w:type="character" w:customStyle="1" w:styleId="Brdtext3Char">
    <w:name w:val="Brödtext 3 Char"/>
    <w:basedOn w:val="Standardstycketeckensnitt"/>
    <w:link w:val="Brdtext3"/>
    <w:uiPriority w:val="99"/>
    <w:semiHidden/>
    <w:rsid w:val="003F60C5"/>
    <w:rPr>
      <w:sz w:val="16"/>
      <w:szCs w:val="16"/>
    </w:rPr>
  </w:style>
  <w:style w:type="paragraph" w:styleId="Brdtextmedfrstaindrag">
    <w:name w:val="Body Text First Indent"/>
    <w:basedOn w:val="Brdtext"/>
    <w:link w:val="BrdtextmedfrstaindragChar"/>
    <w:uiPriority w:val="99"/>
    <w:semiHidden/>
    <w:unhideWhenUsed/>
    <w:rsid w:val="003F60C5"/>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F60C5"/>
  </w:style>
  <w:style w:type="paragraph" w:styleId="Brdtextmedfrstaindrag2">
    <w:name w:val="Body Text First Indent 2"/>
    <w:basedOn w:val="Brdtextmedindrag"/>
    <w:link w:val="Brdtextmedfrstaindrag2Char"/>
    <w:uiPriority w:val="99"/>
    <w:semiHidden/>
    <w:unhideWhenUsed/>
    <w:rsid w:val="003F60C5"/>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F60C5"/>
  </w:style>
  <w:style w:type="paragraph" w:styleId="Brdtextmedindrag2">
    <w:name w:val="Body Text Indent 2"/>
    <w:basedOn w:val="Normal"/>
    <w:link w:val="Brdtextmedindrag2Char"/>
    <w:uiPriority w:val="99"/>
    <w:semiHidden/>
    <w:unhideWhenUsed/>
    <w:rsid w:val="003F60C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F60C5"/>
  </w:style>
  <w:style w:type="paragraph" w:styleId="Brdtextmedindrag3">
    <w:name w:val="Body Text Indent 3"/>
    <w:basedOn w:val="Normal"/>
    <w:link w:val="Brdtextmedindrag3Char"/>
    <w:uiPriority w:val="99"/>
    <w:semiHidden/>
    <w:unhideWhenUsed/>
    <w:rsid w:val="003F60C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F60C5"/>
    <w:rPr>
      <w:sz w:val="16"/>
      <w:szCs w:val="16"/>
    </w:rPr>
  </w:style>
  <w:style w:type="paragraph" w:styleId="Citat">
    <w:name w:val="Quote"/>
    <w:basedOn w:val="Normal"/>
    <w:next w:val="Normal"/>
    <w:link w:val="CitatChar"/>
    <w:uiPriority w:val="29"/>
    <w:semiHidden/>
    <w:qFormat/>
    <w:rsid w:val="003F60C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F60C5"/>
    <w:rPr>
      <w:i/>
      <w:iCs/>
      <w:color w:val="404040" w:themeColor="text1" w:themeTint="BF"/>
    </w:rPr>
  </w:style>
  <w:style w:type="paragraph" w:styleId="Citatfrteckning">
    <w:name w:val="table of authorities"/>
    <w:basedOn w:val="Normal"/>
    <w:next w:val="Normal"/>
    <w:uiPriority w:val="99"/>
    <w:semiHidden/>
    <w:unhideWhenUsed/>
    <w:rsid w:val="003F60C5"/>
    <w:pPr>
      <w:spacing w:after="0"/>
      <w:ind w:left="250" w:hanging="250"/>
    </w:pPr>
  </w:style>
  <w:style w:type="paragraph" w:styleId="Citatfrteckningsrubrik">
    <w:name w:val="toa heading"/>
    <w:basedOn w:val="Normal"/>
    <w:next w:val="Normal"/>
    <w:uiPriority w:val="99"/>
    <w:semiHidden/>
    <w:unhideWhenUsed/>
    <w:rsid w:val="003F60C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F60C5"/>
  </w:style>
  <w:style w:type="character" w:customStyle="1" w:styleId="DatumChar">
    <w:name w:val="Datum Char"/>
    <w:basedOn w:val="Standardstycketeckensnitt"/>
    <w:link w:val="Datum"/>
    <w:uiPriority w:val="99"/>
    <w:semiHidden/>
    <w:rsid w:val="003F60C5"/>
  </w:style>
  <w:style w:type="character" w:styleId="Diskretbetoning">
    <w:name w:val="Subtle Emphasis"/>
    <w:basedOn w:val="Standardstycketeckensnitt"/>
    <w:uiPriority w:val="19"/>
    <w:semiHidden/>
    <w:qFormat/>
    <w:rsid w:val="003F60C5"/>
    <w:rPr>
      <w:i/>
      <w:iCs/>
      <w:noProof w:val="0"/>
      <w:color w:val="404040" w:themeColor="text1" w:themeTint="BF"/>
    </w:rPr>
  </w:style>
  <w:style w:type="character" w:styleId="Diskretreferens">
    <w:name w:val="Subtle Reference"/>
    <w:basedOn w:val="Standardstycketeckensnitt"/>
    <w:uiPriority w:val="31"/>
    <w:semiHidden/>
    <w:qFormat/>
    <w:rsid w:val="003F60C5"/>
    <w:rPr>
      <w:smallCaps/>
      <w:noProof w:val="0"/>
      <w:color w:val="5A5A5A" w:themeColor="text1" w:themeTint="A5"/>
    </w:rPr>
  </w:style>
  <w:style w:type="table" w:styleId="Diskrettabell1">
    <w:name w:val="Table Subtle 1"/>
    <w:basedOn w:val="Normaltabell"/>
    <w:uiPriority w:val="99"/>
    <w:semiHidden/>
    <w:unhideWhenUsed/>
    <w:rsid w:val="003F60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F60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F60C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F60C5"/>
    <w:rPr>
      <w:rFonts w:ascii="Segoe UI" w:hAnsi="Segoe UI" w:cs="Segoe UI"/>
      <w:sz w:val="16"/>
      <w:szCs w:val="16"/>
    </w:rPr>
  </w:style>
  <w:style w:type="table" w:styleId="Eleganttabell">
    <w:name w:val="Table Elegant"/>
    <w:basedOn w:val="Normaltabell"/>
    <w:uiPriority w:val="99"/>
    <w:semiHidden/>
    <w:unhideWhenUsed/>
    <w:rsid w:val="003F60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F60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F60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F60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F60C5"/>
    <w:pPr>
      <w:spacing w:after="0" w:line="240" w:lineRule="auto"/>
    </w:pPr>
  </w:style>
  <w:style w:type="character" w:customStyle="1" w:styleId="E-postsignaturChar">
    <w:name w:val="E-postsignatur Char"/>
    <w:basedOn w:val="Standardstycketeckensnitt"/>
    <w:link w:val="E-postsignatur"/>
    <w:uiPriority w:val="99"/>
    <w:semiHidden/>
    <w:rsid w:val="003F60C5"/>
  </w:style>
  <w:style w:type="paragraph" w:styleId="Figurfrteckning">
    <w:name w:val="table of figures"/>
    <w:basedOn w:val="Normal"/>
    <w:next w:val="Normal"/>
    <w:uiPriority w:val="99"/>
    <w:semiHidden/>
    <w:unhideWhenUsed/>
    <w:rsid w:val="003F60C5"/>
    <w:pPr>
      <w:spacing w:after="0"/>
    </w:pPr>
  </w:style>
  <w:style w:type="table" w:styleId="Frgadlista">
    <w:name w:val="Colorful List"/>
    <w:basedOn w:val="Normaltabell"/>
    <w:uiPriority w:val="72"/>
    <w:semiHidden/>
    <w:unhideWhenUsed/>
    <w:rsid w:val="003F60C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F60C5"/>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F60C5"/>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F60C5"/>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F60C5"/>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F60C5"/>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unhideWhenUsed/>
    <w:rsid w:val="003F60C5"/>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F60C5"/>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F60C5"/>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F60C5"/>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F60C5"/>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F60C5"/>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F60C5"/>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3F60C5"/>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F60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F60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F60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unhideWhenUsed/>
    <w:rsid w:val="003F60C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F60C5"/>
    <w:rPr>
      <w:noProof w:val="0"/>
      <w:color w:val="2B579A"/>
      <w:shd w:val="clear" w:color="auto" w:fill="E6E6E6"/>
    </w:rPr>
  </w:style>
  <w:style w:type="paragraph" w:styleId="HTML-adress">
    <w:name w:val="HTML Address"/>
    <w:basedOn w:val="Normal"/>
    <w:link w:val="HTML-adressChar"/>
    <w:uiPriority w:val="99"/>
    <w:semiHidden/>
    <w:unhideWhenUsed/>
    <w:rsid w:val="003F60C5"/>
    <w:pPr>
      <w:spacing w:after="0" w:line="240" w:lineRule="auto"/>
    </w:pPr>
    <w:rPr>
      <w:i/>
      <w:iCs/>
    </w:rPr>
  </w:style>
  <w:style w:type="character" w:customStyle="1" w:styleId="HTML-adressChar">
    <w:name w:val="HTML - adress Char"/>
    <w:basedOn w:val="Standardstycketeckensnitt"/>
    <w:link w:val="HTML-adress"/>
    <w:uiPriority w:val="99"/>
    <w:semiHidden/>
    <w:rsid w:val="003F60C5"/>
    <w:rPr>
      <w:i/>
      <w:iCs/>
    </w:rPr>
  </w:style>
  <w:style w:type="character" w:styleId="HTML-akronym">
    <w:name w:val="HTML Acronym"/>
    <w:basedOn w:val="Standardstycketeckensnitt"/>
    <w:uiPriority w:val="99"/>
    <w:semiHidden/>
    <w:unhideWhenUsed/>
    <w:rsid w:val="003F60C5"/>
    <w:rPr>
      <w:noProof w:val="0"/>
    </w:rPr>
  </w:style>
  <w:style w:type="character" w:styleId="HTML-citat">
    <w:name w:val="HTML Cite"/>
    <w:basedOn w:val="Standardstycketeckensnitt"/>
    <w:uiPriority w:val="99"/>
    <w:semiHidden/>
    <w:unhideWhenUsed/>
    <w:rsid w:val="003F60C5"/>
    <w:rPr>
      <w:i/>
      <w:iCs/>
      <w:noProof w:val="0"/>
    </w:rPr>
  </w:style>
  <w:style w:type="character" w:styleId="HTML-definition">
    <w:name w:val="HTML Definition"/>
    <w:basedOn w:val="Standardstycketeckensnitt"/>
    <w:uiPriority w:val="99"/>
    <w:semiHidden/>
    <w:unhideWhenUsed/>
    <w:rsid w:val="003F60C5"/>
    <w:rPr>
      <w:i/>
      <w:iCs/>
      <w:noProof w:val="0"/>
    </w:rPr>
  </w:style>
  <w:style w:type="character" w:styleId="HTML-exempel">
    <w:name w:val="HTML Sample"/>
    <w:basedOn w:val="Standardstycketeckensnitt"/>
    <w:uiPriority w:val="99"/>
    <w:semiHidden/>
    <w:unhideWhenUsed/>
    <w:rsid w:val="003F60C5"/>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F60C5"/>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F60C5"/>
    <w:rPr>
      <w:rFonts w:ascii="Consolas" w:hAnsi="Consolas"/>
      <w:sz w:val="20"/>
      <w:szCs w:val="20"/>
    </w:rPr>
  </w:style>
  <w:style w:type="character" w:styleId="HTML-kod">
    <w:name w:val="HTML Code"/>
    <w:basedOn w:val="Standardstycketeckensnitt"/>
    <w:uiPriority w:val="99"/>
    <w:semiHidden/>
    <w:unhideWhenUsed/>
    <w:rsid w:val="003F60C5"/>
    <w:rPr>
      <w:rFonts w:ascii="Consolas" w:hAnsi="Consolas"/>
      <w:noProof w:val="0"/>
      <w:sz w:val="20"/>
      <w:szCs w:val="20"/>
    </w:rPr>
  </w:style>
  <w:style w:type="character" w:styleId="HTML-skrivmaskin">
    <w:name w:val="HTML Typewriter"/>
    <w:basedOn w:val="Standardstycketeckensnitt"/>
    <w:uiPriority w:val="99"/>
    <w:semiHidden/>
    <w:unhideWhenUsed/>
    <w:rsid w:val="003F60C5"/>
    <w:rPr>
      <w:rFonts w:ascii="Consolas" w:hAnsi="Consolas"/>
      <w:noProof w:val="0"/>
      <w:sz w:val="20"/>
      <w:szCs w:val="20"/>
    </w:rPr>
  </w:style>
  <w:style w:type="character" w:styleId="HTML-tangentbord">
    <w:name w:val="HTML Keyboard"/>
    <w:basedOn w:val="Standardstycketeckensnitt"/>
    <w:uiPriority w:val="99"/>
    <w:semiHidden/>
    <w:unhideWhenUsed/>
    <w:rsid w:val="003F60C5"/>
    <w:rPr>
      <w:rFonts w:ascii="Consolas" w:hAnsi="Consolas"/>
      <w:noProof w:val="0"/>
      <w:sz w:val="20"/>
      <w:szCs w:val="20"/>
    </w:rPr>
  </w:style>
  <w:style w:type="character" w:styleId="HTML-variabel">
    <w:name w:val="HTML Variable"/>
    <w:basedOn w:val="Standardstycketeckensnitt"/>
    <w:uiPriority w:val="99"/>
    <w:semiHidden/>
    <w:unhideWhenUsed/>
    <w:rsid w:val="003F60C5"/>
    <w:rPr>
      <w:i/>
      <w:iCs/>
      <w:noProof w:val="0"/>
    </w:rPr>
  </w:style>
  <w:style w:type="paragraph" w:styleId="Index1">
    <w:name w:val="index 1"/>
    <w:basedOn w:val="Normal"/>
    <w:next w:val="Normal"/>
    <w:autoRedefine/>
    <w:uiPriority w:val="99"/>
    <w:semiHidden/>
    <w:unhideWhenUsed/>
    <w:rsid w:val="003F60C5"/>
    <w:pPr>
      <w:spacing w:after="0" w:line="240" w:lineRule="auto"/>
      <w:ind w:left="250" w:hanging="250"/>
    </w:pPr>
  </w:style>
  <w:style w:type="paragraph" w:styleId="Index2">
    <w:name w:val="index 2"/>
    <w:basedOn w:val="Normal"/>
    <w:next w:val="Normal"/>
    <w:autoRedefine/>
    <w:uiPriority w:val="99"/>
    <w:semiHidden/>
    <w:unhideWhenUsed/>
    <w:rsid w:val="003F60C5"/>
    <w:pPr>
      <w:spacing w:after="0" w:line="240" w:lineRule="auto"/>
      <w:ind w:left="500" w:hanging="250"/>
    </w:pPr>
  </w:style>
  <w:style w:type="paragraph" w:styleId="Index3">
    <w:name w:val="index 3"/>
    <w:basedOn w:val="Normal"/>
    <w:next w:val="Normal"/>
    <w:autoRedefine/>
    <w:uiPriority w:val="99"/>
    <w:semiHidden/>
    <w:unhideWhenUsed/>
    <w:rsid w:val="003F60C5"/>
    <w:pPr>
      <w:spacing w:after="0" w:line="240" w:lineRule="auto"/>
      <w:ind w:left="750" w:hanging="250"/>
    </w:pPr>
  </w:style>
  <w:style w:type="paragraph" w:styleId="Index4">
    <w:name w:val="index 4"/>
    <w:basedOn w:val="Normal"/>
    <w:next w:val="Normal"/>
    <w:autoRedefine/>
    <w:uiPriority w:val="99"/>
    <w:semiHidden/>
    <w:unhideWhenUsed/>
    <w:rsid w:val="003F60C5"/>
    <w:pPr>
      <w:spacing w:after="0" w:line="240" w:lineRule="auto"/>
      <w:ind w:left="1000" w:hanging="250"/>
    </w:pPr>
  </w:style>
  <w:style w:type="paragraph" w:styleId="Index5">
    <w:name w:val="index 5"/>
    <w:basedOn w:val="Normal"/>
    <w:next w:val="Normal"/>
    <w:autoRedefine/>
    <w:uiPriority w:val="99"/>
    <w:semiHidden/>
    <w:unhideWhenUsed/>
    <w:rsid w:val="003F60C5"/>
    <w:pPr>
      <w:spacing w:after="0" w:line="240" w:lineRule="auto"/>
      <w:ind w:left="1250" w:hanging="250"/>
    </w:pPr>
  </w:style>
  <w:style w:type="paragraph" w:styleId="Index6">
    <w:name w:val="index 6"/>
    <w:basedOn w:val="Normal"/>
    <w:next w:val="Normal"/>
    <w:autoRedefine/>
    <w:uiPriority w:val="99"/>
    <w:semiHidden/>
    <w:unhideWhenUsed/>
    <w:rsid w:val="003F60C5"/>
    <w:pPr>
      <w:spacing w:after="0" w:line="240" w:lineRule="auto"/>
      <w:ind w:left="1500" w:hanging="250"/>
    </w:pPr>
  </w:style>
  <w:style w:type="paragraph" w:styleId="Index7">
    <w:name w:val="index 7"/>
    <w:basedOn w:val="Normal"/>
    <w:next w:val="Normal"/>
    <w:autoRedefine/>
    <w:uiPriority w:val="99"/>
    <w:semiHidden/>
    <w:unhideWhenUsed/>
    <w:rsid w:val="003F60C5"/>
    <w:pPr>
      <w:spacing w:after="0" w:line="240" w:lineRule="auto"/>
      <w:ind w:left="1750" w:hanging="250"/>
    </w:pPr>
  </w:style>
  <w:style w:type="paragraph" w:styleId="Index8">
    <w:name w:val="index 8"/>
    <w:basedOn w:val="Normal"/>
    <w:next w:val="Normal"/>
    <w:autoRedefine/>
    <w:uiPriority w:val="99"/>
    <w:semiHidden/>
    <w:unhideWhenUsed/>
    <w:rsid w:val="003F60C5"/>
    <w:pPr>
      <w:spacing w:after="0" w:line="240" w:lineRule="auto"/>
      <w:ind w:left="2000" w:hanging="250"/>
    </w:pPr>
  </w:style>
  <w:style w:type="paragraph" w:styleId="Index9">
    <w:name w:val="index 9"/>
    <w:basedOn w:val="Normal"/>
    <w:next w:val="Normal"/>
    <w:autoRedefine/>
    <w:uiPriority w:val="99"/>
    <w:semiHidden/>
    <w:unhideWhenUsed/>
    <w:rsid w:val="003F60C5"/>
    <w:pPr>
      <w:spacing w:after="0" w:line="240" w:lineRule="auto"/>
      <w:ind w:left="2250" w:hanging="250"/>
    </w:pPr>
  </w:style>
  <w:style w:type="paragraph" w:styleId="Indexrubrik">
    <w:name w:val="index heading"/>
    <w:basedOn w:val="Normal"/>
    <w:next w:val="Index1"/>
    <w:uiPriority w:val="99"/>
    <w:semiHidden/>
    <w:unhideWhenUsed/>
    <w:rsid w:val="003F60C5"/>
    <w:rPr>
      <w:rFonts w:asciiTheme="majorHAnsi" w:eastAsiaTheme="majorEastAsia" w:hAnsiTheme="majorHAnsi" w:cstheme="majorBidi"/>
      <w:b/>
      <w:bCs/>
    </w:rPr>
  </w:style>
  <w:style w:type="paragraph" w:styleId="Indragetstycke">
    <w:name w:val="Block Text"/>
    <w:basedOn w:val="Normal"/>
    <w:uiPriority w:val="99"/>
    <w:semiHidden/>
    <w:unhideWhenUsed/>
    <w:rsid w:val="003F60C5"/>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F60C5"/>
    <w:pPr>
      <w:spacing w:after="0" w:line="240" w:lineRule="auto"/>
    </w:pPr>
  </w:style>
  <w:style w:type="paragraph" w:styleId="Inledning">
    <w:name w:val="Salutation"/>
    <w:basedOn w:val="Normal"/>
    <w:next w:val="Normal"/>
    <w:link w:val="InledningChar"/>
    <w:uiPriority w:val="99"/>
    <w:semiHidden/>
    <w:unhideWhenUsed/>
    <w:rsid w:val="003F60C5"/>
  </w:style>
  <w:style w:type="character" w:customStyle="1" w:styleId="InledningChar">
    <w:name w:val="Inledning Char"/>
    <w:basedOn w:val="Standardstycketeckensnitt"/>
    <w:link w:val="Inledning"/>
    <w:uiPriority w:val="99"/>
    <w:semiHidden/>
    <w:rsid w:val="003F60C5"/>
  </w:style>
  <w:style w:type="paragraph" w:styleId="Innehll4">
    <w:name w:val="toc 4"/>
    <w:basedOn w:val="Normal"/>
    <w:next w:val="Normal"/>
    <w:autoRedefine/>
    <w:uiPriority w:val="39"/>
    <w:semiHidden/>
    <w:unhideWhenUsed/>
    <w:rsid w:val="003F60C5"/>
    <w:pPr>
      <w:spacing w:after="100"/>
      <w:ind w:left="750"/>
    </w:pPr>
  </w:style>
  <w:style w:type="paragraph" w:styleId="Innehll5">
    <w:name w:val="toc 5"/>
    <w:basedOn w:val="Normal"/>
    <w:next w:val="Normal"/>
    <w:autoRedefine/>
    <w:uiPriority w:val="39"/>
    <w:semiHidden/>
    <w:unhideWhenUsed/>
    <w:rsid w:val="003F60C5"/>
    <w:pPr>
      <w:spacing w:after="100"/>
      <w:ind w:left="1000"/>
    </w:pPr>
  </w:style>
  <w:style w:type="paragraph" w:styleId="Innehll6">
    <w:name w:val="toc 6"/>
    <w:basedOn w:val="Normal"/>
    <w:next w:val="Normal"/>
    <w:autoRedefine/>
    <w:uiPriority w:val="39"/>
    <w:semiHidden/>
    <w:unhideWhenUsed/>
    <w:rsid w:val="003F60C5"/>
    <w:pPr>
      <w:spacing w:after="100"/>
      <w:ind w:left="1250"/>
    </w:pPr>
  </w:style>
  <w:style w:type="paragraph" w:styleId="Innehll7">
    <w:name w:val="toc 7"/>
    <w:basedOn w:val="Normal"/>
    <w:next w:val="Normal"/>
    <w:autoRedefine/>
    <w:uiPriority w:val="39"/>
    <w:semiHidden/>
    <w:unhideWhenUsed/>
    <w:rsid w:val="003F60C5"/>
    <w:pPr>
      <w:spacing w:after="100"/>
      <w:ind w:left="1500"/>
    </w:pPr>
  </w:style>
  <w:style w:type="paragraph" w:styleId="Innehll8">
    <w:name w:val="toc 8"/>
    <w:basedOn w:val="Normal"/>
    <w:next w:val="Normal"/>
    <w:autoRedefine/>
    <w:uiPriority w:val="39"/>
    <w:semiHidden/>
    <w:unhideWhenUsed/>
    <w:rsid w:val="003F60C5"/>
    <w:pPr>
      <w:spacing w:after="100"/>
      <w:ind w:left="1750"/>
    </w:pPr>
  </w:style>
  <w:style w:type="paragraph" w:styleId="Innehll9">
    <w:name w:val="toc 9"/>
    <w:basedOn w:val="Normal"/>
    <w:next w:val="Normal"/>
    <w:autoRedefine/>
    <w:uiPriority w:val="39"/>
    <w:semiHidden/>
    <w:unhideWhenUsed/>
    <w:rsid w:val="003F60C5"/>
    <w:pPr>
      <w:spacing w:after="100"/>
      <w:ind w:left="2000"/>
    </w:pPr>
  </w:style>
  <w:style w:type="paragraph" w:styleId="Kommentarer">
    <w:name w:val="annotation text"/>
    <w:basedOn w:val="Normal"/>
    <w:link w:val="KommentarerChar"/>
    <w:uiPriority w:val="99"/>
    <w:semiHidden/>
    <w:unhideWhenUsed/>
    <w:rsid w:val="003F60C5"/>
    <w:pPr>
      <w:spacing w:line="240" w:lineRule="auto"/>
    </w:pPr>
    <w:rPr>
      <w:sz w:val="20"/>
      <w:szCs w:val="20"/>
    </w:rPr>
  </w:style>
  <w:style w:type="character" w:customStyle="1" w:styleId="KommentarerChar">
    <w:name w:val="Kommentarer Char"/>
    <w:basedOn w:val="Standardstycketeckensnitt"/>
    <w:link w:val="Kommentarer"/>
    <w:uiPriority w:val="99"/>
    <w:semiHidden/>
    <w:rsid w:val="003F60C5"/>
    <w:rPr>
      <w:sz w:val="20"/>
      <w:szCs w:val="20"/>
    </w:rPr>
  </w:style>
  <w:style w:type="character" w:styleId="Kommentarsreferens">
    <w:name w:val="annotation reference"/>
    <w:basedOn w:val="Standardstycketeckensnitt"/>
    <w:uiPriority w:val="99"/>
    <w:semiHidden/>
    <w:unhideWhenUsed/>
    <w:rsid w:val="003F60C5"/>
    <w:rPr>
      <w:noProof w:val="0"/>
      <w:sz w:val="16"/>
      <w:szCs w:val="16"/>
    </w:rPr>
  </w:style>
  <w:style w:type="paragraph" w:styleId="Kommentarsmne">
    <w:name w:val="annotation subject"/>
    <w:basedOn w:val="Kommentarer"/>
    <w:next w:val="Kommentarer"/>
    <w:link w:val="KommentarsmneChar"/>
    <w:uiPriority w:val="99"/>
    <w:semiHidden/>
    <w:unhideWhenUsed/>
    <w:rsid w:val="003F60C5"/>
    <w:rPr>
      <w:b/>
      <w:bCs/>
    </w:rPr>
  </w:style>
  <w:style w:type="character" w:customStyle="1" w:styleId="KommentarsmneChar">
    <w:name w:val="Kommentarsämne Char"/>
    <w:basedOn w:val="KommentarerChar"/>
    <w:link w:val="Kommentarsmne"/>
    <w:uiPriority w:val="99"/>
    <w:semiHidden/>
    <w:rsid w:val="003F60C5"/>
    <w:rPr>
      <w:b/>
      <w:bCs/>
      <w:sz w:val="20"/>
      <w:szCs w:val="20"/>
    </w:rPr>
  </w:style>
  <w:style w:type="paragraph" w:styleId="Lista">
    <w:name w:val="List"/>
    <w:basedOn w:val="Normal"/>
    <w:uiPriority w:val="99"/>
    <w:semiHidden/>
    <w:unhideWhenUsed/>
    <w:rsid w:val="003F60C5"/>
    <w:pPr>
      <w:ind w:left="283" w:hanging="283"/>
      <w:contextualSpacing/>
    </w:pPr>
  </w:style>
  <w:style w:type="paragraph" w:styleId="Lista2">
    <w:name w:val="List 2"/>
    <w:basedOn w:val="Normal"/>
    <w:uiPriority w:val="99"/>
    <w:semiHidden/>
    <w:unhideWhenUsed/>
    <w:rsid w:val="003F60C5"/>
    <w:pPr>
      <w:ind w:left="566" w:hanging="283"/>
      <w:contextualSpacing/>
    </w:pPr>
  </w:style>
  <w:style w:type="paragraph" w:styleId="Lista3">
    <w:name w:val="List 3"/>
    <w:basedOn w:val="Normal"/>
    <w:uiPriority w:val="99"/>
    <w:semiHidden/>
    <w:unhideWhenUsed/>
    <w:rsid w:val="003F60C5"/>
    <w:pPr>
      <w:ind w:left="849" w:hanging="283"/>
      <w:contextualSpacing/>
    </w:pPr>
  </w:style>
  <w:style w:type="paragraph" w:styleId="Lista4">
    <w:name w:val="List 4"/>
    <w:basedOn w:val="Normal"/>
    <w:uiPriority w:val="99"/>
    <w:semiHidden/>
    <w:unhideWhenUsed/>
    <w:rsid w:val="003F60C5"/>
    <w:pPr>
      <w:ind w:left="1132" w:hanging="283"/>
      <w:contextualSpacing/>
    </w:pPr>
  </w:style>
  <w:style w:type="paragraph" w:styleId="Lista5">
    <w:name w:val="List 5"/>
    <w:basedOn w:val="Normal"/>
    <w:uiPriority w:val="99"/>
    <w:semiHidden/>
    <w:unhideWhenUsed/>
    <w:rsid w:val="003F60C5"/>
    <w:pPr>
      <w:ind w:left="1415" w:hanging="283"/>
      <w:contextualSpacing/>
    </w:pPr>
  </w:style>
  <w:style w:type="paragraph" w:styleId="Listafortstt">
    <w:name w:val="List Continue"/>
    <w:basedOn w:val="Normal"/>
    <w:uiPriority w:val="99"/>
    <w:semiHidden/>
    <w:unhideWhenUsed/>
    <w:rsid w:val="003F60C5"/>
    <w:pPr>
      <w:spacing w:after="120"/>
      <w:ind w:left="283"/>
      <w:contextualSpacing/>
    </w:pPr>
  </w:style>
  <w:style w:type="paragraph" w:styleId="Listafortstt2">
    <w:name w:val="List Continue 2"/>
    <w:basedOn w:val="Normal"/>
    <w:uiPriority w:val="99"/>
    <w:semiHidden/>
    <w:unhideWhenUsed/>
    <w:rsid w:val="003F60C5"/>
    <w:pPr>
      <w:spacing w:after="120"/>
      <w:ind w:left="566"/>
      <w:contextualSpacing/>
    </w:pPr>
  </w:style>
  <w:style w:type="paragraph" w:styleId="Listafortstt3">
    <w:name w:val="List Continue 3"/>
    <w:basedOn w:val="Normal"/>
    <w:uiPriority w:val="99"/>
    <w:semiHidden/>
    <w:unhideWhenUsed/>
    <w:rsid w:val="003F60C5"/>
    <w:pPr>
      <w:spacing w:after="120"/>
      <w:ind w:left="849"/>
      <w:contextualSpacing/>
    </w:pPr>
  </w:style>
  <w:style w:type="paragraph" w:styleId="Listafortstt4">
    <w:name w:val="List Continue 4"/>
    <w:basedOn w:val="Normal"/>
    <w:uiPriority w:val="99"/>
    <w:semiHidden/>
    <w:unhideWhenUsed/>
    <w:rsid w:val="003F60C5"/>
    <w:pPr>
      <w:spacing w:after="120"/>
      <w:ind w:left="1132"/>
      <w:contextualSpacing/>
    </w:pPr>
  </w:style>
  <w:style w:type="paragraph" w:styleId="Listafortstt5">
    <w:name w:val="List Continue 5"/>
    <w:basedOn w:val="Normal"/>
    <w:uiPriority w:val="99"/>
    <w:semiHidden/>
    <w:unhideWhenUsed/>
    <w:rsid w:val="003F60C5"/>
    <w:pPr>
      <w:spacing w:after="120"/>
      <w:ind w:left="1415"/>
      <w:contextualSpacing/>
    </w:pPr>
  </w:style>
  <w:style w:type="paragraph" w:styleId="Liststycke">
    <w:name w:val="List Paragraph"/>
    <w:basedOn w:val="Normal"/>
    <w:uiPriority w:val="34"/>
    <w:semiHidden/>
    <w:qFormat/>
    <w:rsid w:val="003F60C5"/>
    <w:pPr>
      <w:ind w:left="720"/>
      <w:contextualSpacing/>
    </w:pPr>
  </w:style>
  <w:style w:type="table" w:styleId="Listtabell1ljus">
    <w:name w:val="List Table 1 Light"/>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F60C5"/>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F60C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F60C5"/>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F60C5"/>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F60C5"/>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F60C5"/>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F60C5"/>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F60C5"/>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F60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F60C5"/>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F60C5"/>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F60C5"/>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F60C5"/>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F60C5"/>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F60C5"/>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F6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F60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F60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F60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F60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F60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F60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F60C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F60C5"/>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F60C5"/>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F60C5"/>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F60C5"/>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F60C5"/>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F60C5"/>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F60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F60C5"/>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F60C5"/>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F60C5"/>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F60C5"/>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F60C5"/>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F60C5"/>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F60C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F60C5"/>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F60C5"/>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F60C5"/>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F60C5"/>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F60C5"/>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F60C5"/>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F60C5"/>
  </w:style>
  <w:style w:type="table" w:styleId="Ljuslista">
    <w:name w:val="Light List"/>
    <w:basedOn w:val="Normaltabell"/>
    <w:uiPriority w:val="61"/>
    <w:semiHidden/>
    <w:unhideWhenUsed/>
    <w:rsid w:val="003F6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F60C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F60C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F60C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F60C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F60C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F60C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F60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F60C5"/>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F60C5"/>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F60C5"/>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F60C5"/>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F60C5"/>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F60C5"/>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F60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F60C5"/>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F60C5"/>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F60C5"/>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F60C5"/>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F60C5"/>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F60C5"/>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F60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F60C5"/>
    <w:rPr>
      <w:rFonts w:ascii="Consolas" w:hAnsi="Consolas"/>
      <w:sz w:val="20"/>
      <w:szCs w:val="20"/>
    </w:rPr>
  </w:style>
  <w:style w:type="paragraph" w:styleId="Meddelanderubrik">
    <w:name w:val="Message Header"/>
    <w:basedOn w:val="Normal"/>
    <w:link w:val="MeddelanderubrikChar"/>
    <w:uiPriority w:val="99"/>
    <w:semiHidden/>
    <w:unhideWhenUsed/>
    <w:rsid w:val="003F60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F60C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F60C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3F60C5"/>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F60C5"/>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F60C5"/>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F60C5"/>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F60C5"/>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F60C5"/>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F6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3F60C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F60C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F60C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F60C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F60C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F60C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F60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F60C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F60C5"/>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F60C5"/>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F60C5"/>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F60C5"/>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F60C5"/>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F60C5"/>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F60C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F60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F60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F60C5"/>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F60C5"/>
    <w:rPr>
      <w:rFonts w:ascii="Times New Roman" w:hAnsi="Times New Roman" w:cs="Times New Roman"/>
      <w:sz w:val="24"/>
      <w:szCs w:val="24"/>
    </w:rPr>
  </w:style>
  <w:style w:type="paragraph" w:styleId="Normaltindrag">
    <w:name w:val="Normal Indent"/>
    <w:basedOn w:val="Normal"/>
    <w:uiPriority w:val="99"/>
    <w:semiHidden/>
    <w:unhideWhenUsed/>
    <w:rsid w:val="003F60C5"/>
    <w:pPr>
      <w:ind w:left="1304"/>
    </w:pPr>
  </w:style>
  <w:style w:type="paragraph" w:styleId="Numreradlista4">
    <w:name w:val="List Number 4"/>
    <w:basedOn w:val="Normal"/>
    <w:uiPriority w:val="99"/>
    <w:semiHidden/>
    <w:unhideWhenUsed/>
    <w:rsid w:val="003F60C5"/>
    <w:pPr>
      <w:numPr>
        <w:numId w:val="39"/>
      </w:numPr>
      <w:contextualSpacing/>
    </w:pPr>
  </w:style>
  <w:style w:type="paragraph" w:styleId="Numreradlista5">
    <w:name w:val="List Number 5"/>
    <w:basedOn w:val="Normal"/>
    <w:uiPriority w:val="99"/>
    <w:semiHidden/>
    <w:unhideWhenUsed/>
    <w:rsid w:val="003F60C5"/>
    <w:pPr>
      <w:numPr>
        <w:numId w:val="40"/>
      </w:numPr>
      <w:contextualSpacing/>
    </w:pPr>
  </w:style>
  <w:style w:type="character" w:styleId="Nmn">
    <w:name w:val="Mention"/>
    <w:basedOn w:val="Standardstycketeckensnitt"/>
    <w:uiPriority w:val="99"/>
    <w:semiHidden/>
    <w:unhideWhenUsed/>
    <w:rsid w:val="003F60C5"/>
    <w:rPr>
      <w:noProof w:val="0"/>
      <w:color w:val="2B579A"/>
      <w:shd w:val="clear" w:color="auto" w:fill="E6E6E6"/>
    </w:rPr>
  </w:style>
  <w:style w:type="table" w:styleId="Oformateradtabell1">
    <w:name w:val="Plain Table 1"/>
    <w:basedOn w:val="Normaltabell"/>
    <w:uiPriority w:val="41"/>
    <w:rsid w:val="003F60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F60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F60C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F60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F60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F60C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F60C5"/>
    <w:rPr>
      <w:rFonts w:ascii="Consolas" w:hAnsi="Consolas"/>
      <w:sz w:val="21"/>
      <w:szCs w:val="21"/>
    </w:rPr>
  </w:style>
  <w:style w:type="character" w:styleId="Olstomnmnande">
    <w:name w:val="Unresolved Mention"/>
    <w:basedOn w:val="Standardstycketeckensnitt"/>
    <w:uiPriority w:val="99"/>
    <w:semiHidden/>
    <w:unhideWhenUsed/>
    <w:rsid w:val="003F60C5"/>
    <w:rPr>
      <w:noProof w:val="0"/>
      <w:color w:val="808080"/>
      <w:shd w:val="clear" w:color="auto" w:fill="E6E6E6"/>
    </w:rPr>
  </w:style>
  <w:style w:type="table" w:styleId="Professionelltabell">
    <w:name w:val="Table Professional"/>
    <w:basedOn w:val="Normaltabell"/>
    <w:uiPriority w:val="99"/>
    <w:semiHidden/>
    <w:unhideWhenUsed/>
    <w:rsid w:val="003F60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F60C5"/>
    <w:pPr>
      <w:numPr>
        <w:numId w:val="41"/>
      </w:numPr>
      <w:contextualSpacing/>
    </w:pPr>
  </w:style>
  <w:style w:type="paragraph" w:styleId="Punktlista5">
    <w:name w:val="List Bullet 5"/>
    <w:basedOn w:val="Normal"/>
    <w:uiPriority w:val="99"/>
    <w:semiHidden/>
    <w:unhideWhenUsed/>
    <w:rsid w:val="003F60C5"/>
    <w:pPr>
      <w:numPr>
        <w:numId w:val="42"/>
      </w:numPr>
      <w:contextualSpacing/>
    </w:pPr>
  </w:style>
  <w:style w:type="character" w:styleId="Radnummer">
    <w:name w:val="line number"/>
    <w:basedOn w:val="Standardstycketeckensnitt"/>
    <w:uiPriority w:val="99"/>
    <w:semiHidden/>
    <w:unhideWhenUsed/>
    <w:rsid w:val="003F60C5"/>
    <w:rPr>
      <w:noProof w:val="0"/>
    </w:rPr>
  </w:style>
  <w:style w:type="table" w:styleId="Rutntstabell1ljus">
    <w:name w:val="Grid Table 1 Light"/>
    <w:basedOn w:val="Normaltabell"/>
    <w:uiPriority w:val="46"/>
    <w:rsid w:val="003F60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F60C5"/>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F60C5"/>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F60C5"/>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F60C5"/>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F60C5"/>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F60C5"/>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F60C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F60C5"/>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F60C5"/>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F60C5"/>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F60C5"/>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F60C5"/>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F60C5"/>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F6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F60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F60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F60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F60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F60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F60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F60C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F60C5"/>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F60C5"/>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F60C5"/>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F60C5"/>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F60C5"/>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F60C5"/>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F6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F60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F60C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F60C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F60C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F60C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F60C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F60C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F60C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F60C5"/>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F60C5"/>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F60C5"/>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F60C5"/>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F60C5"/>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F60C5"/>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F60C5"/>
    <w:pPr>
      <w:spacing w:after="0" w:line="240" w:lineRule="auto"/>
      <w:ind w:left="4252"/>
    </w:pPr>
  </w:style>
  <w:style w:type="character" w:customStyle="1" w:styleId="SignaturChar">
    <w:name w:val="Signatur Char"/>
    <w:basedOn w:val="Standardstycketeckensnitt"/>
    <w:link w:val="Signatur"/>
    <w:uiPriority w:val="99"/>
    <w:semiHidden/>
    <w:rsid w:val="003F60C5"/>
  </w:style>
  <w:style w:type="character" w:styleId="Slutnotsreferens">
    <w:name w:val="endnote reference"/>
    <w:basedOn w:val="Standardstycketeckensnitt"/>
    <w:uiPriority w:val="99"/>
    <w:semiHidden/>
    <w:unhideWhenUsed/>
    <w:rsid w:val="003F60C5"/>
    <w:rPr>
      <w:noProof w:val="0"/>
      <w:vertAlign w:val="superscript"/>
    </w:rPr>
  </w:style>
  <w:style w:type="paragraph" w:styleId="Slutnotstext">
    <w:name w:val="endnote text"/>
    <w:basedOn w:val="Normal"/>
    <w:link w:val="SlutnotstextChar"/>
    <w:uiPriority w:val="99"/>
    <w:semiHidden/>
    <w:unhideWhenUsed/>
    <w:rsid w:val="003F60C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F60C5"/>
    <w:rPr>
      <w:sz w:val="20"/>
      <w:szCs w:val="20"/>
    </w:rPr>
  </w:style>
  <w:style w:type="character" w:styleId="Smarthyperlnk">
    <w:name w:val="Smart Hyperlink"/>
    <w:basedOn w:val="Standardstycketeckensnitt"/>
    <w:uiPriority w:val="99"/>
    <w:semiHidden/>
    <w:unhideWhenUsed/>
    <w:rsid w:val="003F60C5"/>
    <w:rPr>
      <w:noProof w:val="0"/>
      <w:u w:val="dotted"/>
    </w:rPr>
  </w:style>
  <w:style w:type="table" w:styleId="Standardtabell1">
    <w:name w:val="Table Classic 1"/>
    <w:basedOn w:val="Normaltabell"/>
    <w:uiPriority w:val="99"/>
    <w:semiHidden/>
    <w:unhideWhenUsed/>
    <w:rsid w:val="003F60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F60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F60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F60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F60C5"/>
    <w:rPr>
      <w:b/>
      <w:bCs/>
      <w:noProof w:val="0"/>
    </w:rPr>
  </w:style>
  <w:style w:type="character" w:styleId="Starkbetoning">
    <w:name w:val="Intense Emphasis"/>
    <w:basedOn w:val="Standardstycketeckensnitt"/>
    <w:uiPriority w:val="21"/>
    <w:semiHidden/>
    <w:qFormat/>
    <w:rsid w:val="003F60C5"/>
    <w:rPr>
      <w:i/>
      <w:iCs/>
      <w:noProof w:val="0"/>
      <w:color w:val="1A3050" w:themeColor="accent1"/>
    </w:rPr>
  </w:style>
  <w:style w:type="character" w:styleId="Starkreferens">
    <w:name w:val="Intense Reference"/>
    <w:basedOn w:val="Standardstycketeckensnitt"/>
    <w:uiPriority w:val="32"/>
    <w:semiHidden/>
    <w:qFormat/>
    <w:rsid w:val="003F60C5"/>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F60C5"/>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F60C5"/>
    <w:rPr>
      <w:i/>
      <w:iCs/>
      <w:color w:val="1A3050" w:themeColor="accent1"/>
    </w:rPr>
  </w:style>
  <w:style w:type="table" w:styleId="Tabellmed3D-effekter1">
    <w:name w:val="Table 3D effects 1"/>
    <w:basedOn w:val="Normaltabell"/>
    <w:uiPriority w:val="99"/>
    <w:semiHidden/>
    <w:unhideWhenUsed/>
    <w:rsid w:val="003F60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F60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F60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F60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F60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F60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F60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F60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F60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F60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F60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F60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F60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F60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F60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F60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F60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F60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F60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F60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F60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F60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F60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F60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F60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F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F60C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F60C5"/>
    <w:rPr>
      <w:rFonts w:eastAsiaTheme="minorEastAsia"/>
      <w:color w:val="5A5A5A" w:themeColor="text1" w:themeTint="A5"/>
      <w:spacing w:val="15"/>
      <w:sz w:val="22"/>
      <w:szCs w:val="22"/>
    </w:rPr>
  </w:style>
  <w:style w:type="table" w:styleId="Webbtabell1">
    <w:name w:val="Table Web 1"/>
    <w:basedOn w:val="Normaltabell"/>
    <w:uiPriority w:val="99"/>
    <w:unhideWhenUsed/>
    <w:rsid w:val="003F60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F60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F60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3F60C5"/>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95901235F4ABFAC41AF58E42EDDCB"/>
        <w:category>
          <w:name w:val="Allmänt"/>
          <w:gallery w:val="placeholder"/>
        </w:category>
        <w:types>
          <w:type w:val="bbPlcHdr"/>
        </w:types>
        <w:behaviors>
          <w:behavior w:val="content"/>
        </w:behaviors>
        <w:guid w:val="{F3006AB6-513D-49F4-8DB5-8C6F6C5BBE79}"/>
      </w:docPartPr>
      <w:docPartBody>
        <w:p w:rsidR="00832407" w:rsidRDefault="00590748" w:rsidP="00590748">
          <w:pPr>
            <w:pStyle w:val="BC095901235F4ABFAC41AF58E42EDDCB"/>
          </w:pPr>
          <w:r>
            <w:rPr>
              <w:rStyle w:val="Platshllartext"/>
            </w:rPr>
            <w:t xml:space="preserve"> </w:t>
          </w:r>
        </w:p>
      </w:docPartBody>
    </w:docPart>
    <w:docPart>
      <w:docPartPr>
        <w:name w:val="78C9DAB17FC04D0CA8EBE8D5B872417D"/>
        <w:category>
          <w:name w:val="Allmänt"/>
          <w:gallery w:val="placeholder"/>
        </w:category>
        <w:types>
          <w:type w:val="bbPlcHdr"/>
        </w:types>
        <w:behaviors>
          <w:behavior w:val="content"/>
        </w:behaviors>
        <w:guid w:val="{3A14365F-9B5E-42FE-9DCC-176FF531AC67}"/>
      </w:docPartPr>
      <w:docPartBody>
        <w:p w:rsidR="00832407" w:rsidRDefault="00590748" w:rsidP="00590748">
          <w:pPr>
            <w:pStyle w:val="78C9DAB17FC04D0CA8EBE8D5B872417D"/>
          </w:pPr>
          <w:r>
            <w:rPr>
              <w:rStyle w:val="Platshllartext"/>
            </w:rPr>
            <w:t xml:space="preserve"> </w:t>
          </w:r>
        </w:p>
      </w:docPartBody>
    </w:docPart>
    <w:docPart>
      <w:docPartPr>
        <w:name w:val="D37E0A9E99C0420889B605D3972633FA"/>
        <w:category>
          <w:name w:val="Allmänt"/>
          <w:gallery w:val="placeholder"/>
        </w:category>
        <w:types>
          <w:type w:val="bbPlcHdr"/>
        </w:types>
        <w:behaviors>
          <w:behavior w:val="content"/>
        </w:behaviors>
        <w:guid w:val="{E1FA0783-D381-4CE8-B516-59055332BA20}"/>
      </w:docPartPr>
      <w:docPartBody>
        <w:p w:rsidR="00832407" w:rsidRDefault="00590748" w:rsidP="00590748">
          <w:pPr>
            <w:pStyle w:val="D37E0A9E99C0420889B605D3972633FA"/>
          </w:pPr>
          <w:r>
            <w:rPr>
              <w:rStyle w:val="Platshllartext"/>
            </w:rPr>
            <w:t xml:space="preserve"> </w:t>
          </w:r>
        </w:p>
      </w:docPartBody>
    </w:docPart>
    <w:docPart>
      <w:docPartPr>
        <w:name w:val="E63CE267EC0540CF9FC94D6B5512A425"/>
        <w:category>
          <w:name w:val="Allmänt"/>
          <w:gallery w:val="placeholder"/>
        </w:category>
        <w:types>
          <w:type w:val="bbPlcHdr"/>
        </w:types>
        <w:behaviors>
          <w:behavior w:val="content"/>
        </w:behaviors>
        <w:guid w:val="{6718A036-C2CC-4899-9E6F-FB37B0907AAE}"/>
      </w:docPartPr>
      <w:docPartBody>
        <w:p w:rsidR="00832407" w:rsidRDefault="00590748" w:rsidP="00590748">
          <w:pPr>
            <w:pStyle w:val="E63CE267EC0540CF9FC94D6B5512A425"/>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48"/>
    <w:rsid w:val="00590748"/>
    <w:rsid w:val="00832407"/>
    <w:rsid w:val="00AD6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FFE6137147A4463997C51F871B4D018">
    <w:name w:val="DFFE6137147A4463997C51F871B4D018"/>
    <w:rsid w:val="00590748"/>
  </w:style>
  <w:style w:type="character" w:styleId="Platshllartext">
    <w:name w:val="Placeholder Text"/>
    <w:basedOn w:val="Standardstycketeckensnitt"/>
    <w:uiPriority w:val="99"/>
    <w:semiHidden/>
    <w:rsid w:val="00AD61A3"/>
    <w:rPr>
      <w:noProof w:val="0"/>
      <w:color w:val="808080"/>
    </w:rPr>
  </w:style>
  <w:style w:type="paragraph" w:customStyle="1" w:styleId="E632B032E8B94F3EB7C5F82548E7F05C">
    <w:name w:val="E632B032E8B94F3EB7C5F82548E7F05C"/>
    <w:rsid w:val="00590748"/>
  </w:style>
  <w:style w:type="paragraph" w:customStyle="1" w:styleId="FFF92C82FB6C4F3B8D6DED544F065C27">
    <w:name w:val="FFF92C82FB6C4F3B8D6DED544F065C27"/>
    <w:rsid w:val="00590748"/>
  </w:style>
  <w:style w:type="paragraph" w:customStyle="1" w:styleId="2DE8B73687E340EFAC4D17FC2E883172">
    <w:name w:val="2DE8B73687E340EFAC4D17FC2E883172"/>
    <w:rsid w:val="00590748"/>
  </w:style>
  <w:style w:type="paragraph" w:customStyle="1" w:styleId="BC095901235F4ABFAC41AF58E42EDDCB">
    <w:name w:val="BC095901235F4ABFAC41AF58E42EDDCB"/>
    <w:rsid w:val="00590748"/>
  </w:style>
  <w:style w:type="paragraph" w:customStyle="1" w:styleId="78C9DAB17FC04D0CA8EBE8D5B872417D">
    <w:name w:val="78C9DAB17FC04D0CA8EBE8D5B872417D"/>
    <w:rsid w:val="00590748"/>
  </w:style>
  <w:style w:type="paragraph" w:customStyle="1" w:styleId="FBC7FD58CAE741A49E1C4F9DFAF4FB3B">
    <w:name w:val="FBC7FD58CAE741A49E1C4F9DFAF4FB3B"/>
    <w:rsid w:val="00590748"/>
  </w:style>
  <w:style w:type="paragraph" w:customStyle="1" w:styleId="8E8882E185C54480B09BCBBB43C4AE38">
    <w:name w:val="8E8882E185C54480B09BCBBB43C4AE38"/>
    <w:rsid w:val="00590748"/>
  </w:style>
  <w:style w:type="paragraph" w:customStyle="1" w:styleId="272ABDEFFA8D4FD19F958AE0A37ECD0E">
    <w:name w:val="272ABDEFFA8D4FD19F958AE0A37ECD0E"/>
    <w:rsid w:val="00590748"/>
  </w:style>
  <w:style w:type="paragraph" w:customStyle="1" w:styleId="D37E0A9E99C0420889B605D3972633FA">
    <w:name w:val="D37E0A9E99C0420889B605D3972633FA"/>
    <w:rsid w:val="00590748"/>
  </w:style>
  <w:style w:type="paragraph" w:customStyle="1" w:styleId="E63CE267EC0540CF9FC94D6B5512A425">
    <w:name w:val="E63CE267EC0540CF9FC94D6B5512A425"/>
    <w:rsid w:val="00590748"/>
  </w:style>
  <w:style w:type="paragraph" w:customStyle="1" w:styleId="8C33F3C1CE864702AC5CE047943858ED">
    <w:name w:val="8C33F3C1CE864702AC5CE047943858ED"/>
    <w:rsid w:val="00590748"/>
  </w:style>
  <w:style w:type="paragraph" w:customStyle="1" w:styleId="46211485900C4C95B2FC95624BD383E0">
    <w:name w:val="46211485900C4C95B2FC95624BD383E0"/>
    <w:rsid w:val="00590748"/>
  </w:style>
  <w:style w:type="paragraph" w:customStyle="1" w:styleId="7F7E8650AEF84D26A50EA4AFFE4657D3">
    <w:name w:val="7F7E8650AEF84D26A50EA4AFFE4657D3"/>
    <w:rsid w:val="00590748"/>
  </w:style>
  <w:style w:type="paragraph" w:customStyle="1" w:styleId="71910A54DD134DFF98A0FAE6CA02B734">
    <w:name w:val="71910A54DD134DFF98A0FAE6CA02B734"/>
    <w:rsid w:val="00590748"/>
  </w:style>
  <w:style w:type="paragraph" w:customStyle="1" w:styleId="40CC4C759EB74936AE4EE26A07E612F3">
    <w:name w:val="40CC4C759EB74936AE4EE26A07E612F3"/>
    <w:rsid w:val="00AD61A3"/>
  </w:style>
  <w:style w:type="paragraph" w:customStyle="1" w:styleId="DE4528CD34AF4A488AE7E365DFD98AFC">
    <w:name w:val="DE4528CD34AF4A488AE7E365DFD98AFC"/>
    <w:rsid w:val="00AD61A3"/>
  </w:style>
  <w:style w:type="paragraph" w:customStyle="1" w:styleId="7D7E097A5728475ABE8E53112029ED9C">
    <w:name w:val="7D7E097A5728475ABE8E53112029ED9C"/>
    <w:rsid w:val="00AD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2018-08-27</HeaderDate>
    <Office/>
    <Dnr>Ju2018/04175/POL</Dnr>
    <ParagrafNr/>
    <DocumentTitle/>
    <VisitingAddress/>
    <Extra1/>
    <Extra2/>
    <Extra3>Laila Naraghi</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9539ada4-72de-4ad7-9fbd-0464fc41401f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775D-1A5A-41DE-A968-6A4EB603D020}"/>
</file>

<file path=customXml/itemProps2.xml><?xml version="1.0" encoding="utf-8"?>
<ds:datastoreItem xmlns:ds="http://schemas.openxmlformats.org/officeDocument/2006/customXml" ds:itemID="{5E3A83EC-6AA3-4AFE-AB4E-3672DA1179A0}"/>
</file>

<file path=customXml/itemProps3.xml><?xml version="1.0" encoding="utf-8"?>
<ds:datastoreItem xmlns:ds="http://schemas.openxmlformats.org/officeDocument/2006/customXml" ds:itemID="{5E876C52-E1CD-47A9-A92A-81789EC697E9}"/>
</file>

<file path=customXml/itemProps4.xml><?xml version="1.0" encoding="utf-8"?>
<ds:datastoreItem xmlns:ds="http://schemas.openxmlformats.org/officeDocument/2006/customXml" ds:itemID="{5E3A83EC-6AA3-4AFE-AB4E-3672DA1179A0}">
  <ds:schemaRefs>
    <ds:schemaRef ds:uri="http://schemas.microsoft.com/sharepoint/v3/contenttype/forms"/>
  </ds:schemaRefs>
</ds:datastoreItem>
</file>

<file path=customXml/itemProps5.xml><?xml version="1.0" encoding="utf-8"?>
<ds:datastoreItem xmlns:ds="http://schemas.openxmlformats.org/officeDocument/2006/customXml" ds:itemID="{C7CAB1D6-7317-46CA-9270-DE9FDD7AD680}"/>
</file>

<file path=customXml/itemProps6.xml><?xml version="1.0" encoding="utf-8"?>
<ds:datastoreItem xmlns:ds="http://schemas.openxmlformats.org/officeDocument/2006/customXml" ds:itemID="{5E3A83EC-6AA3-4AFE-AB4E-3672DA1179A0}"/>
</file>

<file path=customXml/itemProps7.xml><?xml version="1.0" encoding="utf-8"?>
<ds:datastoreItem xmlns:ds="http://schemas.openxmlformats.org/officeDocument/2006/customXml" ds:itemID="{5D078476-4204-42D4-83F1-2149AAAC5D15}"/>
</file>

<file path=customXml/itemProps8.xml><?xml version="1.0" encoding="utf-8"?>
<ds:datastoreItem xmlns:ds="http://schemas.openxmlformats.org/officeDocument/2006/customXml" ds:itemID="{71AA9DED-C50B-488C-84E3-FE845158ECD4}"/>
</file>

<file path=docProps/app.xml><?xml version="1.0" encoding="utf-8"?>
<Properties xmlns="http://schemas.openxmlformats.org/officeDocument/2006/extended-properties" xmlns:vt="http://schemas.openxmlformats.org/officeDocument/2006/docPropsVTypes">
  <Template>RK Basmall</Template>
  <TotalTime>0</TotalTime>
  <Pages>1</Pages>
  <Words>181</Words>
  <Characters>961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Zachrisson</dc:creator>
  <cp:keywords/>
  <dc:description/>
  <cp:lastModifiedBy>Olof Zachrisson</cp:lastModifiedBy>
  <cp:revision>2</cp:revision>
  <cp:lastPrinted>2018-09-04T10:51:00Z</cp:lastPrinted>
  <dcterms:created xsi:type="dcterms:W3CDTF">2018-09-04T12:34:00Z</dcterms:created>
  <dcterms:modified xsi:type="dcterms:W3CDTF">2018-09-04T12:34:00Z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060dad6f-65c7-4a44-93c1-231aa9246068</vt:lpwstr>
  </property>
  <property fmtid="{D5CDD505-2E9C-101B-9397-08002B2CF9AE}" pid="4" name="Departementsenhet">
    <vt:lpwstr/>
  </property>
  <property fmtid="{D5CDD505-2E9C-101B-9397-08002B2CF9AE}" pid="5" name="Aktivitetskategori">
    <vt:lpwstr/>
  </property>
</Properties>
</file>