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6A1" w:rsidRDefault="007716A1" w:rsidP="0074385E">
      <w:pPr>
        <w:pStyle w:val="Rubrik"/>
        <w:spacing w:after="360"/>
      </w:pPr>
      <w:bookmarkStart w:id="0" w:name="Start"/>
      <w:bookmarkEnd w:id="0"/>
      <w:r>
        <w:t>Svar på fråga 2019/20:2097 av Alexandra Anstrell (M)</w:t>
      </w:r>
      <w:r>
        <w:br/>
        <w:t>Beredskapslager av fryst blodplasma</w:t>
      </w:r>
    </w:p>
    <w:p w:rsidR="007716A1" w:rsidRDefault="007716A1" w:rsidP="002749F7">
      <w:pPr>
        <w:pStyle w:val="Brdtext"/>
      </w:pPr>
      <w:r>
        <w:t>Alexandra Anstrell har frågat mig om jag avser verka för att upprätta ett beredskapslager av fryst blodplasma.</w:t>
      </w:r>
      <w:bookmarkStart w:id="1" w:name="_GoBack"/>
      <w:bookmarkEnd w:id="1"/>
    </w:p>
    <w:p w:rsidR="004D7CAA" w:rsidRDefault="004D7CAA" w:rsidP="002749F7">
      <w:pPr>
        <w:pStyle w:val="Brdtext"/>
      </w:pPr>
      <w:r>
        <w:t xml:space="preserve">Kunskapen om covid-19 </w:t>
      </w:r>
      <w:r w:rsidR="00996502" w:rsidRPr="00996502">
        <w:t>är fortfarande begränsad</w:t>
      </w:r>
      <w:r w:rsidR="00996502">
        <w:t xml:space="preserve"> men för var dag som går lär vi oss alltmer om hur sjukdomen utvecklas och bäst behandlas. </w:t>
      </w:r>
      <w:r w:rsidR="005A0836">
        <w:t xml:space="preserve">Inom hälso- och sjukvården </w:t>
      </w:r>
      <w:r w:rsidR="00761671">
        <w:t xml:space="preserve">pågår ett intensivt arbete med att </w:t>
      </w:r>
      <w:r w:rsidR="00656388">
        <w:t xml:space="preserve">få </w:t>
      </w:r>
      <w:r w:rsidR="00761671">
        <w:t>fram</w:t>
      </w:r>
      <w:r w:rsidR="005A0836">
        <w:t xml:space="preserve"> mer </w:t>
      </w:r>
      <w:r w:rsidR="00BB6698">
        <w:t>evidens om behandlingar som kan förebygga och bota covid-19</w:t>
      </w:r>
      <w:r w:rsidR="007A7F91">
        <w:t>. A</w:t>
      </w:r>
      <w:r w:rsidR="00656388" w:rsidRPr="00656388">
        <w:t>tt ge patienter blodplasma från tillfrisknade covid-19-patienter</w:t>
      </w:r>
      <w:r w:rsidR="00656388">
        <w:t xml:space="preserve"> är </w:t>
      </w:r>
      <w:r w:rsidR="00BB6698">
        <w:t>en</w:t>
      </w:r>
      <w:r w:rsidR="0062778B">
        <w:t xml:space="preserve"> behandling som för närvarand</w:t>
      </w:r>
      <w:r w:rsidR="002675D3">
        <w:t xml:space="preserve">e studeras </w:t>
      </w:r>
      <w:r w:rsidR="00A409AD">
        <w:t xml:space="preserve">flitigt. </w:t>
      </w:r>
    </w:p>
    <w:p w:rsidR="00656388" w:rsidRDefault="00B04EA8" w:rsidP="006A12F1">
      <w:pPr>
        <w:pStyle w:val="Brdtext"/>
      </w:pPr>
      <w:r>
        <w:t>Vad gäller nationell</w:t>
      </w:r>
      <w:r w:rsidR="002675D3">
        <w:t>a</w:t>
      </w:r>
      <w:r>
        <w:t xml:space="preserve"> beredskapslager </w:t>
      </w:r>
      <w:r w:rsidR="007D025D">
        <w:t xml:space="preserve">av blodplasma för olika behov på längre sikt </w:t>
      </w:r>
      <w:r w:rsidRPr="006A7DD2">
        <w:t>överlämnade</w:t>
      </w:r>
      <w:r w:rsidRPr="00D2040A">
        <w:t xml:space="preserve"> </w:t>
      </w:r>
      <w:r w:rsidR="00D2040A" w:rsidRPr="00D2040A">
        <w:t>Utredningen om hälso- och sjukvårdens beredskap (S 2018:09</w:t>
      </w:r>
      <w:r w:rsidR="00600136">
        <w:t>)</w:t>
      </w:r>
      <w:r w:rsidR="00D2040A">
        <w:t xml:space="preserve"> </w:t>
      </w:r>
      <w:r w:rsidR="006A7DD2" w:rsidRPr="006A7DD2">
        <w:t>i april 2020 delbetänkandet Hälso- och sjukvård i det civila försvaret – underlag till försvarspolitisk inriktning (SOU 2020:23) som bland annat innehåller bedömningar i fråga om hälso- och sjukvårdens försörjningsberedskap</w:t>
      </w:r>
      <w:r w:rsidR="006A7DD2">
        <w:t>. Utredningen anför att den har för avsikt att återkomma i blodfrågan</w:t>
      </w:r>
      <w:r w:rsidR="00186200">
        <w:t xml:space="preserve"> i sitt slutbetänkande</w:t>
      </w:r>
      <w:r>
        <w:t xml:space="preserve">. </w:t>
      </w:r>
      <w:r w:rsidR="006A7DD2">
        <w:t>Utredningen</w:t>
      </w:r>
      <w:r w:rsidR="00527F21" w:rsidRPr="00527F21">
        <w:t xml:space="preserve"> ska </w:t>
      </w:r>
      <w:r w:rsidR="006A7DD2">
        <w:t>slut</w:t>
      </w:r>
      <w:r w:rsidR="00527F21" w:rsidRPr="00527F21">
        <w:t>redovisa</w:t>
      </w:r>
      <w:r w:rsidR="006A7DD2">
        <w:t xml:space="preserve"> sitt uppdrag</w:t>
      </w:r>
      <w:r w:rsidR="00527F21" w:rsidRPr="00527F21">
        <w:t xml:space="preserve"> senast den 28 februari 2022</w:t>
      </w:r>
      <w:r w:rsidR="006A7DD2">
        <w:t>.</w:t>
      </w:r>
      <w:r w:rsidR="005A0836">
        <w:t xml:space="preserve"> </w:t>
      </w:r>
    </w:p>
    <w:p w:rsidR="00D90962" w:rsidRDefault="005E30AB" w:rsidP="006A12F1">
      <w:pPr>
        <w:pStyle w:val="Brdtext"/>
      </w:pPr>
      <w:r>
        <w:t>Jag ser fram emot</w:t>
      </w:r>
      <w:r w:rsidR="00C81D7C">
        <w:t xml:space="preserve"> att ta del av</w:t>
      </w:r>
      <w:r>
        <w:t xml:space="preserve"> utredningens kommande betänkande</w:t>
      </w:r>
      <w:r w:rsidR="00C81D7C">
        <w:t xml:space="preserve">. </w:t>
      </w:r>
      <w:r w:rsidR="00656388">
        <w:t>Jag ser också positiv</w:t>
      </w:r>
      <w:r w:rsidR="003B75FE">
        <w:t>t</w:t>
      </w:r>
      <w:r w:rsidR="00656388">
        <w:t xml:space="preserve"> på alla </w:t>
      </w:r>
      <w:r w:rsidR="008D5EF6">
        <w:t>initiativ som bidrar till att förbättra kunskapsläget i kampen mot covid-19.</w:t>
      </w:r>
    </w:p>
    <w:p w:rsidR="007716A1" w:rsidRDefault="007716A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AA4DA0EBB5D48E5A3189A837DD2E8C1"/>
          </w:placeholder>
          <w:dataBinding w:prefixMappings="xmlns:ns0='http://lp/documentinfo/RK' " w:xpath="/ns0:DocumentInfo[1]/ns0:BaseInfo[1]/ns0:HeaderDate[1]" w:storeItemID="{7DDEBE82-5824-4420-864B-55126396076C}"/>
          <w:date w:fullDate="2020-09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9 september 2020</w:t>
          </w:r>
        </w:sdtContent>
      </w:sdt>
    </w:p>
    <w:p w:rsidR="007716A1" w:rsidRDefault="007716A1" w:rsidP="004E7A8F">
      <w:pPr>
        <w:pStyle w:val="Brdtextutanavstnd"/>
      </w:pPr>
    </w:p>
    <w:p w:rsidR="007716A1" w:rsidRDefault="007716A1" w:rsidP="004E7A8F">
      <w:pPr>
        <w:pStyle w:val="Brdtextutanavstnd"/>
      </w:pPr>
    </w:p>
    <w:p w:rsidR="007716A1" w:rsidRPr="00DB48AB" w:rsidRDefault="007716A1" w:rsidP="00DB48AB">
      <w:pPr>
        <w:pStyle w:val="Brdtext"/>
      </w:pPr>
      <w:r>
        <w:t>Lena Hallengren</w:t>
      </w:r>
    </w:p>
    <w:sectPr w:rsidR="007716A1" w:rsidRPr="00DB48AB" w:rsidSect="00743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184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E20" w:rsidRDefault="00D85E20" w:rsidP="00A87A54">
      <w:pPr>
        <w:spacing w:after="0" w:line="240" w:lineRule="auto"/>
      </w:pPr>
      <w:r>
        <w:separator/>
      </w:r>
    </w:p>
  </w:endnote>
  <w:endnote w:type="continuationSeparator" w:id="0">
    <w:p w:rsidR="00D85E20" w:rsidRDefault="00D85E2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3A3" w:rsidRDefault="00D463A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E20" w:rsidRDefault="00D85E20" w:rsidP="00A87A54">
      <w:pPr>
        <w:spacing w:after="0" w:line="240" w:lineRule="auto"/>
      </w:pPr>
      <w:r>
        <w:separator/>
      </w:r>
    </w:p>
  </w:footnote>
  <w:footnote w:type="continuationSeparator" w:id="0">
    <w:p w:rsidR="00D85E20" w:rsidRDefault="00D85E2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3A3" w:rsidRDefault="00D463A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3A3" w:rsidRDefault="00D463A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716A1" w:rsidTr="00C93EBA">
      <w:trPr>
        <w:trHeight w:val="227"/>
      </w:trPr>
      <w:tc>
        <w:tcPr>
          <w:tcW w:w="5534" w:type="dxa"/>
        </w:tcPr>
        <w:p w:rsidR="007716A1" w:rsidRPr="007D73AB" w:rsidRDefault="007716A1">
          <w:pPr>
            <w:pStyle w:val="Sidhuvud"/>
          </w:pPr>
        </w:p>
      </w:tc>
      <w:tc>
        <w:tcPr>
          <w:tcW w:w="3170" w:type="dxa"/>
          <w:vAlign w:val="bottom"/>
        </w:tcPr>
        <w:p w:rsidR="007716A1" w:rsidRPr="007D73AB" w:rsidRDefault="007716A1" w:rsidP="00340DE0">
          <w:pPr>
            <w:pStyle w:val="Sidhuvud"/>
          </w:pPr>
        </w:p>
      </w:tc>
      <w:tc>
        <w:tcPr>
          <w:tcW w:w="1134" w:type="dxa"/>
        </w:tcPr>
        <w:p w:rsidR="007716A1" w:rsidRDefault="007716A1" w:rsidP="005A703A">
          <w:pPr>
            <w:pStyle w:val="Sidhuvud"/>
          </w:pPr>
        </w:p>
      </w:tc>
    </w:tr>
    <w:tr w:rsidR="007716A1" w:rsidTr="00C93EBA">
      <w:trPr>
        <w:trHeight w:val="1928"/>
      </w:trPr>
      <w:tc>
        <w:tcPr>
          <w:tcW w:w="5534" w:type="dxa"/>
        </w:tcPr>
        <w:p w:rsidR="007716A1" w:rsidRPr="00340DE0" w:rsidRDefault="007716A1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3" name="Bildobjekt 3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716A1" w:rsidRPr="00710A6C" w:rsidRDefault="007716A1" w:rsidP="00EE3C0F">
          <w:pPr>
            <w:pStyle w:val="Sidhuvud"/>
            <w:rPr>
              <w:b/>
            </w:rPr>
          </w:pPr>
        </w:p>
        <w:p w:rsidR="007716A1" w:rsidRDefault="007716A1" w:rsidP="00EE3C0F">
          <w:pPr>
            <w:pStyle w:val="Sidhuvud"/>
          </w:pPr>
        </w:p>
        <w:p w:rsidR="007716A1" w:rsidRDefault="007716A1" w:rsidP="00EE3C0F">
          <w:pPr>
            <w:pStyle w:val="Sidhuvud"/>
          </w:pPr>
        </w:p>
        <w:p w:rsidR="007716A1" w:rsidRDefault="007716A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97546CE459C4325A5D246DB9B6761BC"/>
            </w:placeholder>
            <w:dataBinding w:prefixMappings="xmlns:ns0='http://lp/documentinfo/RK' " w:xpath="/ns0:DocumentInfo[1]/ns0:BaseInfo[1]/ns0:Dnr[1]" w:storeItemID="{7DDEBE82-5824-4420-864B-55126396076C}"/>
            <w:text/>
          </w:sdtPr>
          <w:sdtEndPr/>
          <w:sdtContent>
            <w:p w:rsidR="007716A1" w:rsidRDefault="007716A1" w:rsidP="00EE3C0F">
              <w:pPr>
                <w:pStyle w:val="Sidhuvud"/>
              </w:pPr>
              <w:r>
                <w:t>S2020/06713/FS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620926035204E0DBA284D1D89C94EBA"/>
            </w:placeholder>
            <w:showingPlcHdr/>
            <w:dataBinding w:prefixMappings="xmlns:ns0='http://lp/documentinfo/RK' " w:xpath="/ns0:DocumentInfo[1]/ns0:BaseInfo[1]/ns0:DocNumber[1]" w:storeItemID="{7DDEBE82-5824-4420-864B-55126396076C}"/>
            <w:text/>
          </w:sdtPr>
          <w:sdtEndPr/>
          <w:sdtContent>
            <w:p w:rsidR="007716A1" w:rsidRDefault="007716A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7716A1" w:rsidRDefault="007716A1" w:rsidP="00EE3C0F">
          <w:pPr>
            <w:pStyle w:val="Sidhuvud"/>
          </w:pPr>
        </w:p>
      </w:tc>
      <w:tc>
        <w:tcPr>
          <w:tcW w:w="1134" w:type="dxa"/>
        </w:tcPr>
        <w:p w:rsidR="007716A1" w:rsidRDefault="007716A1" w:rsidP="0094502D">
          <w:pPr>
            <w:pStyle w:val="Sidhuvud"/>
          </w:pPr>
        </w:p>
        <w:p w:rsidR="007716A1" w:rsidRPr="0094502D" w:rsidRDefault="007716A1" w:rsidP="00EC71A6">
          <w:pPr>
            <w:pStyle w:val="Sidhuvud"/>
          </w:pPr>
        </w:p>
      </w:tc>
    </w:tr>
    <w:tr w:rsidR="007716A1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0627BCA11C440E7BF12DBB19E2CD08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463A3" w:rsidRPr="00D463A3" w:rsidRDefault="00D463A3" w:rsidP="00340DE0">
              <w:pPr>
                <w:pStyle w:val="Sidhuvud"/>
                <w:rPr>
                  <w:b/>
                </w:rPr>
              </w:pPr>
              <w:r w:rsidRPr="00D463A3">
                <w:rPr>
                  <w:b/>
                </w:rPr>
                <w:t>Socialdepartementet</w:t>
              </w:r>
            </w:p>
            <w:p w:rsidR="007716A1" w:rsidRPr="00340DE0" w:rsidRDefault="00D463A3" w:rsidP="00340DE0">
              <w:pPr>
                <w:pStyle w:val="Sidhuvud"/>
              </w:pPr>
              <w:r w:rsidRPr="00D463A3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02BEF7E434244DD99A2724694664FCD"/>
          </w:placeholder>
          <w:dataBinding w:prefixMappings="xmlns:ns0='http://lp/documentinfo/RK' " w:xpath="/ns0:DocumentInfo[1]/ns0:BaseInfo[1]/ns0:Recipient[1]" w:storeItemID="{7DDEBE82-5824-4420-864B-55126396076C}"/>
          <w:text w:multiLine="1"/>
        </w:sdtPr>
        <w:sdtEndPr/>
        <w:sdtContent>
          <w:tc>
            <w:tcPr>
              <w:tcW w:w="3170" w:type="dxa"/>
            </w:tcPr>
            <w:p w:rsidR="007716A1" w:rsidRDefault="00D463A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716A1" w:rsidRDefault="007716A1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A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40BA"/>
    <w:rsid w:val="001857B5"/>
    <w:rsid w:val="00186200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20C0"/>
    <w:rsid w:val="00260D2D"/>
    <w:rsid w:val="00261975"/>
    <w:rsid w:val="00264503"/>
    <w:rsid w:val="002675D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3F75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75FE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070F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D7CAA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27F21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836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30AB"/>
    <w:rsid w:val="005E400D"/>
    <w:rsid w:val="005E49D4"/>
    <w:rsid w:val="005E4E79"/>
    <w:rsid w:val="005E5CE7"/>
    <w:rsid w:val="005E790C"/>
    <w:rsid w:val="005F08C5"/>
    <w:rsid w:val="00600136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2778B"/>
    <w:rsid w:val="00631F82"/>
    <w:rsid w:val="00633B59"/>
    <w:rsid w:val="00634EF4"/>
    <w:rsid w:val="006357D0"/>
    <w:rsid w:val="006358C8"/>
    <w:rsid w:val="0064133A"/>
    <w:rsid w:val="006416D1"/>
    <w:rsid w:val="0064505D"/>
    <w:rsid w:val="00647FD7"/>
    <w:rsid w:val="00650080"/>
    <w:rsid w:val="00651F17"/>
    <w:rsid w:val="0065382D"/>
    <w:rsid w:val="00654B4D"/>
    <w:rsid w:val="0065559D"/>
    <w:rsid w:val="00655A40"/>
    <w:rsid w:val="006561DD"/>
    <w:rsid w:val="00656388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7DD2"/>
    <w:rsid w:val="006B4A30"/>
    <w:rsid w:val="006B7569"/>
    <w:rsid w:val="006C28EE"/>
    <w:rsid w:val="006C3B10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85E"/>
    <w:rsid w:val="00743E09"/>
    <w:rsid w:val="00744FCC"/>
    <w:rsid w:val="00747B9C"/>
    <w:rsid w:val="00750C93"/>
    <w:rsid w:val="00754E24"/>
    <w:rsid w:val="00757B3B"/>
    <w:rsid w:val="00761671"/>
    <w:rsid w:val="007618C5"/>
    <w:rsid w:val="00764FA6"/>
    <w:rsid w:val="00765294"/>
    <w:rsid w:val="007716A1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7F91"/>
    <w:rsid w:val="007B023C"/>
    <w:rsid w:val="007B03CC"/>
    <w:rsid w:val="007B2F08"/>
    <w:rsid w:val="007C44FF"/>
    <w:rsid w:val="007C6456"/>
    <w:rsid w:val="007C7BDB"/>
    <w:rsid w:val="007D025D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5E34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5EF6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02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09AD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4EA8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6698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1D7C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40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63A3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E20"/>
    <w:rsid w:val="00D90962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68B3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3515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6D25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1FCF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6647A"/>
  <w15:docId w15:val="{D18E3A11-DF02-43F7-9227-D4F6E166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7546CE459C4325A5D246DB9B6761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5BE59-B793-4569-9244-B25B31BC6E56}"/>
      </w:docPartPr>
      <w:docPartBody>
        <w:p w:rsidR="00C31756" w:rsidRDefault="00236F34" w:rsidP="00236F34">
          <w:pPr>
            <w:pStyle w:val="297546CE459C4325A5D246DB9B6761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20926035204E0DBA284D1D89C94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52A30-09B7-4680-AAFE-546B3C8E707D}"/>
      </w:docPartPr>
      <w:docPartBody>
        <w:p w:rsidR="00C31756" w:rsidRDefault="00236F34" w:rsidP="00236F34">
          <w:pPr>
            <w:pStyle w:val="7620926035204E0DBA284D1D89C94EB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627BCA11C440E7BF12DBB19E2CD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76AC49-15AD-4030-93B6-61D6F7660924}"/>
      </w:docPartPr>
      <w:docPartBody>
        <w:p w:rsidR="00C31756" w:rsidRDefault="00236F34" w:rsidP="00236F34">
          <w:pPr>
            <w:pStyle w:val="D0627BCA11C440E7BF12DBB19E2CD08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2BEF7E434244DD99A2724694664F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83DD0-D056-4199-8EB4-A1A013A4FF78}"/>
      </w:docPartPr>
      <w:docPartBody>
        <w:p w:rsidR="00C31756" w:rsidRDefault="00236F34" w:rsidP="00236F34">
          <w:pPr>
            <w:pStyle w:val="202BEF7E434244DD99A2724694664F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A4DA0EBB5D48E5A3189A837DD2E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38D87-BE76-402D-8401-14EA6A21B69C}"/>
      </w:docPartPr>
      <w:docPartBody>
        <w:p w:rsidR="00C31756" w:rsidRDefault="00236F34" w:rsidP="00236F34">
          <w:pPr>
            <w:pStyle w:val="EAA4DA0EBB5D48E5A3189A837DD2E8C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34"/>
    <w:rsid w:val="00236F34"/>
    <w:rsid w:val="00326A2E"/>
    <w:rsid w:val="0065142F"/>
    <w:rsid w:val="00C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4523CD590EC44BF9DCD27432A5510F3">
    <w:name w:val="B4523CD590EC44BF9DCD27432A5510F3"/>
    <w:rsid w:val="00236F34"/>
  </w:style>
  <w:style w:type="character" w:styleId="Platshllartext">
    <w:name w:val="Placeholder Text"/>
    <w:basedOn w:val="Standardstycketeckensnitt"/>
    <w:uiPriority w:val="99"/>
    <w:semiHidden/>
    <w:rsid w:val="00236F34"/>
    <w:rPr>
      <w:noProof w:val="0"/>
      <w:color w:val="808080"/>
    </w:rPr>
  </w:style>
  <w:style w:type="paragraph" w:customStyle="1" w:styleId="C073BAC734C7404081FF6C57CD8EE48B">
    <w:name w:val="C073BAC734C7404081FF6C57CD8EE48B"/>
    <w:rsid w:val="00236F34"/>
  </w:style>
  <w:style w:type="paragraph" w:customStyle="1" w:styleId="705CEF54BC024D5CAEA97F79E0F6A3E3">
    <w:name w:val="705CEF54BC024D5CAEA97F79E0F6A3E3"/>
    <w:rsid w:val="00236F34"/>
  </w:style>
  <w:style w:type="paragraph" w:customStyle="1" w:styleId="706AEA998776409C8AFE39CAE0E4497E">
    <w:name w:val="706AEA998776409C8AFE39CAE0E4497E"/>
    <w:rsid w:val="00236F34"/>
  </w:style>
  <w:style w:type="paragraph" w:customStyle="1" w:styleId="297546CE459C4325A5D246DB9B6761BC">
    <w:name w:val="297546CE459C4325A5D246DB9B6761BC"/>
    <w:rsid w:val="00236F34"/>
  </w:style>
  <w:style w:type="paragraph" w:customStyle="1" w:styleId="7620926035204E0DBA284D1D89C94EBA">
    <w:name w:val="7620926035204E0DBA284D1D89C94EBA"/>
    <w:rsid w:val="00236F34"/>
  </w:style>
  <w:style w:type="paragraph" w:customStyle="1" w:styleId="71B2C4B98EBB43DDA4CBB44AF3B1A1CD">
    <w:name w:val="71B2C4B98EBB43DDA4CBB44AF3B1A1CD"/>
    <w:rsid w:val="00236F34"/>
  </w:style>
  <w:style w:type="paragraph" w:customStyle="1" w:styleId="8AFF1DD264774E9B9316621C0C83C896">
    <w:name w:val="8AFF1DD264774E9B9316621C0C83C896"/>
    <w:rsid w:val="00236F34"/>
  </w:style>
  <w:style w:type="paragraph" w:customStyle="1" w:styleId="EB9B069C58DC40FD8F9A167C0DE80E38">
    <w:name w:val="EB9B069C58DC40FD8F9A167C0DE80E38"/>
    <w:rsid w:val="00236F34"/>
  </w:style>
  <w:style w:type="paragraph" w:customStyle="1" w:styleId="D0627BCA11C440E7BF12DBB19E2CD084">
    <w:name w:val="D0627BCA11C440E7BF12DBB19E2CD084"/>
    <w:rsid w:val="00236F34"/>
  </w:style>
  <w:style w:type="paragraph" w:customStyle="1" w:styleId="202BEF7E434244DD99A2724694664FCD">
    <w:name w:val="202BEF7E434244DD99A2724694664FCD"/>
    <w:rsid w:val="00236F34"/>
  </w:style>
  <w:style w:type="paragraph" w:customStyle="1" w:styleId="7620926035204E0DBA284D1D89C94EBA1">
    <w:name w:val="7620926035204E0DBA284D1D89C94EBA1"/>
    <w:rsid w:val="00236F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0627BCA11C440E7BF12DBB19E2CD0841">
    <w:name w:val="D0627BCA11C440E7BF12DBB19E2CD0841"/>
    <w:rsid w:val="00236F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4A4CF7BA8434AD885E7C81D98D7061A">
    <w:name w:val="84A4CF7BA8434AD885E7C81D98D7061A"/>
    <w:rsid w:val="00236F34"/>
  </w:style>
  <w:style w:type="paragraph" w:customStyle="1" w:styleId="FC7BEEBAF9E44AB0AD54AEEE63FCA10D">
    <w:name w:val="FC7BEEBAF9E44AB0AD54AEEE63FCA10D"/>
    <w:rsid w:val="00236F34"/>
  </w:style>
  <w:style w:type="paragraph" w:customStyle="1" w:styleId="0984D6A5248D4C1FBF50914AE4A77ED7">
    <w:name w:val="0984D6A5248D4C1FBF50914AE4A77ED7"/>
    <w:rsid w:val="00236F34"/>
  </w:style>
  <w:style w:type="paragraph" w:customStyle="1" w:styleId="88476DF217AD44F69BF370351A369C4F">
    <w:name w:val="88476DF217AD44F69BF370351A369C4F"/>
    <w:rsid w:val="00236F34"/>
  </w:style>
  <w:style w:type="paragraph" w:customStyle="1" w:styleId="2D7C64D92CD14F0FAD560D89D36C2437">
    <w:name w:val="2D7C64D92CD14F0FAD560D89D36C2437"/>
    <w:rsid w:val="00236F34"/>
  </w:style>
  <w:style w:type="paragraph" w:customStyle="1" w:styleId="EAA4DA0EBB5D48E5A3189A837DD2E8C1">
    <w:name w:val="EAA4DA0EBB5D48E5A3189A837DD2E8C1"/>
    <w:rsid w:val="00236F34"/>
  </w:style>
  <w:style w:type="paragraph" w:customStyle="1" w:styleId="D91F53A8576646439FFA859EF76C8CEF">
    <w:name w:val="D91F53A8576646439FFA859EF76C8CEF"/>
    <w:rsid w:val="00236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2020-09-09T00:00:00</HeaderDate>
    <Office/>
    <Dnr>S2020/06713/FS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f2f27001-30e9-4d61-9b95-55fa6c7e3211</RD_Svarsid>
  </documentManagement>
</p:properties>
</file>

<file path=customXml/itemProps1.xml><?xml version="1.0" encoding="utf-8"?>
<ds:datastoreItem xmlns:ds="http://schemas.openxmlformats.org/officeDocument/2006/customXml" ds:itemID="{BDE17344-2AE4-4AA9-97CE-3E59947DC467}"/>
</file>

<file path=customXml/itemProps2.xml><?xml version="1.0" encoding="utf-8"?>
<ds:datastoreItem xmlns:ds="http://schemas.openxmlformats.org/officeDocument/2006/customXml" ds:itemID="{7DDEBE82-5824-4420-864B-55126396076C}"/>
</file>

<file path=customXml/itemProps3.xml><?xml version="1.0" encoding="utf-8"?>
<ds:datastoreItem xmlns:ds="http://schemas.openxmlformats.org/officeDocument/2006/customXml" ds:itemID="{9F274FD4-487B-4515-8E50-4EE096F406A7}"/>
</file>

<file path=customXml/itemProps4.xml><?xml version="1.0" encoding="utf-8"?>
<ds:datastoreItem xmlns:ds="http://schemas.openxmlformats.org/officeDocument/2006/customXml" ds:itemID="{FA809631-AA40-49B6-AB01-E401CAA18471}"/>
</file>

<file path=customXml/itemProps5.xml><?xml version="1.0" encoding="utf-8"?>
<ds:datastoreItem xmlns:ds="http://schemas.openxmlformats.org/officeDocument/2006/customXml" ds:itemID="{07EE5F9D-0139-4DD0-856F-E8303CB1263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2097 Beredskapslager blodplasma.docx</dc:title>
  <dc:subject/>
  <dc:creator>Caroline Nilsson</dc:creator>
  <cp:keywords/>
  <dc:description/>
  <cp:lastModifiedBy>Maria Zetterström</cp:lastModifiedBy>
  <cp:revision>22</cp:revision>
  <cp:lastPrinted>2020-09-08T07:29:00Z</cp:lastPrinted>
  <dcterms:created xsi:type="dcterms:W3CDTF">2020-09-04T08:46:00Z</dcterms:created>
  <dcterms:modified xsi:type="dcterms:W3CDTF">2020-09-09T07:10:00Z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