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1D763" w14:textId="0B94AF0B" w:rsidR="00A622B1" w:rsidRDefault="00A622B1" w:rsidP="00DA0661">
      <w:pPr>
        <w:pStyle w:val="Rubrik"/>
      </w:pPr>
      <w:bookmarkStart w:id="0" w:name="Start"/>
      <w:bookmarkEnd w:id="0"/>
      <w:r>
        <w:t xml:space="preserve">Svar på fråga 2020/21:2260 av Edward </w:t>
      </w:r>
      <w:proofErr w:type="spellStart"/>
      <w:r>
        <w:t>Riedl</w:t>
      </w:r>
      <w:proofErr w:type="spellEnd"/>
      <w:r>
        <w:t xml:space="preserve"> (M)</w:t>
      </w:r>
      <w:r>
        <w:br/>
        <w:t>Krisstöd till företag</w:t>
      </w:r>
    </w:p>
    <w:p w14:paraId="4429FE1D" w14:textId="7D7967BA" w:rsidR="00A622B1" w:rsidRDefault="00A622B1" w:rsidP="002749F7">
      <w:pPr>
        <w:pStyle w:val="Brdtext"/>
      </w:pPr>
      <w:r>
        <w:t xml:space="preserve">Edward </w:t>
      </w:r>
      <w:proofErr w:type="spellStart"/>
      <w:r>
        <w:t>Riedl</w:t>
      </w:r>
      <w:proofErr w:type="spellEnd"/>
      <w:r>
        <w:t xml:space="preserve"> har frågat mig om jag avser att åtgärda problemet med att företag som väntat över ett halvår på krisstöd hinner bli diskvalificerade på grund av ekonomiska problem under tiden de väntar på besked från myndigheterna, och hur jag i så fall </w:t>
      </w:r>
      <w:r w:rsidR="00E13A4A">
        <w:t xml:space="preserve">avser </w:t>
      </w:r>
      <w:r>
        <w:t>att åtgärda dem.</w:t>
      </w:r>
    </w:p>
    <w:p w14:paraId="0E691DBD" w14:textId="079CE0EA" w:rsidR="007728E9" w:rsidRDefault="007728E9" w:rsidP="007728E9">
      <w:pPr>
        <w:pStyle w:val="Brdtext"/>
      </w:pPr>
      <w:r>
        <w:t xml:space="preserve">Spridningen av det nya coronaviruset har påverkat svenska företag drastiskt. Sedan utbrottet har regeringen, Centerpartiet och Liberalerna presenterat historiskt stora åtgärder för att bland annat begränsa smittspridningen och för att lindra effekterna för jobb och företag. Åtgärderna spänner brett och omfattar en rad områden. Bland åtgärderna finns </w:t>
      </w:r>
      <w:proofErr w:type="gramStart"/>
      <w:r>
        <w:t>bl.a.</w:t>
      </w:r>
      <w:proofErr w:type="gramEnd"/>
      <w:r>
        <w:t xml:space="preserve"> det förstärkta stödet vid korttidsarbete, s.k. korttidspermittering. </w:t>
      </w:r>
    </w:p>
    <w:p w14:paraId="7D6D1A50" w14:textId="45F27C07" w:rsidR="00641C0F" w:rsidRDefault="00914CF0" w:rsidP="007B6280">
      <w:pPr>
        <w:pStyle w:val="Brdtext"/>
      </w:pPr>
      <w:r>
        <w:t xml:space="preserve">För att </w:t>
      </w:r>
      <w:r w:rsidR="00DB57EE">
        <w:t xml:space="preserve">förhindra missbruk och för att säkerställa att </w:t>
      </w:r>
      <w:r w:rsidR="00D65CEA" w:rsidRPr="00873242">
        <w:t>stöd</w:t>
      </w:r>
      <w:r>
        <w:t xml:space="preserve"> </w:t>
      </w:r>
      <w:r w:rsidR="00DB57EE">
        <w:t>ges</w:t>
      </w:r>
      <w:r w:rsidR="00D65CEA" w:rsidRPr="00873242">
        <w:t xml:space="preserve"> </w:t>
      </w:r>
      <w:r>
        <w:t>till</w:t>
      </w:r>
      <w:r w:rsidR="00D65CEA" w:rsidRPr="00873242">
        <w:t xml:space="preserve"> </w:t>
      </w:r>
      <w:r>
        <w:t>sådana livskraftiga företag som stöden är avsedda för</w:t>
      </w:r>
      <w:r w:rsidR="00E6064A">
        <w:t>,</w:t>
      </w:r>
      <w:r>
        <w:t xml:space="preserve"> </w:t>
      </w:r>
      <w:r w:rsidR="00932A2C">
        <w:t>är rätten till stöd villkorad. S</w:t>
      </w:r>
      <w:r w:rsidR="00DB57EE">
        <w:t>töd</w:t>
      </w:r>
      <w:r w:rsidR="00641C0F">
        <w:t>et</w:t>
      </w:r>
      <w:r w:rsidR="00DB57EE">
        <w:t xml:space="preserve"> </w:t>
      </w:r>
      <w:r w:rsidR="00E13471">
        <w:t xml:space="preserve">vid korttidsarbete </w:t>
      </w:r>
      <w:r w:rsidR="00932A2C">
        <w:t xml:space="preserve">får </w:t>
      </w:r>
      <w:r w:rsidR="00DB57EE">
        <w:t>inte lämnas till f</w:t>
      </w:r>
      <w:r w:rsidR="00D65CEA" w:rsidRPr="00873242">
        <w:t>öretag som</w:t>
      </w:r>
      <w:r w:rsidR="0060593C">
        <w:t>,</w:t>
      </w:r>
      <w:r w:rsidR="00D65CEA" w:rsidRPr="00873242">
        <w:t xml:space="preserve"> </w:t>
      </w:r>
      <w:r w:rsidR="00560ED9">
        <w:t xml:space="preserve">vid </w:t>
      </w:r>
      <w:r w:rsidR="00DB57EE">
        <w:t xml:space="preserve">tidpunkten för när </w:t>
      </w:r>
      <w:r w:rsidR="00560ED9">
        <w:t>ansök</w:t>
      </w:r>
      <w:r w:rsidR="008B21F6">
        <w:t>an</w:t>
      </w:r>
      <w:r w:rsidR="00560ED9">
        <w:t xml:space="preserve"> </w:t>
      </w:r>
      <w:r w:rsidR="00F12076">
        <w:t>om stöd</w:t>
      </w:r>
      <w:r w:rsidR="00DB57EE">
        <w:t xml:space="preserve"> prövas</w:t>
      </w:r>
      <w:r w:rsidR="0060593C">
        <w:t>,</w:t>
      </w:r>
      <w:r w:rsidR="00BE39A3">
        <w:t xml:space="preserve"> är </w:t>
      </w:r>
      <w:r w:rsidR="00BE39A3" w:rsidRPr="00BE39A3">
        <w:t>skyldig</w:t>
      </w:r>
      <w:r w:rsidR="00BE39A3">
        <w:t>t</w:t>
      </w:r>
      <w:r w:rsidR="00BE39A3" w:rsidRPr="00BE39A3">
        <w:t xml:space="preserve"> att upprätta en kontrollbalansräkning enligt 25</w:t>
      </w:r>
      <w:r w:rsidR="00BE39A3">
        <w:t xml:space="preserve"> kap. </w:t>
      </w:r>
      <w:r w:rsidR="00BE39A3" w:rsidRPr="00BE39A3">
        <w:t>13</w:t>
      </w:r>
      <w:r w:rsidR="00BE39A3">
        <w:t> </w:t>
      </w:r>
      <w:r w:rsidR="00053CAD">
        <w:t xml:space="preserve">§ </w:t>
      </w:r>
      <w:r w:rsidR="00BE39A3">
        <w:t>aktiebolagslagen (2005:551)</w:t>
      </w:r>
      <w:r w:rsidR="00932A2C">
        <w:t>.</w:t>
      </w:r>
      <w:r w:rsidR="0027163F">
        <w:t xml:space="preserve"> En kontrollbalansräkning ska upprättas enligt tillämplig lag om årsredovisning. Vid beräkningen ska ett antal justeringar göras.</w:t>
      </w:r>
    </w:p>
    <w:p w14:paraId="3A75FBB4" w14:textId="7A702264" w:rsidR="00151F65" w:rsidRDefault="00421492" w:rsidP="007728E9">
      <w:pPr>
        <w:pStyle w:val="Brdtext"/>
      </w:pPr>
      <w:r>
        <w:t>Skyldigheten</w:t>
      </w:r>
      <w:r w:rsidR="005D466F">
        <w:t xml:space="preserve"> att upprätta en kontrollbalansräkning </w:t>
      </w:r>
      <w:r>
        <w:t xml:space="preserve">uppkommer </w:t>
      </w:r>
      <w:r w:rsidR="005D466F">
        <w:t>när det finns skäl att anta att bolagets eget kapital</w:t>
      </w:r>
      <w:r w:rsidR="0027163F">
        <w:t xml:space="preserve"> </w:t>
      </w:r>
      <w:r w:rsidR="00025C13">
        <w:t xml:space="preserve">understiger hälften av det registrerade aktiekapitalet. </w:t>
      </w:r>
    </w:p>
    <w:p w14:paraId="195AE2AB" w14:textId="52712811" w:rsidR="00F259E8" w:rsidRDefault="003F0754" w:rsidP="00A31FEA">
      <w:pPr>
        <w:pStyle w:val="Brdtext"/>
      </w:pPr>
      <w:r w:rsidRPr="003F0754">
        <w:t xml:space="preserve">Om och i så fall vid vilken tidpunkt </w:t>
      </w:r>
      <w:r w:rsidR="008E5CA6">
        <w:t xml:space="preserve">ett </w:t>
      </w:r>
      <w:r w:rsidR="009C0F08">
        <w:t>företag</w:t>
      </w:r>
      <w:r w:rsidR="008E5CA6">
        <w:t xml:space="preserve"> </w:t>
      </w:r>
      <w:r w:rsidR="0060593C">
        <w:t xml:space="preserve">blir skyldigt att upprätta kontrollbalansräkning </w:t>
      </w:r>
      <w:r w:rsidR="00A26480">
        <w:t xml:space="preserve">är </w:t>
      </w:r>
      <w:r w:rsidR="0027163F">
        <w:t xml:space="preserve">alltså </w:t>
      </w:r>
      <w:r w:rsidR="00A26480">
        <w:t>beroende av</w:t>
      </w:r>
      <w:r w:rsidR="003E3470">
        <w:t xml:space="preserve"> </w:t>
      </w:r>
      <w:r w:rsidR="0042524C">
        <w:t>regler</w:t>
      </w:r>
      <w:r w:rsidR="0027163F">
        <w:t>na</w:t>
      </w:r>
      <w:r w:rsidR="0042524C">
        <w:t xml:space="preserve"> om hur </w:t>
      </w:r>
      <w:r w:rsidR="00F259E8" w:rsidRPr="00F259E8">
        <w:t>stöde</w:t>
      </w:r>
      <w:r w:rsidR="00B87A46">
        <w:t>t</w:t>
      </w:r>
      <w:r w:rsidR="00F259E8" w:rsidRPr="00F259E8">
        <w:t xml:space="preserve"> </w:t>
      </w:r>
      <w:r w:rsidR="00F259E8">
        <w:t>får</w:t>
      </w:r>
      <w:r w:rsidR="00F259E8" w:rsidRPr="00F259E8">
        <w:t xml:space="preserve"> </w:t>
      </w:r>
      <w:r w:rsidR="00F259E8" w:rsidRPr="00F259E8">
        <w:lastRenderedPageBreak/>
        <w:t>redovisas</w:t>
      </w:r>
      <w:r w:rsidR="003E3470">
        <w:t xml:space="preserve">. </w:t>
      </w:r>
      <w:r w:rsidR="0027163F">
        <w:t xml:space="preserve">Detta styrs </w:t>
      </w:r>
      <w:r w:rsidR="00F259E8" w:rsidRPr="00F259E8">
        <w:t>av redovisningslagstiftningen och av god redovisningssed. Bokföringsnämnden är den myndighet som har till uppgift att utveckla god redovisningssed. Detta gör nämnden genom att ge ut allmänna råd.</w:t>
      </w:r>
    </w:p>
    <w:p w14:paraId="6A6E9F6B" w14:textId="05EDA472" w:rsidR="00E13A4A" w:rsidRDefault="007728E9" w:rsidP="002749F7">
      <w:pPr>
        <w:pStyle w:val="Brdtext"/>
      </w:pPr>
      <w:r>
        <w:t xml:space="preserve">Enligt Bokföringsnämndens allmänna råd (BFNAR 2020:1) om vissa redovisningsfrågor med anledning av coronaviruset </w:t>
      </w:r>
      <w:r w:rsidR="00F259E8">
        <w:t>får</w:t>
      </w:r>
      <w:r>
        <w:t xml:space="preserve"> ett </w:t>
      </w:r>
      <w:proofErr w:type="spellStart"/>
      <w:r w:rsidR="00581E9C">
        <w:t>coronarelaterat</w:t>
      </w:r>
      <w:proofErr w:type="spellEnd"/>
      <w:r w:rsidR="00581E9C">
        <w:t xml:space="preserve"> </w:t>
      </w:r>
      <w:r w:rsidR="00F259E8">
        <w:t>s</w:t>
      </w:r>
      <w:r w:rsidR="008E5CA6">
        <w:t>töd redovisas som intäkt det räkenskapsår som stödet hänför sig till, om</w:t>
      </w:r>
      <w:r w:rsidR="00F259E8">
        <w:t xml:space="preserve"> </w:t>
      </w:r>
      <w:r w:rsidR="008E5CA6">
        <w:t>stödet grundas på en vid tidpunkten för avgivande av årsbokslutet, årsredovisningen eller koncernredovisningen utfärdad författning, och</w:t>
      </w:r>
      <w:r w:rsidR="00F259E8">
        <w:t xml:space="preserve"> </w:t>
      </w:r>
      <w:r w:rsidR="008E5CA6">
        <w:t>företaget vid samma tidpunkt bedömer att det med rimlig säkerhet kommer att uppfylla villkoren för stödet och med rimlig säkerhet kommer att erhålla stödet.</w:t>
      </w:r>
      <w:r w:rsidR="00F259E8">
        <w:t xml:space="preserve"> I sådant fall får s</w:t>
      </w:r>
      <w:r w:rsidR="008E5CA6">
        <w:t>tödet tas upp till det belopp som med rimlig säkerhet kommer att erhållas.</w:t>
      </w:r>
      <w:r w:rsidR="00581E9C">
        <w:t xml:space="preserve"> </w:t>
      </w:r>
      <w:r w:rsidR="00053CAD" w:rsidRPr="00053CAD">
        <w:t xml:space="preserve">Att det går att redovisa stödet innan det faktiskt erhållits innebär att handläggningstiden för utbetalning av stödet inte </w:t>
      </w:r>
      <w:r w:rsidR="007A7EE5">
        <w:t xml:space="preserve">behöver </w:t>
      </w:r>
      <w:r w:rsidR="009B2ABB">
        <w:t>påverka</w:t>
      </w:r>
      <w:r w:rsidR="00053CAD" w:rsidRPr="00053CAD">
        <w:t xml:space="preserve"> </w:t>
      </w:r>
      <w:r w:rsidR="007A7EE5">
        <w:t>skyldighet</w:t>
      </w:r>
      <w:r w:rsidR="009B2ABB">
        <w:t>en</w:t>
      </w:r>
      <w:r w:rsidR="007A7EE5">
        <w:t xml:space="preserve"> att upprätta en kontrollbalansräkning</w:t>
      </w:r>
      <w:r w:rsidR="00053CAD" w:rsidRPr="00053CAD">
        <w:t>.</w:t>
      </w:r>
    </w:p>
    <w:p w14:paraId="22173B38" w14:textId="77777777" w:rsidR="00A622B1" w:rsidRDefault="00A622B1" w:rsidP="002749F7">
      <w:pPr>
        <w:pStyle w:val="Brdtext"/>
      </w:pPr>
    </w:p>
    <w:p w14:paraId="1A0688DC" w14:textId="7E7B857A" w:rsidR="00A622B1" w:rsidRDefault="00A622B1" w:rsidP="006A12F1">
      <w:pPr>
        <w:pStyle w:val="Brdtext"/>
      </w:pPr>
      <w:r>
        <w:t xml:space="preserve">Stockholm den </w:t>
      </w:r>
      <w:sdt>
        <w:sdtPr>
          <w:id w:val="-1225218591"/>
          <w:placeholder>
            <w:docPart w:val="F4F777CCFD3947BAABFC44EEC6C18121"/>
          </w:placeholder>
          <w:dataBinding w:prefixMappings="xmlns:ns0='http://lp/documentinfo/RK' " w:xpath="/ns0:DocumentInfo[1]/ns0:BaseInfo[1]/ns0:HeaderDate[1]" w:storeItemID="{9B321338-C7EE-406A-822E-48A09A9FCD3E}"/>
          <w:date w:fullDate="2021-03-31T00:00:00Z">
            <w:dateFormat w:val="d MMMM yyyy"/>
            <w:lid w:val="sv-SE"/>
            <w:storeMappedDataAs w:val="dateTime"/>
            <w:calendar w:val="gregorian"/>
          </w:date>
        </w:sdtPr>
        <w:sdtEndPr/>
        <w:sdtContent>
          <w:r>
            <w:t>31 mars 2021</w:t>
          </w:r>
        </w:sdtContent>
      </w:sdt>
    </w:p>
    <w:p w14:paraId="07BD3019" w14:textId="77777777" w:rsidR="00A622B1" w:rsidRDefault="00A622B1" w:rsidP="004E7A8F">
      <w:pPr>
        <w:pStyle w:val="Brdtextutanavstnd"/>
      </w:pPr>
    </w:p>
    <w:p w14:paraId="7FEAF031" w14:textId="77777777" w:rsidR="00A622B1" w:rsidRDefault="00A622B1" w:rsidP="004E7A8F">
      <w:pPr>
        <w:pStyle w:val="Brdtextutanavstnd"/>
      </w:pPr>
    </w:p>
    <w:p w14:paraId="730D8215" w14:textId="77777777" w:rsidR="00A622B1" w:rsidRDefault="00A622B1" w:rsidP="004E7A8F">
      <w:pPr>
        <w:pStyle w:val="Brdtextutanavstnd"/>
      </w:pPr>
    </w:p>
    <w:p w14:paraId="68444A40" w14:textId="7A443C6F" w:rsidR="00A622B1" w:rsidRDefault="00A622B1" w:rsidP="00422A41">
      <w:pPr>
        <w:pStyle w:val="Brdtext"/>
      </w:pPr>
      <w:r>
        <w:t>Magdalena Andersson</w:t>
      </w:r>
    </w:p>
    <w:p w14:paraId="6D20BA3E" w14:textId="345A825C" w:rsidR="00A622B1" w:rsidRPr="00DB48AB" w:rsidRDefault="00A622B1" w:rsidP="00DB48AB">
      <w:pPr>
        <w:pStyle w:val="Brdtext"/>
      </w:pPr>
    </w:p>
    <w:p w14:paraId="6B4ED49C" w14:textId="30ED1CB0" w:rsidR="00A622B1" w:rsidRDefault="00A622B1" w:rsidP="00E96532">
      <w:pPr>
        <w:pStyle w:val="Brdtext"/>
      </w:pPr>
    </w:p>
    <w:sectPr w:rsidR="00A622B1" w:rsidSect="00A622B1">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645DF" w14:textId="77777777" w:rsidR="00A622B1" w:rsidRDefault="00A622B1" w:rsidP="00A87A54">
      <w:pPr>
        <w:spacing w:after="0" w:line="240" w:lineRule="auto"/>
      </w:pPr>
      <w:r>
        <w:separator/>
      </w:r>
    </w:p>
  </w:endnote>
  <w:endnote w:type="continuationSeparator" w:id="0">
    <w:p w14:paraId="5EC0DB7C" w14:textId="77777777" w:rsidR="00A622B1" w:rsidRDefault="00A622B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A622B1" w:rsidRPr="00347E11" w14:paraId="234242C1" w14:textId="77777777" w:rsidTr="0013413D">
      <w:trPr>
        <w:trHeight w:val="227"/>
        <w:jc w:val="right"/>
      </w:trPr>
      <w:tc>
        <w:tcPr>
          <w:tcW w:w="708" w:type="dxa"/>
          <w:vAlign w:val="bottom"/>
        </w:tcPr>
        <w:p w14:paraId="7ACCF0E4" w14:textId="77777777" w:rsidR="00A622B1" w:rsidRPr="00B62610" w:rsidRDefault="00A622B1" w:rsidP="00A622B1">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A622B1" w:rsidRPr="00347E11" w14:paraId="03FFC974" w14:textId="77777777" w:rsidTr="0013413D">
      <w:trPr>
        <w:trHeight w:val="850"/>
        <w:jc w:val="right"/>
      </w:trPr>
      <w:tc>
        <w:tcPr>
          <w:tcW w:w="708" w:type="dxa"/>
          <w:vAlign w:val="bottom"/>
        </w:tcPr>
        <w:p w14:paraId="4007BD8E" w14:textId="77777777" w:rsidR="00A622B1" w:rsidRPr="00347E11" w:rsidRDefault="00A622B1" w:rsidP="00A622B1">
          <w:pPr>
            <w:pStyle w:val="Sidfot"/>
            <w:spacing w:line="276" w:lineRule="auto"/>
            <w:jc w:val="right"/>
          </w:pPr>
        </w:p>
      </w:tc>
    </w:tr>
  </w:tbl>
  <w:p w14:paraId="06E02AF4" w14:textId="77777777" w:rsidR="00A622B1" w:rsidRPr="005606BC" w:rsidRDefault="00A622B1" w:rsidP="00A622B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D51675C" w14:textId="77777777" w:rsidTr="001F4302">
      <w:trPr>
        <w:trHeight w:val="510"/>
      </w:trPr>
      <w:tc>
        <w:tcPr>
          <w:tcW w:w="8525" w:type="dxa"/>
          <w:gridSpan w:val="2"/>
          <w:vAlign w:val="bottom"/>
        </w:tcPr>
        <w:p w14:paraId="2B649914" w14:textId="77777777" w:rsidR="00347E11" w:rsidRPr="00347E11" w:rsidRDefault="00347E11" w:rsidP="00347E11">
          <w:pPr>
            <w:pStyle w:val="Sidfot"/>
            <w:rPr>
              <w:sz w:val="8"/>
            </w:rPr>
          </w:pPr>
        </w:p>
      </w:tc>
    </w:tr>
    <w:tr w:rsidR="00093408" w:rsidRPr="00EE3C0F" w14:paraId="523647E1" w14:textId="77777777" w:rsidTr="00C26068">
      <w:trPr>
        <w:trHeight w:val="227"/>
      </w:trPr>
      <w:tc>
        <w:tcPr>
          <w:tcW w:w="4074" w:type="dxa"/>
        </w:tcPr>
        <w:p w14:paraId="46F71F1F" w14:textId="77777777" w:rsidR="00347E11" w:rsidRPr="00F53AEA" w:rsidRDefault="00347E11" w:rsidP="00C26068">
          <w:pPr>
            <w:pStyle w:val="Sidfot"/>
            <w:spacing w:line="276" w:lineRule="auto"/>
          </w:pPr>
        </w:p>
      </w:tc>
      <w:tc>
        <w:tcPr>
          <w:tcW w:w="4451" w:type="dxa"/>
        </w:tcPr>
        <w:p w14:paraId="1171B4EB" w14:textId="77777777" w:rsidR="00093408" w:rsidRPr="00F53AEA" w:rsidRDefault="00093408" w:rsidP="00F53AEA">
          <w:pPr>
            <w:pStyle w:val="Sidfot"/>
            <w:spacing w:line="276" w:lineRule="auto"/>
          </w:pPr>
        </w:p>
      </w:tc>
    </w:tr>
  </w:tbl>
  <w:p w14:paraId="0770588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99AE2" w14:textId="77777777" w:rsidR="00A622B1" w:rsidRDefault="00A622B1" w:rsidP="00A622B1">
      <w:pPr>
        <w:spacing w:after="0" w:line="240" w:lineRule="auto"/>
      </w:pPr>
      <w:r>
        <w:separator/>
      </w:r>
    </w:p>
  </w:footnote>
  <w:footnote w:type="continuationSeparator" w:id="0">
    <w:p w14:paraId="07DCB56F" w14:textId="77777777" w:rsidR="00A622B1" w:rsidRDefault="00A622B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5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54"/>
      <w:gridCol w:w="3170"/>
      <w:gridCol w:w="1134"/>
    </w:tblGrid>
    <w:tr w:rsidR="00A622B1" w14:paraId="498A6D6C" w14:textId="77777777" w:rsidTr="00E759CC">
      <w:trPr>
        <w:trHeight w:val="227"/>
      </w:trPr>
      <w:tc>
        <w:tcPr>
          <w:tcW w:w="5554" w:type="dxa"/>
        </w:tcPr>
        <w:p w14:paraId="1EA32D7F" w14:textId="77777777" w:rsidR="00A622B1" w:rsidRPr="007D73AB" w:rsidRDefault="00A622B1">
          <w:pPr>
            <w:pStyle w:val="Sidhuvud"/>
          </w:pPr>
        </w:p>
      </w:tc>
      <w:tc>
        <w:tcPr>
          <w:tcW w:w="3170" w:type="dxa"/>
          <w:vAlign w:val="bottom"/>
        </w:tcPr>
        <w:p w14:paraId="75151A01" w14:textId="5E5CB83E" w:rsidR="00A622B1" w:rsidRPr="007D73AB" w:rsidRDefault="00A622B1" w:rsidP="00340DE0">
          <w:pPr>
            <w:pStyle w:val="Sidhuvud"/>
          </w:pPr>
        </w:p>
      </w:tc>
      <w:tc>
        <w:tcPr>
          <w:tcW w:w="1134" w:type="dxa"/>
        </w:tcPr>
        <w:p w14:paraId="45939365" w14:textId="77777777" w:rsidR="00A622B1" w:rsidRDefault="00A622B1" w:rsidP="005A703A">
          <w:pPr>
            <w:pStyle w:val="Sidhuvud"/>
          </w:pPr>
        </w:p>
      </w:tc>
    </w:tr>
    <w:tr w:rsidR="00A622B1" w14:paraId="7F284CDB" w14:textId="77777777" w:rsidTr="00E759CC">
      <w:trPr>
        <w:trHeight w:val="1928"/>
      </w:trPr>
      <w:tc>
        <w:tcPr>
          <w:tcW w:w="5554" w:type="dxa"/>
        </w:tcPr>
        <w:p w14:paraId="5E949901" w14:textId="71640639" w:rsidR="00A622B1" w:rsidRPr="00340DE0" w:rsidRDefault="00A622B1" w:rsidP="00340DE0">
          <w:pPr>
            <w:pStyle w:val="Sidhuvud"/>
          </w:pPr>
          <w:r>
            <w:rPr>
              <w:noProof/>
            </w:rPr>
            <w:drawing>
              <wp:inline distT="0" distB="0" distL="0" distR="0" wp14:anchorId="254FB850" wp14:editId="0120C893">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5BEB43A" w14:textId="6282A0C1" w:rsidR="00A622B1" w:rsidRPr="00710A6C" w:rsidRDefault="00A622B1" w:rsidP="00EE3C0F">
          <w:pPr>
            <w:pStyle w:val="Sidhuvud"/>
            <w:rPr>
              <w:b/>
            </w:rPr>
          </w:pPr>
        </w:p>
        <w:p w14:paraId="0014C807" w14:textId="2615031C" w:rsidR="00A622B1" w:rsidRDefault="00A622B1" w:rsidP="00EE3C0F">
          <w:pPr>
            <w:pStyle w:val="Sidhuvud"/>
          </w:pPr>
        </w:p>
        <w:p w14:paraId="384A5570" w14:textId="0F2501D2" w:rsidR="00A622B1" w:rsidRDefault="00A622B1" w:rsidP="00EE3C0F">
          <w:pPr>
            <w:pStyle w:val="Sidhuvud"/>
          </w:pPr>
        </w:p>
        <w:p w14:paraId="16BC7991" w14:textId="77777777" w:rsidR="00A622B1" w:rsidRDefault="00A622B1" w:rsidP="00EE3C0F">
          <w:pPr>
            <w:pStyle w:val="Sidhuvud"/>
          </w:pPr>
        </w:p>
        <w:sdt>
          <w:sdtPr>
            <w:alias w:val="Dnr"/>
            <w:tag w:val="ccRKShow_Dnr"/>
            <w:id w:val="-829283628"/>
            <w:placeholder>
              <w:docPart w:val="0D0DC11D7DE54D87B5F581C3855ACCCF"/>
            </w:placeholder>
            <w:dataBinding w:prefixMappings="xmlns:ns0='http://lp/documentinfo/RK' " w:xpath="/ns0:DocumentInfo[1]/ns0:BaseInfo[1]/ns0:Dnr[1]" w:storeItemID="{9B321338-C7EE-406A-822E-48A09A9FCD3E}"/>
            <w:text/>
          </w:sdtPr>
          <w:sdtEndPr/>
          <w:sdtContent>
            <w:p w14:paraId="5790628D" w14:textId="313E1484" w:rsidR="00A622B1" w:rsidRDefault="00A622B1" w:rsidP="00EE3C0F">
              <w:pPr>
                <w:pStyle w:val="Sidhuvud"/>
              </w:pPr>
              <w:r>
                <w:t>Fi2021/01338</w:t>
              </w:r>
            </w:p>
          </w:sdtContent>
        </w:sdt>
        <w:sdt>
          <w:sdtPr>
            <w:alias w:val="DocNumber"/>
            <w:tag w:val="DocNumber"/>
            <w:id w:val="1726028884"/>
            <w:placeholder>
              <w:docPart w:val="84A7AEE1771A45ACA70FCE3CE2719443"/>
            </w:placeholder>
            <w:showingPlcHdr/>
            <w:dataBinding w:prefixMappings="xmlns:ns0='http://lp/documentinfo/RK' " w:xpath="/ns0:DocumentInfo[1]/ns0:BaseInfo[1]/ns0:DocNumber[1]" w:storeItemID="{9B321338-C7EE-406A-822E-48A09A9FCD3E}"/>
            <w:text/>
          </w:sdtPr>
          <w:sdtEndPr/>
          <w:sdtContent>
            <w:p w14:paraId="5921A1E0" w14:textId="77777777" w:rsidR="00A622B1" w:rsidRDefault="00A622B1" w:rsidP="00EE3C0F">
              <w:pPr>
                <w:pStyle w:val="Sidhuvud"/>
              </w:pPr>
              <w:r>
                <w:rPr>
                  <w:rStyle w:val="Platshllartext"/>
                </w:rPr>
                <w:t xml:space="preserve"> </w:t>
              </w:r>
            </w:p>
          </w:sdtContent>
        </w:sdt>
        <w:p w14:paraId="7A4BE25E" w14:textId="77777777" w:rsidR="00A622B1" w:rsidRDefault="00A622B1" w:rsidP="00EE3C0F">
          <w:pPr>
            <w:pStyle w:val="Sidhuvud"/>
          </w:pPr>
        </w:p>
      </w:tc>
      <w:tc>
        <w:tcPr>
          <w:tcW w:w="1134" w:type="dxa"/>
        </w:tcPr>
        <w:p w14:paraId="4C3821BD" w14:textId="58D5A8E0" w:rsidR="00A622B1" w:rsidRDefault="00A622B1" w:rsidP="0094502D">
          <w:pPr>
            <w:pStyle w:val="Sidhuvud"/>
          </w:pPr>
        </w:p>
        <w:p w14:paraId="20733797" w14:textId="501778CF" w:rsidR="00A622B1" w:rsidRPr="0094502D" w:rsidRDefault="00A622B1" w:rsidP="00EC71A6">
          <w:pPr>
            <w:pStyle w:val="Sidhuvud"/>
          </w:pPr>
        </w:p>
      </w:tc>
    </w:tr>
    <w:tr w:rsidR="00A622B1" w14:paraId="48D2ECCE" w14:textId="77777777" w:rsidTr="00E759CC">
      <w:trPr>
        <w:trHeight w:val="2268"/>
      </w:trPr>
      <w:sdt>
        <w:sdtPr>
          <w:rPr>
            <w:b/>
          </w:rPr>
          <w:alias w:val="SenderText"/>
          <w:tag w:val="ccRKShow_SenderText"/>
          <w:id w:val="1374046025"/>
          <w:placeholder>
            <w:docPart w:val="8E6080B9F75848BEAF9D5DD1118A457E"/>
          </w:placeholder>
        </w:sdtPr>
        <w:sdtEndPr>
          <w:rPr>
            <w:b w:val="0"/>
          </w:rPr>
        </w:sdtEndPr>
        <w:sdtContent>
          <w:tc>
            <w:tcPr>
              <w:tcW w:w="5554" w:type="dxa"/>
              <w:tcMar>
                <w:right w:w="1134" w:type="dxa"/>
              </w:tcMar>
            </w:tcPr>
            <w:p w14:paraId="436EE808" w14:textId="77777777" w:rsidR="00A622B1" w:rsidRPr="00A622B1" w:rsidRDefault="00A622B1" w:rsidP="00340DE0">
              <w:pPr>
                <w:pStyle w:val="Sidhuvud"/>
                <w:rPr>
                  <w:b/>
                </w:rPr>
              </w:pPr>
              <w:r w:rsidRPr="00A622B1">
                <w:rPr>
                  <w:b/>
                </w:rPr>
                <w:t>Finansdepartementet</w:t>
              </w:r>
            </w:p>
            <w:p w14:paraId="74861461" w14:textId="77777777" w:rsidR="00151F65" w:rsidRDefault="00A622B1" w:rsidP="00340DE0">
              <w:pPr>
                <w:pStyle w:val="Sidhuvud"/>
              </w:pPr>
              <w:r w:rsidRPr="00A622B1">
                <w:t>Finansministern</w:t>
              </w:r>
            </w:p>
            <w:p w14:paraId="481965D1" w14:textId="30030967" w:rsidR="00A622B1" w:rsidRPr="00340DE0" w:rsidRDefault="00A622B1" w:rsidP="00340DE0">
              <w:pPr>
                <w:pStyle w:val="Sidhuvud"/>
              </w:pPr>
            </w:p>
          </w:tc>
        </w:sdtContent>
      </w:sdt>
      <w:sdt>
        <w:sdtPr>
          <w:alias w:val="Recipient"/>
          <w:tag w:val="ccRKShow_Recipient"/>
          <w:id w:val="-28344517"/>
          <w:placeholder>
            <w:docPart w:val="50DBE610025B4BE09801A4AB3FF54EBF"/>
          </w:placeholder>
          <w:dataBinding w:prefixMappings="xmlns:ns0='http://lp/documentinfo/RK' " w:xpath="/ns0:DocumentInfo[1]/ns0:BaseInfo[1]/ns0:Recipient[1]" w:storeItemID="{9B321338-C7EE-406A-822E-48A09A9FCD3E}"/>
          <w:text w:multiLine="1"/>
        </w:sdtPr>
        <w:sdtEndPr/>
        <w:sdtContent>
          <w:tc>
            <w:tcPr>
              <w:tcW w:w="3170" w:type="dxa"/>
            </w:tcPr>
            <w:p w14:paraId="1163F14C" w14:textId="37D51546" w:rsidR="00A622B1" w:rsidRDefault="00A622B1" w:rsidP="00547B89">
              <w:pPr>
                <w:pStyle w:val="Sidhuvud"/>
              </w:pPr>
              <w:r>
                <w:t>Till riksdagen</w:t>
              </w:r>
            </w:p>
          </w:tc>
        </w:sdtContent>
      </w:sdt>
      <w:tc>
        <w:tcPr>
          <w:tcW w:w="1134" w:type="dxa"/>
        </w:tcPr>
        <w:p w14:paraId="422CB971" w14:textId="77777777" w:rsidR="00A622B1" w:rsidRDefault="00A622B1" w:rsidP="003E6020">
          <w:pPr>
            <w:pStyle w:val="Sidhuvud"/>
          </w:pPr>
        </w:p>
      </w:tc>
    </w:tr>
  </w:tbl>
  <w:p w14:paraId="16E49F9A" w14:textId="4D251BEB"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B1"/>
    <w:rsid w:val="00000290"/>
    <w:rsid w:val="00004D5C"/>
    <w:rsid w:val="00005F68"/>
    <w:rsid w:val="00006CA7"/>
    <w:rsid w:val="00012B00"/>
    <w:rsid w:val="00014EF6"/>
    <w:rsid w:val="00017197"/>
    <w:rsid w:val="0001725B"/>
    <w:rsid w:val="000203B0"/>
    <w:rsid w:val="00025992"/>
    <w:rsid w:val="00025C13"/>
    <w:rsid w:val="00026711"/>
    <w:rsid w:val="00035FB6"/>
    <w:rsid w:val="0003679E"/>
    <w:rsid w:val="00041EDC"/>
    <w:rsid w:val="0004352E"/>
    <w:rsid w:val="00053CAA"/>
    <w:rsid w:val="00053CAD"/>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5268"/>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51F65"/>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63F"/>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470"/>
    <w:rsid w:val="003E5A50"/>
    <w:rsid w:val="003E6020"/>
    <w:rsid w:val="003F0754"/>
    <w:rsid w:val="003F1F1F"/>
    <w:rsid w:val="003F299F"/>
    <w:rsid w:val="003F6B92"/>
    <w:rsid w:val="00404DB4"/>
    <w:rsid w:val="0041223B"/>
    <w:rsid w:val="00413A4E"/>
    <w:rsid w:val="00415163"/>
    <w:rsid w:val="004157BE"/>
    <w:rsid w:val="0042068E"/>
    <w:rsid w:val="00421492"/>
    <w:rsid w:val="00422030"/>
    <w:rsid w:val="00422A7F"/>
    <w:rsid w:val="0042524C"/>
    <w:rsid w:val="00431A7B"/>
    <w:rsid w:val="004353ED"/>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05B"/>
    <w:rsid w:val="00485601"/>
    <w:rsid w:val="004865B8"/>
    <w:rsid w:val="00486C0D"/>
    <w:rsid w:val="00491796"/>
    <w:rsid w:val="0049768A"/>
    <w:rsid w:val="00497B8F"/>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38BD"/>
    <w:rsid w:val="00544738"/>
    <w:rsid w:val="005456E4"/>
    <w:rsid w:val="00547B89"/>
    <w:rsid w:val="005606BC"/>
    <w:rsid w:val="00560ED9"/>
    <w:rsid w:val="00563E73"/>
    <w:rsid w:val="00565792"/>
    <w:rsid w:val="00567799"/>
    <w:rsid w:val="00571A0B"/>
    <w:rsid w:val="00573DFD"/>
    <w:rsid w:val="005747D0"/>
    <w:rsid w:val="00581E9C"/>
    <w:rsid w:val="005850D7"/>
    <w:rsid w:val="0058522F"/>
    <w:rsid w:val="00586266"/>
    <w:rsid w:val="00595EDE"/>
    <w:rsid w:val="00596E2B"/>
    <w:rsid w:val="005A0CBA"/>
    <w:rsid w:val="005A2022"/>
    <w:rsid w:val="005A5193"/>
    <w:rsid w:val="005B115A"/>
    <w:rsid w:val="005B4FD4"/>
    <w:rsid w:val="005B537F"/>
    <w:rsid w:val="005C120D"/>
    <w:rsid w:val="005D07C2"/>
    <w:rsid w:val="005D3504"/>
    <w:rsid w:val="005D466F"/>
    <w:rsid w:val="005E2F29"/>
    <w:rsid w:val="005E400D"/>
    <w:rsid w:val="005E4E79"/>
    <w:rsid w:val="005E5CE7"/>
    <w:rsid w:val="005F08C5"/>
    <w:rsid w:val="00605718"/>
    <w:rsid w:val="0060593C"/>
    <w:rsid w:val="00605C66"/>
    <w:rsid w:val="0061594C"/>
    <w:rsid w:val="006175D7"/>
    <w:rsid w:val="006208E5"/>
    <w:rsid w:val="006273E4"/>
    <w:rsid w:val="00631F82"/>
    <w:rsid w:val="006358C8"/>
    <w:rsid w:val="00641C0F"/>
    <w:rsid w:val="00647FD7"/>
    <w:rsid w:val="00650080"/>
    <w:rsid w:val="00651F17"/>
    <w:rsid w:val="00654B4D"/>
    <w:rsid w:val="0065559D"/>
    <w:rsid w:val="00660D84"/>
    <w:rsid w:val="0066378C"/>
    <w:rsid w:val="006700F0"/>
    <w:rsid w:val="00670A48"/>
    <w:rsid w:val="00672F6F"/>
    <w:rsid w:val="00674C2F"/>
    <w:rsid w:val="00674C8B"/>
    <w:rsid w:val="00686843"/>
    <w:rsid w:val="00693D2F"/>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28E9"/>
    <w:rsid w:val="00773075"/>
    <w:rsid w:val="00773F36"/>
    <w:rsid w:val="00776254"/>
    <w:rsid w:val="00777CFF"/>
    <w:rsid w:val="007815BC"/>
    <w:rsid w:val="00782B3F"/>
    <w:rsid w:val="00782E3C"/>
    <w:rsid w:val="007900CC"/>
    <w:rsid w:val="00792890"/>
    <w:rsid w:val="0079641B"/>
    <w:rsid w:val="00797A90"/>
    <w:rsid w:val="007A1856"/>
    <w:rsid w:val="007A1887"/>
    <w:rsid w:val="007A629C"/>
    <w:rsid w:val="007A6348"/>
    <w:rsid w:val="007A7EE5"/>
    <w:rsid w:val="007B023C"/>
    <w:rsid w:val="007B6280"/>
    <w:rsid w:val="007C44FF"/>
    <w:rsid w:val="007C7BDB"/>
    <w:rsid w:val="007D73AB"/>
    <w:rsid w:val="007E2712"/>
    <w:rsid w:val="007E4A9C"/>
    <w:rsid w:val="007E5516"/>
    <w:rsid w:val="007E7EE2"/>
    <w:rsid w:val="007F06CA"/>
    <w:rsid w:val="007F684E"/>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242"/>
    <w:rsid w:val="00873DA1"/>
    <w:rsid w:val="00875DDD"/>
    <w:rsid w:val="00881BC6"/>
    <w:rsid w:val="00884E0D"/>
    <w:rsid w:val="008860CC"/>
    <w:rsid w:val="00890876"/>
    <w:rsid w:val="00891929"/>
    <w:rsid w:val="00893029"/>
    <w:rsid w:val="0089514A"/>
    <w:rsid w:val="008A0A0D"/>
    <w:rsid w:val="008A3466"/>
    <w:rsid w:val="008A4CEA"/>
    <w:rsid w:val="008A7506"/>
    <w:rsid w:val="008B1603"/>
    <w:rsid w:val="008B20ED"/>
    <w:rsid w:val="008B21F6"/>
    <w:rsid w:val="008C4538"/>
    <w:rsid w:val="008C562B"/>
    <w:rsid w:val="008C6717"/>
    <w:rsid w:val="008D2D6B"/>
    <w:rsid w:val="008D3090"/>
    <w:rsid w:val="008D4306"/>
    <w:rsid w:val="008D4508"/>
    <w:rsid w:val="008D4DC4"/>
    <w:rsid w:val="008D7CAF"/>
    <w:rsid w:val="008E02EE"/>
    <w:rsid w:val="008E5CA6"/>
    <w:rsid w:val="008E65A8"/>
    <w:rsid w:val="008E77D6"/>
    <w:rsid w:val="009036E7"/>
    <w:rsid w:val="0091053B"/>
    <w:rsid w:val="00912945"/>
    <w:rsid w:val="00914CF0"/>
    <w:rsid w:val="00915C3A"/>
    <w:rsid w:val="00915D4C"/>
    <w:rsid w:val="009279B2"/>
    <w:rsid w:val="00932A2C"/>
    <w:rsid w:val="00935814"/>
    <w:rsid w:val="0094502D"/>
    <w:rsid w:val="00947013"/>
    <w:rsid w:val="00973084"/>
    <w:rsid w:val="00984EA2"/>
    <w:rsid w:val="00986CC3"/>
    <w:rsid w:val="0099068E"/>
    <w:rsid w:val="009920AA"/>
    <w:rsid w:val="00992943"/>
    <w:rsid w:val="009A0866"/>
    <w:rsid w:val="009A4D0A"/>
    <w:rsid w:val="009B2ABB"/>
    <w:rsid w:val="009B2F70"/>
    <w:rsid w:val="009C0F08"/>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26480"/>
    <w:rsid w:val="00A31FEA"/>
    <w:rsid w:val="00A3270B"/>
    <w:rsid w:val="00A379E4"/>
    <w:rsid w:val="00A43B02"/>
    <w:rsid w:val="00A44946"/>
    <w:rsid w:val="00A46B85"/>
    <w:rsid w:val="00A50585"/>
    <w:rsid w:val="00A506F1"/>
    <w:rsid w:val="00A5156E"/>
    <w:rsid w:val="00A531DF"/>
    <w:rsid w:val="00A53E57"/>
    <w:rsid w:val="00A548EA"/>
    <w:rsid w:val="00A56824"/>
    <w:rsid w:val="00A622B1"/>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2C2F"/>
    <w:rsid w:val="00B3528F"/>
    <w:rsid w:val="00B357AB"/>
    <w:rsid w:val="00B41F72"/>
    <w:rsid w:val="00B44E90"/>
    <w:rsid w:val="00B45324"/>
    <w:rsid w:val="00B47956"/>
    <w:rsid w:val="00B517E1"/>
    <w:rsid w:val="00B55E70"/>
    <w:rsid w:val="00B60238"/>
    <w:rsid w:val="00B64962"/>
    <w:rsid w:val="00B66AC0"/>
    <w:rsid w:val="00B71634"/>
    <w:rsid w:val="00B73091"/>
    <w:rsid w:val="00B76449"/>
    <w:rsid w:val="00B80840"/>
    <w:rsid w:val="00B815FC"/>
    <w:rsid w:val="00B82A05"/>
    <w:rsid w:val="00B84409"/>
    <w:rsid w:val="00B84E2D"/>
    <w:rsid w:val="00B87A46"/>
    <w:rsid w:val="00B927C9"/>
    <w:rsid w:val="00B96EFA"/>
    <w:rsid w:val="00BB4AC0"/>
    <w:rsid w:val="00BB5683"/>
    <w:rsid w:val="00BC112B"/>
    <w:rsid w:val="00BC17DF"/>
    <w:rsid w:val="00BD0826"/>
    <w:rsid w:val="00BD15AB"/>
    <w:rsid w:val="00BD181D"/>
    <w:rsid w:val="00BE0567"/>
    <w:rsid w:val="00BE3210"/>
    <w:rsid w:val="00BE350E"/>
    <w:rsid w:val="00BE39A3"/>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67B6"/>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5CEA"/>
    <w:rsid w:val="00D6730A"/>
    <w:rsid w:val="00D674A6"/>
    <w:rsid w:val="00D74B7C"/>
    <w:rsid w:val="00D76068"/>
    <w:rsid w:val="00D76B01"/>
    <w:rsid w:val="00D804A2"/>
    <w:rsid w:val="00D84704"/>
    <w:rsid w:val="00D921FD"/>
    <w:rsid w:val="00D93714"/>
    <w:rsid w:val="00D95424"/>
    <w:rsid w:val="00DA5C0D"/>
    <w:rsid w:val="00DB57EE"/>
    <w:rsid w:val="00DB714B"/>
    <w:rsid w:val="00DC10F6"/>
    <w:rsid w:val="00DC3E45"/>
    <w:rsid w:val="00DC4598"/>
    <w:rsid w:val="00DC45E6"/>
    <w:rsid w:val="00DD0722"/>
    <w:rsid w:val="00DD212F"/>
    <w:rsid w:val="00DF5BFB"/>
    <w:rsid w:val="00DF5CD6"/>
    <w:rsid w:val="00E022DA"/>
    <w:rsid w:val="00E03BCB"/>
    <w:rsid w:val="00E124DC"/>
    <w:rsid w:val="00E13471"/>
    <w:rsid w:val="00E13A4A"/>
    <w:rsid w:val="00E26DDF"/>
    <w:rsid w:val="00E30167"/>
    <w:rsid w:val="00E33493"/>
    <w:rsid w:val="00E37922"/>
    <w:rsid w:val="00E406DF"/>
    <w:rsid w:val="00E415D3"/>
    <w:rsid w:val="00E469E4"/>
    <w:rsid w:val="00E475C3"/>
    <w:rsid w:val="00E509B0"/>
    <w:rsid w:val="00E54246"/>
    <w:rsid w:val="00E55D8E"/>
    <w:rsid w:val="00E6064A"/>
    <w:rsid w:val="00E74A30"/>
    <w:rsid w:val="00E759CC"/>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2076"/>
    <w:rsid w:val="00F14024"/>
    <w:rsid w:val="00F24297"/>
    <w:rsid w:val="00F25761"/>
    <w:rsid w:val="00F259D7"/>
    <w:rsid w:val="00F259E8"/>
    <w:rsid w:val="00F32D05"/>
    <w:rsid w:val="00F35263"/>
    <w:rsid w:val="00F403BF"/>
    <w:rsid w:val="00F4342F"/>
    <w:rsid w:val="00F45227"/>
    <w:rsid w:val="00F465CE"/>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B53A9"/>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53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622B1"/>
  </w:style>
  <w:style w:type="paragraph" w:styleId="Rubrik1">
    <w:name w:val="heading 1"/>
    <w:basedOn w:val="Brdtext"/>
    <w:next w:val="Brdtext"/>
    <w:link w:val="Rubrik1Char"/>
    <w:uiPriority w:val="1"/>
    <w:qFormat/>
    <w:rsid w:val="00A622B1"/>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A622B1"/>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A622B1"/>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A622B1"/>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A622B1"/>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622B1"/>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A622B1"/>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A622B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A622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A622B1"/>
    <w:pPr>
      <w:tabs>
        <w:tab w:val="left" w:pos="1701"/>
        <w:tab w:val="left" w:pos="3600"/>
        <w:tab w:val="left" w:pos="5387"/>
      </w:tabs>
    </w:pPr>
  </w:style>
  <w:style w:type="character" w:customStyle="1" w:styleId="BrdtextChar">
    <w:name w:val="Brödtext Char"/>
    <w:basedOn w:val="Standardstycketeckensnitt"/>
    <w:link w:val="Brdtext"/>
    <w:rsid w:val="00A622B1"/>
  </w:style>
  <w:style w:type="paragraph" w:styleId="Brdtextmedindrag">
    <w:name w:val="Body Text Indent"/>
    <w:basedOn w:val="Normal"/>
    <w:link w:val="BrdtextmedindragChar"/>
    <w:qFormat/>
    <w:rsid w:val="00A622B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A622B1"/>
  </w:style>
  <w:style w:type="character" w:customStyle="1" w:styleId="Rubrik1Char">
    <w:name w:val="Rubrik 1 Char"/>
    <w:basedOn w:val="Standardstycketeckensnitt"/>
    <w:link w:val="Rubrik1"/>
    <w:uiPriority w:val="1"/>
    <w:rsid w:val="00A622B1"/>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A622B1"/>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A622B1"/>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A622B1"/>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A622B1"/>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A622B1"/>
    <w:pPr>
      <w:numPr>
        <w:numId w:val="0"/>
      </w:numPr>
    </w:pPr>
  </w:style>
  <w:style w:type="paragraph" w:customStyle="1" w:styleId="Rubrik2utannumrering">
    <w:name w:val="Rubrik 2 utan numrering"/>
    <w:basedOn w:val="Rubrik2"/>
    <w:next w:val="Brdtext"/>
    <w:uiPriority w:val="1"/>
    <w:qFormat/>
    <w:rsid w:val="00A622B1"/>
    <w:pPr>
      <w:numPr>
        <w:ilvl w:val="0"/>
        <w:numId w:val="0"/>
      </w:numPr>
    </w:pPr>
  </w:style>
  <w:style w:type="paragraph" w:customStyle="1" w:styleId="Rubrik3utannumrering">
    <w:name w:val="Rubrik 3 utan numrering"/>
    <w:basedOn w:val="Rubrik3"/>
    <w:next w:val="Brdtext"/>
    <w:uiPriority w:val="1"/>
    <w:qFormat/>
    <w:rsid w:val="00A622B1"/>
    <w:pPr>
      <w:numPr>
        <w:ilvl w:val="0"/>
        <w:numId w:val="0"/>
      </w:numPr>
    </w:pPr>
  </w:style>
  <w:style w:type="character" w:customStyle="1" w:styleId="Rubrik4Char">
    <w:name w:val="Rubrik 4 Char"/>
    <w:basedOn w:val="Standardstycketeckensnitt"/>
    <w:link w:val="Rubrik4"/>
    <w:uiPriority w:val="1"/>
    <w:rsid w:val="00A622B1"/>
    <w:rPr>
      <w:rFonts w:asciiTheme="majorHAnsi" w:eastAsiaTheme="majorEastAsia" w:hAnsiTheme="majorHAnsi" w:cstheme="majorBidi"/>
      <w:b/>
      <w:iCs/>
      <w:sz w:val="20"/>
    </w:rPr>
  </w:style>
  <w:style w:type="paragraph" w:customStyle="1" w:styleId="Brdtextutanavstnd">
    <w:name w:val="Brödtext utan avstånd"/>
    <w:basedOn w:val="Normal"/>
    <w:qFormat/>
    <w:rsid w:val="00A622B1"/>
    <w:pPr>
      <w:tabs>
        <w:tab w:val="left" w:pos="1701"/>
        <w:tab w:val="left" w:pos="3600"/>
        <w:tab w:val="left" w:pos="5387"/>
      </w:tabs>
      <w:spacing w:after="0"/>
    </w:pPr>
  </w:style>
  <w:style w:type="paragraph" w:customStyle="1" w:styleId="Bildtext">
    <w:name w:val="Bildtext"/>
    <w:basedOn w:val="Brdtext"/>
    <w:next w:val="Brdtext"/>
    <w:uiPriority w:val="2"/>
    <w:qFormat/>
    <w:rsid w:val="00A622B1"/>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A622B1"/>
    <w:pPr>
      <w:numPr>
        <w:ilvl w:val="0"/>
        <w:numId w:val="0"/>
      </w:numPr>
    </w:pPr>
  </w:style>
  <w:style w:type="paragraph" w:customStyle="1" w:styleId="Rubrik5utannumrering">
    <w:name w:val="Rubrik 5 utan numrering"/>
    <w:basedOn w:val="Rubrik5"/>
    <w:next w:val="Brdtext"/>
    <w:uiPriority w:val="1"/>
    <w:qFormat/>
    <w:rsid w:val="00A622B1"/>
  </w:style>
  <w:style w:type="paragraph" w:styleId="Beskrivning">
    <w:name w:val="caption"/>
    <w:basedOn w:val="Bildtext"/>
    <w:next w:val="Normal"/>
    <w:uiPriority w:val="35"/>
    <w:semiHidden/>
    <w:qFormat/>
    <w:rsid w:val="00A622B1"/>
    <w:rPr>
      <w:iCs/>
      <w:szCs w:val="18"/>
    </w:rPr>
  </w:style>
  <w:style w:type="character" w:customStyle="1" w:styleId="Rubrik5Char">
    <w:name w:val="Rubrik 5 Char"/>
    <w:basedOn w:val="Standardstycketeckensnitt"/>
    <w:link w:val="Rubrik5"/>
    <w:uiPriority w:val="1"/>
    <w:rsid w:val="00A622B1"/>
    <w:rPr>
      <w:rFonts w:asciiTheme="majorHAnsi" w:eastAsiaTheme="majorEastAsia" w:hAnsiTheme="majorHAnsi" w:cstheme="majorBidi"/>
      <w:sz w:val="20"/>
    </w:rPr>
  </w:style>
  <w:style w:type="numbering" w:customStyle="1" w:styleId="RKNumreraderubriker">
    <w:name w:val="RK Numrerade rubriker"/>
    <w:uiPriority w:val="99"/>
    <w:rsid w:val="00A622B1"/>
    <w:pPr>
      <w:numPr>
        <w:numId w:val="1"/>
      </w:numPr>
    </w:pPr>
  </w:style>
  <w:style w:type="paragraph" w:customStyle="1" w:styleId="Klla">
    <w:name w:val="Källa"/>
    <w:basedOn w:val="Bildtext"/>
    <w:next w:val="Brdtext"/>
    <w:uiPriority w:val="2"/>
    <w:qFormat/>
    <w:rsid w:val="00A622B1"/>
  </w:style>
  <w:style w:type="paragraph" w:styleId="Sidhuvud">
    <w:name w:val="header"/>
    <w:basedOn w:val="Normal"/>
    <w:link w:val="SidhuvudChar"/>
    <w:uiPriority w:val="99"/>
    <w:rsid w:val="00A622B1"/>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622B1"/>
    <w:rPr>
      <w:rFonts w:asciiTheme="majorHAnsi" w:hAnsiTheme="majorHAnsi"/>
      <w:sz w:val="19"/>
    </w:rPr>
  </w:style>
  <w:style w:type="paragraph" w:styleId="Sidfot">
    <w:name w:val="footer"/>
    <w:basedOn w:val="Normal"/>
    <w:link w:val="SidfotChar"/>
    <w:uiPriority w:val="99"/>
    <w:semiHidden/>
    <w:rsid w:val="00A622B1"/>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A622B1"/>
    <w:rPr>
      <w:rFonts w:asciiTheme="majorHAnsi" w:hAnsiTheme="majorHAnsi"/>
      <w:sz w:val="16"/>
    </w:rPr>
  </w:style>
  <w:style w:type="paragraph" w:styleId="Innehll2">
    <w:name w:val="toc 2"/>
    <w:basedOn w:val="Normal"/>
    <w:next w:val="Brdtext"/>
    <w:uiPriority w:val="28"/>
    <w:semiHidden/>
    <w:rsid w:val="00A622B1"/>
    <w:pPr>
      <w:tabs>
        <w:tab w:val="right" w:leader="dot" w:pos="7371"/>
      </w:tabs>
      <w:spacing w:after="0" w:line="240" w:lineRule="auto"/>
    </w:pPr>
  </w:style>
  <w:style w:type="character" w:styleId="Sidnummer">
    <w:name w:val="page number"/>
    <w:basedOn w:val="SidfotChar"/>
    <w:uiPriority w:val="99"/>
    <w:semiHidden/>
    <w:rsid w:val="00A622B1"/>
    <w:rPr>
      <w:rFonts w:asciiTheme="majorHAnsi" w:hAnsiTheme="majorHAnsi"/>
      <w:sz w:val="17"/>
    </w:rPr>
  </w:style>
  <w:style w:type="paragraph" w:styleId="Innehll1">
    <w:name w:val="toc 1"/>
    <w:basedOn w:val="Normal"/>
    <w:next w:val="Brdtext"/>
    <w:uiPriority w:val="28"/>
    <w:semiHidden/>
    <w:rsid w:val="00A622B1"/>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A622B1"/>
    <w:pPr>
      <w:tabs>
        <w:tab w:val="right" w:leader="dot" w:pos="7371"/>
      </w:tabs>
      <w:spacing w:after="0" w:line="240" w:lineRule="auto"/>
      <w:ind w:left="284"/>
    </w:pPr>
  </w:style>
  <w:style w:type="character" w:styleId="Hyperlnk">
    <w:name w:val="Hyperlink"/>
    <w:basedOn w:val="Standardstycketeckensnitt"/>
    <w:uiPriority w:val="99"/>
    <w:rsid w:val="00A622B1"/>
    <w:rPr>
      <w:noProof w:val="0"/>
      <w:color w:val="0563C1" w:themeColor="hyperlink"/>
      <w:u w:val="single"/>
    </w:rPr>
  </w:style>
  <w:style w:type="paragraph" w:styleId="Innehllsfrteckningsrubrik">
    <w:name w:val="TOC Heading"/>
    <w:basedOn w:val="Rubrik1utannumrering"/>
    <w:next w:val="Normal"/>
    <w:uiPriority w:val="39"/>
    <w:semiHidden/>
    <w:qFormat/>
    <w:rsid w:val="00A622B1"/>
    <w:pPr>
      <w:outlineLvl w:val="9"/>
    </w:pPr>
  </w:style>
  <w:style w:type="table" w:styleId="Tabellrutnt">
    <w:name w:val="Table Grid"/>
    <w:aliases w:val="Ärendeförteckning"/>
    <w:basedOn w:val="Normaltabell"/>
    <w:uiPriority w:val="39"/>
    <w:rsid w:val="00A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A622B1"/>
    <w:pPr>
      <w:spacing w:after="0"/>
    </w:pPr>
    <w:rPr>
      <w:szCs w:val="20"/>
    </w:rPr>
  </w:style>
  <w:style w:type="character" w:customStyle="1" w:styleId="FotnotstextChar">
    <w:name w:val="Fotnotstext Char"/>
    <w:basedOn w:val="Standardstycketeckensnitt"/>
    <w:link w:val="Fotnotstext"/>
    <w:uiPriority w:val="99"/>
    <w:semiHidden/>
    <w:rsid w:val="00A622B1"/>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A622B1"/>
    <w:rPr>
      <w:noProof w:val="0"/>
      <w:vertAlign w:val="superscript"/>
    </w:rPr>
  </w:style>
  <w:style w:type="paragraph" w:styleId="Numreradlista">
    <w:name w:val="List Number"/>
    <w:basedOn w:val="Normal"/>
    <w:uiPriority w:val="6"/>
    <w:rsid w:val="00A622B1"/>
    <w:pPr>
      <w:numPr>
        <w:numId w:val="36"/>
      </w:numPr>
      <w:spacing w:after="100"/>
    </w:pPr>
  </w:style>
  <w:style w:type="paragraph" w:styleId="Numreradlista2">
    <w:name w:val="List Number 2"/>
    <w:basedOn w:val="Normal"/>
    <w:uiPriority w:val="6"/>
    <w:rsid w:val="00A622B1"/>
    <w:pPr>
      <w:numPr>
        <w:ilvl w:val="1"/>
        <w:numId w:val="36"/>
      </w:numPr>
      <w:spacing w:after="100"/>
      <w:contextualSpacing/>
    </w:pPr>
  </w:style>
  <w:style w:type="paragraph" w:styleId="Punktlista">
    <w:name w:val="List Bullet"/>
    <w:basedOn w:val="Normal"/>
    <w:uiPriority w:val="6"/>
    <w:rsid w:val="00A622B1"/>
    <w:pPr>
      <w:numPr>
        <w:numId w:val="28"/>
      </w:numPr>
      <w:spacing w:after="100"/>
      <w:contextualSpacing/>
    </w:pPr>
  </w:style>
  <w:style w:type="paragraph" w:styleId="Punktlista2">
    <w:name w:val="List Bullet 2"/>
    <w:basedOn w:val="Normal"/>
    <w:uiPriority w:val="6"/>
    <w:rsid w:val="00A622B1"/>
    <w:pPr>
      <w:numPr>
        <w:ilvl w:val="1"/>
        <w:numId w:val="28"/>
      </w:numPr>
      <w:spacing w:after="100"/>
      <w:ind w:left="850" w:hanging="425"/>
      <w:contextualSpacing/>
    </w:pPr>
  </w:style>
  <w:style w:type="numbering" w:customStyle="1" w:styleId="RKNumreradlista">
    <w:name w:val="RK Numrerad lista"/>
    <w:uiPriority w:val="99"/>
    <w:rsid w:val="00A622B1"/>
    <w:pPr>
      <w:numPr>
        <w:numId w:val="7"/>
      </w:numPr>
    </w:pPr>
  </w:style>
  <w:style w:type="paragraph" w:customStyle="1" w:styleId="Strecklista">
    <w:name w:val="Strecklista"/>
    <w:basedOn w:val="Punktlista"/>
    <w:uiPriority w:val="6"/>
    <w:qFormat/>
    <w:rsid w:val="00A622B1"/>
    <w:pPr>
      <w:numPr>
        <w:numId w:val="34"/>
      </w:numPr>
    </w:pPr>
  </w:style>
  <w:style w:type="numbering" w:customStyle="1" w:styleId="RKPunktlista">
    <w:name w:val="RK Punktlista"/>
    <w:uiPriority w:val="99"/>
    <w:rsid w:val="00A622B1"/>
    <w:pPr>
      <w:numPr>
        <w:numId w:val="14"/>
      </w:numPr>
    </w:pPr>
  </w:style>
  <w:style w:type="paragraph" w:customStyle="1" w:styleId="Strecklista2">
    <w:name w:val="Strecklista 2"/>
    <w:basedOn w:val="Strecklista"/>
    <w:uiPriority w:val="6"/>
    <w:semiHidden/>
    <w:qFormat/>
    <w:rsid w:val="00A622B1"/>
    <w:pPr>
      <w:numPr>
        <w:ilvl w:val="1"/>
      </w:numPr>
    </w:pPr>
  </w:style>
  <w:style w:type="numbering" w:customStyle="1" w:styleId="Strecklistan">
    <w:name w:val="Strecklistan"/>
    <w:uiPriority w:val="99"/>
    <w:rsid w:val="00A622B1"/>
    <w:pPr>
      <w:numPr>
        <w:numId w:val="18"/>
      </w:numPr>
    </w:pPr>
  </w:style>
  <w:style w:type="character" w:styleId="Platshllartext">
    <w:name w:val="Placeholder Text"/>
    <w:basedOn w:val="Standardstycketeckensnitt"/>
    <w:uiPriority w:val="99"/>
    <w:semiHidden/>
    <w:rsid w:val="00A622B1"/>
    <w:rPr>
      <w:noProof w:val="0"/>
      <w:color w:val="808080"/>
    </w:rPr>
  </w:style>
  <w:style w:type="paragraph" w:styleId="Numreradlista3">
    <w:name w:val="List Number 3"/>
    <w:basedOn w:val="Normal"/>
    <w:uiPriority w:val="6"/>
    <w:rsid w:val="00A622B1"/>
    <w:pPr>
      <w:numPr>
        <w:ilvl w:val="2"/>
        <w:numId w:val="36"/>
      </w:numPr>
      <w:spacing w:after="100"/>
      <w:contextualSpacing/>
    </w:pPr>
  </w:style>
  <w:style w:type="paragraph" w:customStyle="1" w:styleId="Strecklista3">
    <w:name w:val="Strecklista 3"/>
    <w:basedOn w:val="Brdtext"/>
    <w:uiPriority w:val="6"/>
    <w:semiHidden/>
    <w:qFormat/>
    <w:rsid w:val="00A622B1"/>
    <w:pPr>
      <w:numPr>
        <w:ilvl w:val="2"/>
        <w:numId w:val="34"/>
      </w:numPr>
      <w:spacing w:after="100"/>
    </w:pPr>
  </w:style>
  <w:style w:type="paragraph" w:styleId="Punktlista3">
    <w:name w:val="List Bullet 3"/>
    <w:basedOn w:val="Normal"/>
    <w:uiPriority w:val="6"/>
    <w:rsid w:val="00A622B1"/>
    <w:pPr>
      <w:numPr>
        <w:ilvl w:val="2"/>
        <w:numId w:val="28"/>
      </w:numPr>
      <w:spacing w:after="100"/>
      <w:contextualSpacing/>
    </w:pPr>
  </w:style>
  <w:style w:type="paragraph" w:customStyle="1" w:styleId="Brdtextmedram">
    <w:name w:val="Brödtext med ram"/>
    <w:basedOn w:val="Brdtext"/>
    <w:qFormat/>
    <w:rsid w:val="00A622B1"/>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A622B1"/>
    <w:rPr>
      <w:rFonts w:ascii="Calibri" w:hAnsi="Calibri" w:cs="Calibri"/>
      <w:sz w:val="16"/>
    </w:rPr>
  </w:style>
  <w:style w:type="character" w:customStyle="1" w:styleId="DocNrChar">
    <w:name w:val="DocNr Char"/>
    <w:basedOn w:val="Standardstycketeckensnitt"/>
    <w:link w:val="DocNr"/>
    <w:semiHidden/>
    <w:rsid w:val="00A622B1"/>
    <w:rPr>
      <w:rFonts w:ascii="Calibri" w:hAnsi="Calibri" w:cs="Calibri"/>
      <w:sz w:val="16"/>
    </w:rPr>
  </w:style>
  <w:style w:type="paragraph" w:customStyle="1" w:styleId="RKnormal">
    <w:name w:val="RKnormal"/>
    <w:basedOn w:val="Normal"/>
    <w:semiHidden/>
    <w:rsid w:val="00A622B1"/>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A622B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622B1"/>
    <w:pPr>
      <w:spacing w:after="0" w:line="240" w:lineRule="auto"/>
    </w:pPr>
  </w:style>
  <w:style w:type="character" w:customStyle="1" w:styleId="AnteckningsrubrikChar">
    <w:name w:val="Anteckningsrubrik Char"/>
    <w:basedOn w:val="Standardstycketeckensnitt"/>
    <w:link w:val="Anteckningsrubrik"/>
    <w:uiPriority w:val="99"/>
    <w:semiHidden/>
    <w:rsid w:val="00A622B1"/>
  </w:style>
  <w:style w:type="character" w:styleId="AnvndHyperlnk">
    <w:name w:val="FollowedHyperlink"/>
    <w:basedOn w:val="Standardstycketeckensnitt"/>
    <w:uiPriority w:val="99"/>
    <w:semiHidden/>
    <w:unhideWhenUsed/>
    <w:rsid w:val="00A622B1"/>
    <w:rPr>
      <w:noProof w:val="0"/>
      <w:color w:val="954F72" w:themeColor="followedHyperlink"/>
      <w:u w:val="single"/>
    </w:rPr>
  </w:style>
  <w:style w:type="paragraph" w:styleId="Avslutandetext">
    <w:name w:val="Closing"/>
    <w:basedOn w:val="Normal"/>
    <w:link w:val="AvslutandetextChar"/>
    <w:uiPriority w:val="99"/>
    <w:semiHidden/>
    <w:unhideWhenUsed/>
    <w:rsid w:val="00A622B1"/>
    <w:pPr>
      <w:spacing w:after="0" w:line="240" w:lineRule="auto"/>
      <w:ind w:left="4252"/>
    </w:pPr>
  </w:style>
  <w:style w:type="character" w:customStyle="1" w:styleId="AvslutandetextChar">
    <w:name w:val="Avslutande text Char"/>
    <w:basedOn w:val="Standardstycketeckensnitt"/>
    <w:link w:val="Avslutandetext"/>
    <w:uiPriority w:val="99"/>
    <w:semiHidden/>
    <w:rsid w:val="00A622B1"/>
  </w:style>
  <w:style w:type="paragraph" w:styleId="Avsndaradress-brev">
    <w:name w:val="envelope return"/>
    <w:basedOn w:val="Normal"/>
    <w:uiPriority w:val="99"/>
    <w:semiHidden/>
    <w:unhideWhenUsed/>
    <w:rsid w:val="00A622B1"/>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A622B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622B1"/>
    <w:rPr>
      <w:rFonts w:ascii="Segoe UI" w:hAnsi="Segoe UI" w:cs="Segoe UI"/>
      <w:sz w:val="18"/>
      <w:szCs w:val="18"/>
    </w:rPr>
  </w:style>
  <w:style w:type="character" w:styleId="Betoning">
    <w:name w:val="Emphasis"/>
    <w:basedOn w:val="Standardstycketeckensnitt"/>
    <w:uiPriority w:val="20"/>
    <w:semiHidden/>
    <w:qFormat/>
    <w:rsid w:val="00A622B1"/>
    <w:rPr>
      <w:i/>
      <w:iCs/>
      <w:noProof w:val="0"/>
    </w:rPr>
  </w:style>
  <w:style w:type="character" w:styleId="Bokenstitel">
    <w:name w:val="Book Title"/>
    <w:basedOn w:val="Standardstycketeckensnitt"/>
    <w:uiPriority w:val="33"/>
    <w:semiHidden/>
    <w:qFormat/>
    <w:rsid w:val="00A622B1"/>
    <w:rPr>
      <w:b/>
      <w:bCs/>
      <w:i/>
      <w:iCs/>
      <w:noProof w:val="0"/>
      <w:spacing w:val="5"/>
    </w:rPr>
  </w:style>
  <w:style w:type="paragraph" w:styleId="Brdtext2">
    <w:name w:val="Body Text 2"/>
    <w:basedOn w:val="Normal"/>
    <w:link w:val="Brdtext2Char"/>
    <w:uiPriority w:val="99"/>
    <w:semiHidden/>
    <w:unhideWhenUsed/>
    <w:rsid w:val="00A622B1"/>
    <w:pPr>
      <w:spacing w:after="120" w:line="480" w:lineRule="auto"/>
    </w:pPr>
  </w:style>
  <w:style w:type="character" w:customStyle="1" w:styleId="Brdtext2Char">
    <w:name w:val="Brödtext 2 Char"/>
    <w:basedOn w:val="Standardstycketeckensnitt"/>
    <w:link w:val="Brdtext2"/>
    <w:uiPriority w:val="99"/>
    <w:semiHidden/>
    <w:rsid w:val="00A622B1"/>
  </w:style>
  <w:style w:type="paragraph" w:styleId="Brdtext3">
    <w:name w:val="Body Text 3"/>
    <w:basedOn w:val="Normal"/>
    <w:link w:val="Brdtext3Char"/>
    <w:uiPriority w:val="99"/>
    <w:semiHidden/>
    <w:unhideWhenUsed/>
    <w:rsid w:val="00A622B1"/>
    <w:pPr>
      <w:spacing w:after="120"/>
    </w:pPr>
    <w:rPr>
      <w:sz w:val="16"/>
      <w:szCs w:val="16"/>
    </w:rPr>
  </w:style>
  <w:style w:type="character" w:customStyle="1" w:styleId="Brdtext3Char">
    <w:name w:val="Brödtext 3 Char"/>
    <w:basedOn w:val="Standardstycketeckensnitt"/>
    <w:link w:val="Brdtext3"/>
    <w:uiPriority w:val="99"/>
    <w:semiHidden/>
    <w:rsid w:val="00A622B1"/>
    <w:rPr>
      <w:sz w:val="16"/>
      <w:szCs w:val="16"/>
    </w:rPr>
  </w:style>
  <w:style w:type="paragraph" w:styleId="Brdtextmedfrstaindrag">
    <w:name w:val="Body Text First Indent"/>
    <w:basedOn w:val="Brdtext"/>
    <w:link w:val="BrdtextmedfrstaindragChar"/>
    <w:uiPriority w:val="99"/>
    <w:semiHidden/>
    <w:unhideWhenUsed/>
    <w:rsid w:val="00A622B1"/>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622B1"/>
  </w:style>
  <w:style w:type="paragraph" w:styleId="Brdtextmedfrstaindrag2">
    <w:name w:val="Body Text First Indent 2"/>
    <w:basedOn w:val="Brdtextmedindrag"/>
    <w:link w:val="Brdtextmedfrstaindrag2Char"/>
    <w:uiPriority w:val="99"/>
    <w:semiHidden/>
    <w:unhideWhenUsed/>
    <w:rsid w:val="00A622B1"/>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622B1"/>
  </w:style>
  <w:style w:type="paragraph" w:styleId="Brdtextmedindrag2">
    <w:name w:val="Body Text Indent 2"/>
    <w:basedOn w:val="Normal"/>
    <w:link w:val="Brdtextmedindrag2Char"/>
    <w:uiPriority w:val="99"/>
    <w:semiHidden/>
    <w:unhideWhenUsed/>
    <w:rsid w:val="00A622B1"/>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622B1"/>
  </w:style>
  <w:style w:type="paragraph" w:styleId="Brdtextmedindrag3">
    <w:name w:val="Body Text Indent 3"/>
    <w:basedOn w:val="Normal"/>
    <w:link w:val="Brdtextmedindrag3Char"/>
    <w:uiPriority w:val="99"/>
    <w:semiHidden/>
    <w:unhideWhenUsed/>
    <w:rsid w:val="00A622B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622B1"/>
    <w:rPr>
      <w:sz w:val="16"/>
      <w:szCs w:val="16"/>
    </w:rPr>
  </w:style>
  <w:style w:type="paragraph" w:styleId="Citat">
    <w:name w:val="Quote"/>
    <w:basedOn w:val="Normal"/>
    <w:next w:val="Normal"/>
    <w:link w:val="CitatChar"/>
    <w:uiPriority w:val="29"/>
    <w:semiHidden/>
    <w:qFormat/>
    <w:rsid w:val="00A622B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622B1"/>
    <w:rPr>
      <w:i/>
      <w:iCs/>
      <w:color w:val="404040" w:themeColor="text1" w:themeTint="BF"/>
    </w:rPr>
  </w:style>
  <w:style w:type="paragraph" w:styleId="Citatfrteckning">
    <w:name w:val="table of authorities"/>
    <w:basedOn w:val="Normal"/>
    <w:next w:val="Normal"/>
    <w:uiPriority w:val="99"/>
    <w:semiHidden/>
    <w:unhideWhenUsed/>
    <w:rsid w:val="00A622B1"/>
    <w:pPr>
      <w:spacing w:after="0"/>
      <w:ind w:left="250" w:hanging="250"/>
    </w:pPr>
  </w:style>
  <w:style w:type="paragraph" w:styleId="Citatfrteckningsrubrik">
    <w:name w:val="toa heading"/>
    <w:basedOn w:val="Normal"/>
    <w:next w:val="Normal"/>
    <w:uiPriority w:val="99"/>
    <w:semiHidden/>
    <w:unhideWhenUsed/>
    <w:rsid w:val="00A622B1"/>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622B1"/>
  </w:style>
  <w:style w:type="character" w:customStyle="1" w:styleId="DatumChar">
    <w:name w:val="Datum Char"/>
    <w:basedOn w:val="Standardstycketeckensnitt"/>
    <w:link w:val="Datum"/>
    <w:uiPriority w:val="99"/>
    <w:semiHidden/>
    <w:rsid w:val="00A622B1"/>
  </w:style>
  <w:style w:type="character" w:styleId="Diskretbetoning">
    <w:name w:val="Subtle Emphasis"/>
    <w:basedOn w:val="Standardstycketeckensnitt"/>
    <w:uiPriority w:val="19"/>
    <w:semiHidden/>
    <w:qFormat/>
    <w:rsid w:val="00A622B1"/>
    <w:rPr>
      <w:i/>
      <w:iCs/>
      <w:noProof w:val="0"/>
      <w:color w:val="404040" w:themeColor="text1" w:themeTint="BF"/>
    </w:rPr>
  </w:style>
  <w:style w:type="character" w:styleId="Diskretreferens">
    <w:name w:val="Subtle Reference"/>
    <w:basedOn w:val="Standardstycketeckensnitt"/>
    <w:uiPriority w:val="31"/>
    <w:semiHidden/>
    <w:qFormat/>
    <w:rsid w:val="00A622B1"/>
    <w:rPr>
      <w:smallCaps/>
      <w:noProof w:val="0"/>
      <w:color w:val="5A5A5A" w:themeColor="text1" w:themeTint="A5"/>
    </w:rPr>
  </w:style>
  <w:style w:type="table" w:styleId="Diskrettabell1">
    <w:name w:val="Table Subtle 1"/>
    <w:basedOn w:val="Normaltabell"/>
    <w:uiPriority w:val="99"/>
    <w:semiHidden/>
    <w:unhideWhenUsed/>
    <w:rsid w:val="00A622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A622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A622B1"/>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A622B1"/>
    <w:rPr>
      <w:rFonts w:ascii="Segoe UI" w:hAnsi="Segoe UI" w:cs="Segoe UI"/>
      <w:sz w:val="16"/>
      <w:szCs w:val="16"/>
    </w:rPr>
  </w:style>
  <w:style w:type="table" w:styleId="Eleganttabell">
    <w:name w:val="Table Elegant"/>
    <w:basedOn w:val="Normaltabell"/>
    <w:uiPriority w:val="99"/>
    <w:semiHidden/>
    <w:unhideWhenUsed/>
    <w:rsid w:val="00A622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A622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A622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A622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A622B1"/>
    <w:pPr>
      <w:spacing w:after="0" w:line="240" w:lineRule="auto"/>
    </w:pPr>
  </w:style>
  <w:style w:type="character" w:customStyle="1" w:styleId="E-postsignaturChar">
    <w:name w:val="E-postsignatur Char"/>
    <w:basedOn w:val="Standardstycketeckensnitt"/>
    <w:link w:val="E-postsignatur"/>
    <w:uiPriority w:val="99"/>
    <w:semiHidden/>
    <w:rsid w:val="00A622B1"/>
  </w:style>
  <w:style w:type="paragraph" w:styleId="Figurfrteckning">
    <w:name w:val="table of figures"/>
    <w:basedOn w:val="Normal"/>
    <w:next w:val="Normal"/>
    <w:uiPriority w:val="99"/>
    <w:semiHidden/>
    <w:unhideWhenUsed/>
    <w:rsid w:val="00A622B1"/>
    <w:pPr>
      <w:spacing w:after="0"/>
    </w:pPr>
  </w:style>
  <w:style w:type="table" w:styleId="Frgadlista">
    <w:name w:val="Colorful List"/>
    <w:basedOn w:val="Normaltabell"/>
    <w:uiPriority w:val="72"/>
    <w:semiHidden/>
    <w:unhideWhenUsed/>
    <w:rsid w:val="00A622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A622B1"/>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A622B1"/>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A622B1"/>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A622B1"/>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A622B1"/>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A622B1"/>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A622B1"/>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A622B1"/>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A622B1"/>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A622B1"/>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A622B1"/>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A622B1"/>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A622B1"/>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A622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A622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A622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A622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A622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A622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A622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A622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A622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A622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A622B1"/>
    <w:rPr>
      <w:noProof w:val="0"/>
      <w:color w:val="2B579A"/>
      <w:shd w:val="clear" w:color="auto" w:fill="E6E6E6"/>
    </w:rPr>
  </w:style>
  <w:style w:type="paragraph" w:styleId="HTML-adress">
    <w:name w:val="HTML Address"/>
    <w:basedOn w:val="Normal"/>
    <w:link w:val="HTML-adressChar"/>
    <w:uiPriority w:val="99"/>
    <w:semiHidden/>
    <w:unhideWhenUsed/>
    <w:rsid w:val="00A622B1"/>
    <w:pPr>
      <w:spacing w:after="0" w:line="240" w:lineRule="auto"/>
    </w:pPr>
    <w:rPr>
      <w:i/>
      <w:iCs/>
    </w:rPr>
  </w:style>
  <w:style w:type="character" w:customStyle="1" w:styleId="HTML-adressChar">
    <w:name w:val="HTML - adress Char"/>
    <w:basedOn w:val="Standardstycketeckensnitt"/>
    <w:link w:val="HTML-adress"/>
    <w:uiPriority w:val="99"/>
    <w:semiHidden/>
    <w:rsid w:val="00A622B1"/>
    <w:rPr>
      <w:i/>
      <w:iCs/>
    </w:rPr>
  </w:style>
  <w:style w:type="character" w:styleId="HTML-akronym">
    <w:name w:val="HTML Acronym"/>
    <w:basedOn w:val="Standardstycketeckensnitt"/>
    <w:uiPriority w:val="99"/>
    <w:semiHidden/>
    <w:unhideWhenUsed/>
    <w:rsid w:val="00A622B1"/>
    <w:rPr>
      <w:noProof w:val="0"/>
    </w:rPr>
  </w:style>
  <w:style w:type="character" w:styleId="HTML-citat">
    <w:name w:val="HTML Cite"/>
    <w:basedOn w:val="Standardstycketeckensnitt"/>
    <w:uiPriority w:val="99"/>
    <w:semiHidden/>
    <w:unhideWhenUsed/>
    <w:rsid w:val="00A622B1"/>
    <w:rPr>
      <w:i/>
      <w:iCs/>
      <w:noProof w:val="0"/>
    </w:rPr>
  </w:style>
  <w:style w:type="character" w:styleId="HTML-definition">
    <w:name w:val="HTML Definition"/>
    <w:basedOn w:val="Standardstycketeckensnitt"/>
    <w:uiPriority w:val="99"/>
    <w:semiHidden/>
    <w:unhideWhenUsed/>
    <w:rsid w:val="00A622B1"/>
    <w:rPr>
      <w:i/>
      <w:iCs/>
      <w:noProof w:val="0"/>
    </w:rPr>
  </w:style>
  <w:style w:type="character" w:styleId="HTML-exempel">
    <w:name w:val="HTML Sample"/>
    <w:basedOn w:val="Standardstycketeckensnitt"/>
    <w:uiPriority w:val="99"/>
    <w:semiHidden/>
    <w:unhideWhenUsed/>
    <w:rsid w:val="00A622B1"/>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A622B1"/>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622B1"/>
    <w:rPr>
      <w:rFonts w:ascii="Consolas" w:hAnsi="Consolas"/>
      <w:sz w:val="20"/>
      <w:szCs w:val="20"/>
    </w:rPr>
  </w:style>
  <w:style w:type="character" w:styleId="HTML-kod">
    <w:name w:val="HTML Code"/>
    <w:basedOn w:val="Standardstycketeckensnitt"/>
    <w:uiPriority w:val="99"/>
    <w:semiHidden/>
    <w:unhideWhenUsed/>
    <w:rsid w:val="00A622B1"/>
    <w:rPr>
      <w:rFonts w:ascii="Consolas" w:hAnsi="Consolas"/>
      <w:noProof w:val="0"/>
      <w:sz w:val="20"/>
      <w:szCs w:val="20"/>
    </w:rPr>
  </w:style>
  <w:style w:type="character" w:styleId="HTML-skrivmaskin">
    <w:name w:val="HTML Typewriter"/>
    <w:basedOn w:val="Standardstycketeckensnitt"/>
    <w:uiPriority w:val="99"/>
    <w:semiHidden/>
    <w:unhideWhenUsed/>
    <w:rsid w:val="00A622B1"/>
    <w:rPr>
      <w:rFonts w:ascii="Consolas" w:hAnsi="Consolas"/>
      <w:noProof w:val="0"/>
      <w:sz w:val="20"/>
      <w:szCs w:val="20"/>
    </w:rPr>
  </w:style>
  <w:style w:type="character" w:styleId="HTML-tangentbord">
    <w:name w:val="HTML Keyboard"/>
    <w:basedOn w:val="Standardstycketeckensnitt"/>
    <w:uiPriority w:val="99"/>
    <w:semiHidden/>
    <w:unhideWhenUsed/>
    <w:rsid w:val="00A622B1"/>
    <w:rPr>
      <w:rFonts w:ascii="Consolas" w:hAnsi="Consolas"/>
      <w:noProof w:val="0"/>
      <w:sz w:val="20"/>
      <w:szCs w:val="20"/>
    </w:rPr>
  </w:style>
  <w:style w:type="character" w:styleId="HTML-variabel">
    <w:name w:val="HTML Variable"/>
    <w:basedOn w:val="Standardstycketeckensnitt"/>
    <w:uiPriority w:val="99"/>
    <w:semiHidden/>
    <w:unhideWhenUsed/>
    <w:rsid w:val="00A622B1"/>
    <w:rPr>
      <w:i/>
      <w:iCs/>
      <w:noProof w:val="0"/>
    </w:rPr>
  </w:style>
  <w:style w:type="paragraph" w:styleId="Index1">
    <w:name w:val="index 1"/>
    <w:basedOn w:val="Normal"/>
    <w:next w:val="Normal"/>
    <w:autoRedefine/>
    <w:uiPriority w:val="99"/>
    <w:semiHidden/>
    <w:unhideWhenUsed/>
    <w:rsid w:val="00A622B1"/>
    <w:pPr>
      <w:spacing w:after="0" w:line="240" w:lineRule="auto"/>
      <w:ind w:left="250" w:hanging="250"/>
    </w:pPr>
  </w:style>
  <w:style w:type="paragraph" w:styleId="Index2">
    <w:name w:val="index 2"/>
    <w:basedOn w:val="Normal"/>
    <w:next w:val="Normal"/>
    <w:autoRedefine/>
    <w:uiPriority w:val="99"/>
    <w:semiHidden/>
    <w:unhideWhenUsed/>
    <w:rsid w:val="00A622B1"/>
    <w:pPr>
      <w:spacing w:after="0" w:line="240" w:lineRule="auto"/>
      <w:ind w:left="500" w:hanging="250"/>
    </w:pPr>
  </w:style>
  <w:style w:type="paragraph" w:styleId="Index3">
    <w:name w:val="index 3"/>
    <w:basedOn w:val="Normal"/>
    <w:next w:val="Normal"/>
    <w:autoRedefine/>
    <w:uiPriority w:val="99"/>
    <w:semiHidden/>
    <w:unhideWhenUsed/>
    <w:rsid w:val="00A622B1"/>
    <w:pPr>
      <w:spacing w:after="0" w:line="240" w:lineRule="auto"/>
      <w:ind w:left="750" w:hanging="250"/>
    </w:pPr>
  </w:style>
  <w:style w:type="paragraph" w:styleId="Index4">
    <w:name w:val="index 4"/>
    <w:basedOn w:val="Normal"/>
    <w:next w:val="Normal"/>
    <w:autoRedefine/>
    <w:uiPriority w:val="99"/>
    <w:semiHidden/>
    <w:unhideWhenUsed/>
    <w:rsid w:val="00A622B1"/>
    <w:pPr>
      <w:spacing w:after="0" w:line="240" w:lineRule="auto"/>
      <w:ind w:left="1000" w:hanging="250"/>
    </w:pPr>
  </w:style>
  <w:style w:type="paragraph" w:styleId="Index5">
    <w:name w:val="index 5"/>
    <w:basedOn w:val="Normal"/>
    <w:next w:val="Normal"/>
    <w:autoRedefine/>
    <w:uiPriority w:val="99"/>
    <w:semiHidden/>
    <w:unhideWhenUsed/>
    <w:rsid w:val="00A622B1"/>
    <w:pPr>
      <w:spacing w:after="0" w:line="240" w:lineRule="auto"/>
      <w:ind w:left="1250" w:hanging="250"/>
    </w:pPr>
  </w:style>
  <w:style w:type="paragraph" w:styleId="Index6">
    <w:name w:val="index 6"/>
    <w:basedOn w:val="Normal"/>
    <w:next w:val="Normal"/>
    <w:autoRedefine/>
    <w:uiPriority w:val="99"/>
    <w:semiHidden/>
    <w:unhideWhenUsed/>
    <w:rsid w:val="00A622B1"/>
    <w:pPr>
      <w:spacing w:after="0" w:line="240" w:lineRule="auto"/>
      <w:ind w:left="1500" w:hanging="250"/>
    </w:pPr>
  </w:style>
  <w:style w:type="paragraph" w:styleId="Index7">
    <w:name w:val="index 7"/>
    <w:basedOn w:val="Normal"/>
    <w:next w:val="Normal"/>
    <w:autoRedefine/>
    <w:uiPriority w:val="99"/>
    <w:semiHidden/>
    <w:unhideWhenUsed/>
    <w:rsid w:val="00A622B1"/>
    <w:pPr>
      <w:spacing w:after="0" w:line="240" w:lineRule="auto"/>
      <w:ind w:left="1750" w:hanging="250"/>
    </w:pPr>
  </w:style>
  <w:style w:type="paragraph" w:styleId="Index8">
    <w:name w:val="index 8"/>
    <w:basedOn w:val="Normal"/>
    <w:next w:val="Normal"/>
    <w:autoRedefine/>
    <w:uiPriority w:val="99"/>
    <w:semiHidden/>
    <w:unhideWhenUsed/>
    <w:rsid w:val="00A622B1"/>
    <w:pPr>
      <w:spacing w:after="0" w:line="240" w:lineRule="auto"/>
      <w:ind w:left="2000" w:hanging="250"/>
    </w:pPr>
  </w:style>
  <w:style w:type="paragraph" w:styleId="Index9">
    <w:name w:val="index 9"/>
    <w:basedOn w:val="Normal"/>
    <w:next w:val="Normal"/>
    <w:autoRedefine/>
    <w:uiPriority w:val="99"/>
    <w:semiHidden/>
    <w:unhideWhenUsed/>
    <w:rsid w:val="00A622B1"/>
    <w:pPr>
      <w:spacing w:after="0" w:line="240" w:lineRule="auto"/>
      <w:ind w:left="2250" w:hanging="250"/>
    </w:pPr>
  </w:style>
  <w:style w:type="paragraph" w:styleId="Indexrubrik">
    <w:name w:val="index heading"/>
    <w:basedOn w:val="Normal"/>
    <w:next w:val="Index1"/>
    <w:uiPriority w:val="99"/>
    <w:semiHidden/>
    <w:unhideWhenUsed/>
    <w:rsid w:val="00A622B1"/>
    <w:rPr>
      <w:rFonts w:asciiTheme="majorHAnsi" w:eastAsiaTheme="majorEastAsia" w:hAnsiTheme="majorHAnsi" w:cstheme="majorBidi"/>
      <w:b/>
      <w:bCs/>
    </w:rPr>
  </w:style>
  <w:style w:type="paragraph" w:styleId="Indragetstycke">
    <w:name w:val="Block Text"/>
    <w:basedOn w:val="Normal"/>
    <w:uiPriority w:val="99"/>
    <w:semiHidden/>
    <w:unhideWhenUsed/>
    <w:rsid w:val="00A622B1"/>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A622B1"/>
    <w:pPr>
      <w:spacing w:after="0" w:line="240" w:lineRule="auto"/>
    </w:pPr>
  </w:style>
  <w:style w:type="paragraph" w:styleId="Inledning">
    <w:name w:val="Salutation"/>
    <w:basedOn w:val="Normal"/>
    <w:next w:val="Normal"/>
    <w:link w:val="InledningChar"/>
    <w:uiPriority w:val="99"/>
    <w:semiHidden/>
    <w:unhideWhenUsed/>
    <w:rsid w:val="00A622B1"/>
  </w:style>
  <w:style w:type="character" w:customStyle="1" w:styleId="InledningChar">
    <w:name w:val="Inledning Char"/>
    <w:basedOn w:val="Standardstycketeckensnitt"/>
    <w:link w:val="Inledning"/>
    <w:uiPriority w:val="99"/>
    <w:semiHidden/>
    <w:rsid w:val="00A622B1"/>
  </w:style>
  <w:style w:type="paragraph" w:styleId="Innehll4">
    <w:name w:val="toc 4"/>
    <w:basedOn w:val="Normal"/>
    <w:next w:val="Normal"/>
    <w:autoRedefine/>
    <w:uiPriority w:val="39"/>
    <w:semiHidden/>
    <w:unhideWhenUsed/>
    <w:rsid w:val="00A622B1"/>
    <w:pPr>
      <w:spacing w:after="100"/>
      <w:ind w:left="750"/>
    </w:pPr>
  </w:style>
  <w:style w:type="paragraph" w:styleId="Innehll5">
    <w:name w:val="toc 5"/>
    <w:basedOn w:val="Normal"/>
    <w:next w:val="Normal"/>
    <w:autoRedefine/>
    <w:uiPriority w:val="39"/>
    <w:semiHidden/>
    <w:unhideWhenUsed/>
    <w:rsid w:val="00A622B1"/>
    <w:pPr>
      <w:spacing w:after="100"/>
      <w:ind w:left="1000"/>
    </w:pPr>
  </w:style>
  <w:style w:type="paragraph" w:styleId="Innehll6">
    <w:name w:val="toc 6"/>
    <w:basedOn w:val="Normal"/>
    <w:next w:val="Normal"/>
    <w:autoRedefine/>
    <w:uiPriority w:val="39"/>
    <w:semiHidden/>
    <w:unhideWhenUsed/>
    <w:rsid w:val="00A622B1"/>
    <w:pPr>
      <w:spacing w:after="100"/>
      <w:ind w:left="1250"/>
    </w:pPr>
  </w:style>
  <w:style w:type="paragraph" w:styleId="Innehll7">
    <w:name w:val="toc 7"/>
    <w:basedOn w:val="Normal"/>
    <w:next w:val="Normal"/>
    <w:autoRedefine/>
    <w:uiPriority w:val="39"/>
    <w:semiHidden/>
    <w:unhideWhenUsed/>
    <w:rsid w:val="00A622B1"/>
    <w:pPr>
      <w:spacing w:after="100"/>
      <w:ind w:left="1500"/>
    </w:pPr>
  </w:style>
  <w:style w:type="paragraph" w:styleId="Innehll8">
    <w:name w:val="toc 8"/>
    <w:basedOn w:val="Normal"/>
    <w:next w:val="Normal"/>
    <w:autoRedefine/>
    <w:uiPriority w:val="39"/>
    <w:semiHidden/>
    <w:unhideWhenUsed/>
    <w:rsid w:val="00A622B1"/>
    <w:pPr>
      <w:spacing w:after="100"/>
      <w:ind w:left="1750"/>
    </w:pPr>
  </w:style>
  <w:style w:type="paragraph" w:styleId="Innehll9">
    <w:name w:val="toc 9"/>
    <w:basedOn w:val="Normal"/>
    <w:next w:val="Normal"/>
    <w:autoRedefine/>
    <w:uiPriority w:val="39"/>
    <w:semiHidden/>
    <w:unhideWhenUsed/>
    <w:rsid w:val="00A622B1"/>
    <w:pPr>
      <w:spacing w:after="100"/>
      <w:ind w:left="2000"/>
    </w:pPr>
  </w:style>
  <w:style w:type="paragraph" w:styleId="Kommentarer">
    <w:name w:val="annotation text"/>
    <w:basedOn w:val="Normal"/>
    <w:link w:val="KommentarerChar"/>
    <w:uiPriority w:val="99"/>
    <w:semiHidden/>
    <w:unhideWhenUsed/>
    <w:rsid w:val="00A622B1"/>
    <w:pPr>
      <w:spacing w:line="240" w:lineRule="auto"/>
    </w:pPr>
    <w:rPr>
      <w:sz w:val="20"/>
      <w:szCs w:val="20"/>
    </w:rPr>
  </w:style>
  <w:style w:type="character" w:customStyle="1" w:styleId="KommentarerChar">
    <w:name w:val="Kommentarer Char"/>
    <w:basedOn w:val="Standardstycketeckensnitt"/>
    <w:link w:val="Kommentarer"/>
    <w:uiPriority w:val="99"/>
    <w:semiHidden/>
    <w:rsid w:val="00A622B1"/>
    <w:rPr>
      <w:sz w:val="20"/>
      <w:szCs w:val="20"/>
    </w:rPr>
  </w:style>
  <w:style w:type="character" w:styleId="Kommentarsreferens">
    <w:name w:val="annotation reference"/>
    <w:basedOn w:val="Standardstycketeckensnitt"/>
    <w:uiPriority w:val="99"/>
    <w:semiHidden/>
    <w:unhideWhenUsed/>
    <w:rsid w:val="00A622B1"/>
    <w:rPr>
      <w:noProof w:val="0"/>
      <w:sz w:val="16"/>
      <w:szCs w:val="16"/>
    </w:rPr>
  </w:style>
  <w:style w:type="paragraph" w:styleId="Kommentarsmne">
    <w:name w:val="annotation subject"/>
    <w:basedOn w:val="Kommentarer"/>
    <w:next w:val="Kommentarer"/>
    <w:link w:val="KommentarsmneChar"/>
    <w:uiPriority w:val="99"/>
    <w:semiHidden/>
    <w:unhideWhenUsed/>
    <w:rsid w:val="00A622B1"/>
    <w:rPr>
      <w:b/>
      <w:bCs/>
    </w:rPr>
  </w:style>
  <w:style w:type="character" w:customStyle="1" w:styleId="KommentarsmneChar">
    <w:name w:val="Kommentarsämne Char"/>
    <w:basedOn w:val="KommentarerChar"/>
    <w:link w:val="Kommentarsmne"/>
    <w:uiPriority w:val="99"/>
    <w:semiHidden/>
    <w:rsid w:val="00A622B1"/>
    <w:rPr>
      <w:b/>
      <w:bCs/>
      <w:sz w:val="20"/>
      <w:szCs w:val="20"/>
    </w:rPr>
  </w:style>
  <w:style w:type="paragraph" w:styleId="Lista">
    <w:name w:val="List"/>
    <w:basedOn w:val="Normal"/>
    <w:uiPriority w:val="99"/>
    <w:semiHidden/>
    <w:unhideWhenUsed/>
    <w:rsid w:val="00A622B1"/>
    <w:pPr>
      <w:ind w:left="283" w:hanging="283"/>
      <w:contextualSpacing/>
    </w:pPr>
  </w:style>
  <w:style w:type="paragraph" w:styleId="Lista2">
    <w:name w:val="List 2"/>
    <w:basedOn w:val="Normal"/>
    <w:uiPriority w:val="99"/>
    <w:semiHidden/>
    <w:unhideWhenUsed/>
    <w:rsid w:val="00A622B1"/>
    <w:pPr>
      <w:ind w:left="566" w:hanging="283"/>
      <w:contextualSpacing/>
    </w:pPr>
  </w:style>
  <w:style w:type="paragraph" w:styleId="Lista3">
    <w:name w:val="List 3"/>
    <w:basedOn w:val="Normal"/>
    <w:uiPriority w:val="99"/>
    <w:semiHidden/>
    <w:unhideWhenUsed/>
    <w:rsid w:val="00A622B1"/>
    <w:pPr>
      <w:ind w:left="849" w:hanging="283"/>
      <w:contextualSpacing/>
    </w:pPr>
  </w:style>
  <w:style w:type="paragraph" w:styleId="Lista4">
    <w:name w:val="List 4"/>
    <w:basedOn w:val="Normal"/>
    <w:uiPriority w:val="99"/>
    <w:semiHidden/>
    <w:unhideWhenUsed/>
    <w:rsid w:val="00A622B1"/>
    <w:pPr>
      <w:ind w:left="1132" w:hanging="283"/>
      <w:contextualSpacing/>
    </w:pPr>
  </w:style>
  <w:style w:type="paragraph" w:styleId="Lista5">
    <w:name w:val="List 5"/>
    <w:basedOn w:val="Normal"/>
    <w:uiPriority w:val="99"/>
    <w:semiHidden/>
    <w:unhideWhenUsed/>
    <w:rsid w:val="00A622B1"/>
    <w:pPr>
      <w:ind w:left="1415" w:hanging="283"/>
      <w:contextualSpacing/>
    </w:pPr>
  </w:style>
  <w:style w:type="paragraph" w:styleId="Listafortstt">
    <w:name w:val="List Continue"/>
    <w:basedOn w:val="Normal"/>
    <w:uiPriority w:val="99"/>
    <w:semiHidden/>
    <w:unhideWhenUsed/>
    <w:rsid w:val="00A622B1"/>
    <w:pPr>
      <w:spacing w:after="120"/>
      <w:ind w:left="283"/>
      <w:contextualSpacing/>
    </w:pPr>
  </w:style>
  <w:style w:type="paragraph" w:styleId="Listafortstt2">
    <w:name w:val="List Continue 2"/>
    <w:basedOn w:val="Normal"/>
    <w:uiPriority w:val="99"/>
    <w:semiHidden/>
    <w:unhideWhenUsed/>
    <w:rsid w:val="00A622B1"/>
    <w:pPr>
      <w:spacing w:after="120"/>
      <w:ind w:left="566"/>
      <w:contextualSpacing/>
    </w:pPr>
  </w:style>
  <w:style w:type="paragraph" w:styleId="Listafortstt3">
    <w:name w:val="List Continue 3"/>
    <w:basedOn w:val="Normal"/>
    <w:uiPriority w:val="99"/>
    <w:semiHidden/>
    <w:unhideWhenUsed/>
    <w:rsid w:val="00A622B1"/>
    <w:pPr>
      <w:spacing w:after="120"/>
      <w:ind w:left="849"/>
      <w:contextualSpacing/>
    </w:pPr>
  </w:style>
  <w:style w:type="paragraph" w:styleId="Listafortstt4">
    <w:name w:val="List Continue 4"/>
    <w:basedOn w:val="Normal"/>
    <w:uiPriority w:val="99"/>
    <w:semiHidden/>
    <w:unhideWhenUsed/>
    <w:rsid w:val="00A622B1"/>
    <w:pPr>
      <w:spacing w:after="120"/>
      <w:ind w:left="1132"/>
      <w:contextualSpacing/>
    </w:pPr>
  </w:style>
  <w:style w:type="paragraph" w:styleId="Listafortstt5">
    <w:name w:val="List Continue 5"/>
    <w:basedOn w:val="Normal"/>
    <w:uiPriority w:val="99"/>
    <w:semiHidden/>
    <w:unhideWhenUsed/>
    <w:rsid w:val="00A622B1"/>
    <w:pPr>
      <w:spacing w:after="120"/>
      <w:ind w:left="1415"/>
      <w:contextualSpacing/>
    </w:pPr>
  </w:style>
  <w:style w:type="paragraph" w:styleId="Liststycke">
    <w:name w:val="List Paragraph"/>
    <w:basedOn w:val="Normal"/>
    <w:uiPriority w:val="34"/>
    <w:semiHidden/>
    <w:qFormat/>
    <w:rsid w:val="00A622B1"/>
    <w:pPr>
      <w:ind w:left="720"/>
      <w:contextualSpacing/>
    </w:pPr>
  </w:style>
  <w:style w:type="table" w:styleId="Listtabell1ljus">
    <w:name w:val="List Table 1 Light"/>
    <w:basedOn w:val="Normaltabell"/>
    <w:uiPriority w:val="46"/>
    <w:rsid w:val="00A622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A622B1"/>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A622B1"/>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A622B1"/>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A622B1"/>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A622B1"/>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A622B1"/>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A622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A622B1"/>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A622B1"/>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A622B1"/>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A622B1"/>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A622B1"/>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A622B1"/>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A622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A622B1"/>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A622B1"/>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A622B1"/>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A622B1"/>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A622B1"/>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A622B1"/>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A622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A622B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A622B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A622B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A622B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A622B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A622B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A622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A622B1"/>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A622B1"/>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A622B1"/>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A622B1"/>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A622B1"/>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A622B1"/>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A622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A622B1"/>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A622B1"/>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A622B1"/>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A622B1"/>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A622B1"/>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A622B1"/>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A622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A622B1"/>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A622B1"/>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A622B1"/>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A622B1"/>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A622B1"/>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A622B1"/>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A622B1"/>
  </w:style>
  <w:style w:type="table" w:styleId="Ljuslista">
    <w:name w:val="Light List"/>
    <w:basedOn w:val="Normaltabell"/>
    <w:uiPriority w:val="61"/>
    <w:semiHidden/>
    <w:unhideWhenUsed/>
    <w:rsid w:val="00A622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A622B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A622B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A622B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A622B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A622B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A622B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A622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A622B1"/>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A622B1"/>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A622B1"/>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A622B1"/>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A622B1"/>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A622B1"/>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A622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A622B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A622B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A622B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A622B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A622B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A622B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A622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622B1"/>
    <w:rPr>
      <w:rFonts w:ascii="Consolas" w:hAnsi="Consolas"/>
      <w:sz w:val="20"/>
      <w:szCs w:val="20"/>
    </w:rPr>
  </w:style>
  <w:style w:type="paragraph" w:styleId="Meddelanderubrik">
    <w:name w:val="Message Header"/>
    <w:basedOn w:val="Normal"/>
    <w:link w:val="MeddelanderubrikChar"/>
    <w:uiPriority w:val="99"/>
    <w:semiHidden/>
    <w:unhideWhenUsed/>
    <w:rsid w:val="00A622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622B1"/>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A622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A622B1"/>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A622B1"/>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A622B1"/>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A622B1"/>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A622B1"/>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A622B1"/>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A622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A622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A622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A622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A622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A622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A622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A622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A622B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A622B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A622B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A622B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A622B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A622B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A622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A622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A622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A622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A622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A622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A622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A622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A622B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A622B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A622B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A622B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A622B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A622B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A622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A622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A622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A622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A622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A622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A622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A622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A622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A622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A622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A622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A622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A622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A622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A622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A622B1"/>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A622B1"/>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A622B1"/>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A622B1"/>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A622B1"/>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A622B1"/>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A622B1"/>
    <w:rPr>
      <w:rFonts w:ascii="Times New Roman" w:hAnsi="Times New Roman" w:cs="Times New Roman"/>
      <w:sz w:val="24"/>
      <w:szCs w:val="24"/>
    </w:rPr>
  </w:style>
  <w:style w:type="paragraph" w:styleId="Normaltindrag">
    <w:name w:val="Normal Indent"/>
    <w:basedOn w:val="Normal"/>
    <w:uiPriority w:val="99"/>
    <w:semiHidden/>
    <w:unhideWhenUsed/>
    <w:rsid w:val="00A622B1"/>
    <w:pPr>
      <w:ind w:left="1304"/>
    </w:pPr>
  </w:style>
  <w:style w:type="paragraph" w:styleId="Numreradlista4">
    <w:name w:val="List Number 4"/>
    <w:basedOn w:val="Normal"/>
    <w:uiPriority w:val="99"/>
    <w:semiHidden/>
    <w:unhideWhenUsed/>
    <w:rsid w:val="00A622B1"/>
    <w:pPr>
      <w:numPr>
        <w:numId w:val="40"/>
      </w:numPr>
      <w:contextualSpacing/>
    </w:pPr>
  </w:style>
  <w:style w:type="paragraph" w:styleId="Numreradlista5">
    <w:name w:val="List Number 5"/>
    <w:basedOn w:val="Normal"/>
    <w:uiPriority w:val="99"/>
    <w:semiHidden/>
    <w:unhideWhenUsed/>
    <w:rsid w:val="00A622B1"/>
    <w:pPr>
      <w:numPr>
        <w:numId w:val="41"/>
      </w:numPr>
      <w:contextualSpacing/>
    </w:pPr>
  </w:style>
  <w:style w:type="character" w:styleId="Nmn">
    <w:name w:val="Mention"/>
    <w:basedOn w:val="Standardstycketeckensnitt"/>
    <w:uiPriority w:val="99"/>
    <w:semiHidden/>
    <w:unhideWhenUsed/>
    <w:rsid w:val="00A622B1"/>
    <w:rPr>
      <w:noProof w:val="0"/>
      <w:color w:val="2B579A"/>
      <w:shd w:val="clear" w:color="auto" w:fill="E6E6E6"/>
    </w:rPr>
  </w:style>
  <w:style w:type="table" w:styleId="Oformateradtabell1">
    <w:name w:val="Plain Table 1"/>
    <w:basedOn w:val="Normaltabell"/>
    <w:uiPriority w:val="41"/>
    <w:rsid w:val="00A622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A622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A622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A622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A622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A622B1"/>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622B1"/>
    <w:rPr>
      <w:rFonts w:ascii="Consolas" w:hAnsi="Consolas"/>
      <w:sz w:val="21"/>
      <w:szCs w:val="21"/>
    </w:rPr>
  </w:style>
  <w:style w:type="character" w:styleId="Olstomnmnande">
    <w:name w:val="Unresolved Mention"/>
    <w:basedOn w:val="Standardstycketeckensnitt"/>
    <w:uiPriority w:val="99"/>
    <w:semiHidden/>
    <w:unhideWhenUsed/>
    <w:rsid w:val="00A622B1"/>
    <w:rPr>
      <w:noProof w:val="0"/>
      <w:color w:val="808080"/>
      <w:shd w:val="clear" w:color="auto" w:fill="E6E6E6"/>
    </w:rPr>
  </w:style>
  <w:style w:type="table" w:styleId="Professionelltabell">
    <w:name w:val="Table Professional"/>
    <w:basedOn w:val="Normaltabell"/>
    <w:uiPriority w:val="99"/>
    <w:semiHidden/>
    <w:unhideWhenUsed/>
    <w:rsid w:val="00A622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A622B1"/>
    <w:pPr>
      <w:numPr>
        <w:numId w:val="42"/>
      </w:numPr>
      <w:contextualSpacing/>
    </w:pPr>
  </w:style>
  <w:style w:type="paragraph" w:styleId="Punktlista5">
    <w:name w:val="List Bullet 5"/>
    <w:basedOn w:val="Normal"/>
    <w:uiPriority w:val="99"/>
    <w:semiHidden/>
    <w:unhideWhenUsed/>
    <w:rsid w:val="00A622B1"/>
    <w:pPr>
      <w:numPr>
        <w:numId w:val="43"/>
      </w:numPr>
      <w:contextualSpacing/>
    </w:pPr>
  </w:style>
  <w:style w:type="character" w:styleId="Radnummer">
    <w:name w:val="line number"/>
    <w:basedOn w:val="Standardstycketeckensnitt"/>
    <w:uiPriority w:val="99"/>
    <w:semiHidden/>
    <w:unhideWhenUsed/>
    <w:rsid w:val="00A622B1"/>
    <w:rPr>
      <w:noProof w:val="0"/>
    </w:rPr>
  </w:style>
  <w:style w:type="character" w:customStyle="1" w:styleId="Rubrik6Char">
    <w:name w:val="Rubrik 6 Char"/>
    <w:basedOn w:val="Standardstycketeckensnitt"/>
    <w:link w:val="Rubrik6"/>
    <w:uiPriority w:val="9"/>
    <w:semiHidden/>
    <w:rsid w:val="00A622B1"/>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A622B1"/>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A622B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A622B1"/>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A622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A622B1"/>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A622B1"/>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A622B1"/>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A622B1"/>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A622B1"/>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A622B1"/>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A622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A622B1"/>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A622B1"/>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A622B1"/>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A622B1"/>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A622B1"/>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A622B1"/>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A622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A622B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A622B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A622B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A622B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A622B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A622B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A622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A622B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A622B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A622B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A622B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A622B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A622B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A622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A622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A622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A622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A622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A622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A622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A622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A622B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A622B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A622B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A622B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A622B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A622B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A622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A622B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A622B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A622B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A622B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A622B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A622B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A622B1"/>
    <w:pPr>
      <w:spacing w:after="0" w:line="240" w:lineRule="auto"/>
      <w:ind w:left="4252"/>
    </w:pPr>
  </w:style>
  <w:style w:type="character" w:customStyle="1" w:styleId="SignaturChar">
    <w:name w:val="Signatur Char"/>
    <w:basedOn w:val="Standardstycketeckensnitt"/>
    <w:link w:val="Signatur"/>
    <w:uiPriority w:val="99"/>
    <w:semiHidden/>
    <w:rsid w:val="00A622B1"/>
  </w:style>
  <w:style w:type="character" w:styleId="Slutnotsreferens">
    <w:name w:val="endnote reference"/>
    <w:basedOn w:val="Standardstycketeckensnitt"/>
    <w:uiPriority w:val="99"/>
    <w:semiHidden/>
    <w:unhideWhenUsed/>
    <w:rsid w:val="00A622B1"/>
    <w:rPr>
      <w:noProof w:val="0"/>
      <w:vertAlign w:val="superscript"/>
    </w:rPr>
  </w:style>
  <w:style w:type="paragraph" w:styleId="Slutnotstext">
    <w:name w:val="endnote text"/>
    <w:basedOn w:val="Normal"/>
    <w:link w:val="SlutnotstextChar"/>
    <w:uiPriority w:val="99"/>
    <w:semiHidden/>
    <w:unhideWhenUsed/>
    <w:rsid w:val="00A622B1"/>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622B1"/>
    <w:rPr>
      <w:sz w:val="20"/>
      <w:szCs w:val="20"/>
    </w:rPr>
  </w:style>
  <w:style w:type="character" w:styleId="Smarthyperlnk">
    <w:name w:val="Smart Hyperlink"/>
    <w:basedOn w:val="Standardstycketeckensnitt"/>
    <w:uiPriority w:val="99"/>
    <w:semiHidden/>
    <w:unhideWhenUsed/>
    <w:rsid w:val="00A622B1"/>
    <w:rPr>
      <w:noProof w:val="0"/>
      <w:u w:val="dotted"/>
    </w:rPr>
  </w:style>
  <w:style w:type="table" w:styleId="Standardtabell1">
    <w:name w:val="Table Classic 1"/>
    <w:basedOn w:val="Normaltabell"/>
    <w:uiPriority w:val="99"/>
    <w:semiHidden/>
    <w:unhideWhenUsed/>
    <w:rsid w:val="00A622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622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622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622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A622B1"/>
    <w:rPr>
      <w:b/>
      <w:bCs/>
      <w:noProof w:val="0"/>
    </w:rPr>
  </w:style>
  <w:style w:type="character" w:styleId="Starkbetoning">
    <w:name w:val="Intense Emphasis"/>
    <w:basedOn w:val="Standardstycketeckensnitt"/>
    <w:uiPriority w:val="21"/>
    <w:semiHidden/>
    <w:qFormat/>
    <w:rsid w:val="00A622B1"/>
    <w:rPr>
      <w:i/>
      <w:iCs/>
      <w:noProof w:val="0"/>
      <w:color w:val="1A3050" w:themeColor="accent1"/>
    </w:rPr>
  </w:style>
  <w:style w:type="character" w:styleId="Starkreferens">
    <w:name w:val="Intense Reference"/>
    <w:basedOn w:val="Standardstycketeckensnitt"/>
    <w:uiPriority w:val="32"/>
    <w:semiHidden/>
    <w:qFormat/>
    <w:rsid w:val="00A622B1"/>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A622B1"/>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A622B1"/>
    <w:rPr>
      <w:i/>
      <w:iCs/>
      <w:color w:val="1A3050" w:themeColor="accent1"/>
    </w:rPr>
  </w:style>
  <w:style w:type="table" w:styleId="Tabellmed3D-effekter1">
    <w:name w:val="Table 3D effects 1"/>
    <w:basedOn w:val="Normaltabell"/>
    <w:uiPriority w:val="99"/>
    <w:semiHidden/>
    <w:unhideWhenUsed/>
    <w:rsid w:val="00A622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A622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A622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622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622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622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A622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A622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A622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A622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A622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A622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A622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A622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A622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A622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A622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A622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A622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A622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A622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622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A622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A622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A622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A6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A622B1"/>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A622B1"/>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A622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A622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A622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0DC11D7DE54D87B5F581C3855ACCCF"/>
        <w:category>
          <w:name w:val="Allmänt"/>
          <w:gallery w:val="placeholder"/>
        </w:category>
        <w:types>
          <w:type w:val="bbPlcHdr"/>
        </w:types>
        <w:behaviors>
          <w:behavior w:val="content"/>
        </w:behaviors>
        <w:guid w:val="{1B94BD88-6AB4-4C69-8AF7-5958BA91392D}"/>
      </w:docPartPr>
      <w:docPartBody>
        <w:p w:rsidR="00214A41" w:rsidRDefault="00AF0BA2" w:rsidP="00AF0BA2">
          <w:pPr>
            <w:pStyle w:val="0D0DC11D7DE54D87B5F581C3855ACCCF"/>
          </w:pPr>
          <w:r>
            <w:rPr>
              <w:rStyle w:val="Platshllartext"/>
            </w:rPr>
            <w:t xml:space="preserve"> </w:t>
          </w:r>
        </w:p>
      </w:docPartBody>
    </w:docPart>
    <w:docPart>
      <w:docPartPr>
        <w:name w:val="84A7AEE1771A45ACA70FCE3CE2719443"/>
        <w:category>
          <w:name w:val="Allmänt"/>
          <w:gallery w:val="placeholder"/>
        </w:category>
        <w:types>
          <w:type w:val="bbPlcHdr"/>
        </w:types>
        <w:behaviors>
          <w:behavior w:val="content"/>
        </w:behaviors>
        <w:guid w:val="{E799AD41-1936-442B-89B3-E6B8E76E3ECF}"/>
      </w:docPartPr>
      <w:docPartBody>
        <w:p w:rsidR="00214A41" w:rsidRDefault="00AF0BA2" w:rsidP="00AF0BA2">
          <w:pPr>
            <w:pStyle w:val="84A7AEE1771A45ACA70FCE3CE27194431"/>
          </w:pPr>
          <w:r>
            <w:rPr>
              <w:rStyle w:val="Platshllartext"/>
            </w:rPr>
            <w:t xml:space="preserve"> </w:t>
          </w:r>
        </w:p>
      </w:docPartBody>
    </w:docPart>
    <w:docPart>
      <w:docPartPr>
        <w:name w:val="8E6080B9F75848BEAF9D5DD1118A457E"/>
        <w:category>
          <w:name w:val="Allmänt"/>
          <w:gallery w:val="placeholder"/>
        </w:category>
        <w:types>
          <w:type w:val="bbPlcHdr"/>
        </w:types>
        <w:behaviors>
          <w:behavior w:val="content"/>
        </w:behaviors>
        <w:guid w:val="{FCCF595A-CD3A-4415-8CAC-30518E68A183}"/>
      </w:docPartPr>
      <w:docPartBody>
        <w:p w:rsidR="00214A41" w:rsidRDefault="00AF0BA2" w:rsidP="00AF0BA2">
          <w:pPr>
            <w:pStyle w:val="8E6080B9F75848BEAF9D5DD1118A457E1"/>
          </w:pPr>
          <w:r>
            <w:rPr>
              <w:rStyle w:val="Platshllartext"/>
            </w:rPr>
            <w:t xml:space="preserve"> </w:t>
          </w:r>
        </w:p>
      </w:docPartBody>
    </w:docPart>
    <w:docPart>
      <w:docPartPr>
        <w:name w:val="50DBE610025B4BE09801A4AB3FF54EBF"/>
        <w:category>
          <w:name w:val="Allmänt"/>
          <w:gallery w:val="placeholder"/>
        </w:category>
        <w:types>
          <w:type w:val="bbPlcHdr"/>
        </w:types>
        <w:behaviors>
          <w:behavior w:val="content"/>
        </w:behaviors>
        <w:guid w:val="{05F45049-7D48-467F-ACCB-82D7D2C3637F}"/>
      </w:docPartPr>
      <w:docPartBody>
        <w:p w:rsidR="00214A41" w:rsidRDefault="00AF0BA2" w:rsidP="00AF0BA2">
          <w:pPr>
            <w:pStyle w:val="50DBE610025B4BE09801A4AB3FF54EBF"/>
          </w:pPr>
          <w:r>
            <w:rPr>
              <w:rStyle w:val="Platshllartext"/>
            </w:rPr>
            <w:t xml:space="preserve"> </w:t>
          </w:r>
        </w:p>
      </w:docPartBody>
    </w:docPart>
    <w:docPart>
      <w:docPartPr>
        <w:name w:val="F4F777CCFD3947BAABFC44EEC6C18121"/>
        <w:category>
          <w:name w:val="Allmänt"/>
          <w:gallery w:val="placeholder"/>
        </w:category>
        <w:types>
          <w:type w:val="bbPlcHdr"/>
        </w:types>
        <w:behaviors>
          <w:behavior w:val="content"/>
        </w:behaviors>
        <w:guid w:val="{DFC31A62-1228-4948-8C88-6ED39C31ACD4}"/>
      </w:docPartPr>
      <w:docPartBody>
        <w:p w:rsidR="00214A41" w:rsidRDefault="00AF0BA2" w:rsidP="00AF0BA2">
          <w:pPr>
            <w:pStyle w:val="F4F777CCFD3947BAABFC44EEC6C1812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A2"/>
    <w:rsid w:val="00214A41"/>
    <w:rsid w:val="00AF0B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EA4DC9F5A2645A3BA5CFB03B32B0EE1">
    <w:name w:val="CEA4DC9F5A2645A3BA5CFB03B32B0EE1"/>
    <w:rsid w:val="00AF0BA2"/>
  </w:style>
  <w:style w:type="character" w:styleId="Platshllartext">
    <w:name w:val="Placeholder Text"/>
    <w:basedOn w:val="Standardstycketeckensnitt"/>
    <w:uiPriority w:val="99"/>
    <w:semiHidden/>
    <w:rsid w:val="00AF0BA2"/>
    <w:rPr>
      <w:noProof w:val="0"/>
      <w:color w:val="808080"/>
    </w:rPr>
  </w:style>
  <w:style w:type="paragraph" w:customStyle="1" w:styleId="77C794C22F334612A8801AED14CF1E3A">
    <w:name w:val="77C794C22F334612A8801AED14CF1E3A"/>
    <w:rsid w:val="00AF0BA2"/>
  </w:style>
  <w:style w:type="paragraph" w:customStyle="1" w:styleId="8F9A0F5826214D0CB153382B1C0A35CF">
    <w:name w:val="8F9A0F5826214D0CB153382B1C0A35CF"/>
    <w:rsid w:val="00AF0BA2"/>
  </w:style>
  <w:style w:type="paragraph" w:customStyle="1" w:styleId="2A84FC21DFB946DEBD0013E3EE4E7DD2">
    <w:name w:val="2A84FC21DFB946DEBD0013E3EE4E7DD2"/>
    <w:rsid w:val="00AF0BA2"/>
  </w:style>
  <w:style w:type="paragraph" w:customStyle="1" w:styleId="0D0DC11D7DE54D87B5F581C3855ACCCF">
    <w:name w:val="0D0DC11D7DE54D87B5F581C3855ACCCF"/>
    <w:rsid w:val="00AF0BA2"/>
  </w:style>
  <w:style w:type="paragraph" w:customStyle="1" w:styleId="84A7AEE1771A45ACA70FCE3CE2719443">
    <w:name w:val="84A7AEE1771A45ACA70FCE3CE2719443"/>
    <w:rsid w:val="00AF0BA2"/>
  </w:style>
  <w:style w:type="paragraph" w:customStyle="1" w:styleId="4C43912CDC4C49FE863058B290C1A12C">
    <w:name w:val="4C43912CDC4C49FE863058B290C1A12C"/>
    <w:rsid w:val="00AF0BA2"/>
  </w:style>
  <w:style w:type="paragraph" w:customStyle="1" w:styleId="7FB5AE597D984D7BA5F1F022EECCDD7F">
    <w:name w:val="7FB5AE597D984D7BA5F1F022EECCDD7F"/>
    <w:rsid w:val="00AF0BA2"/>
  </w:style>
  <w:style w:type="paragraph" w:customStyle="1" w:styleId="F58491701087434787FD8A759FAA033C">
    <w:name w:val="F58491701087434787FD8A759FAA033C"/>
    <w:rsid w:val="00AF0BA2"/>
  </w:style>
  <w:style w:type="paragraph" w:customStyle="1" w:styleId="8E6080B9F75848BEAF9D5DD1118A457E">
    <w:name w:val="8E6080B9F75848BEAF9D5DD1118A457E"/>
    <w:rsid w:val="00AF0BA2"/>
  </w:style>
  <w:style w:type="paragraph" w:customStyle="1" w:styleId="50DBE610025B4BE09801A4AB3FF54EBF">
    <w:name w:val="50DBE610025B4BE09801A4AB3FF54EBF"/>
    <w:rsid w:val="00AF0BA2"/>
  </w:style>
  <w:style w:type="paragraph" w:customStyle="1" w:styleId="84A7AEE1771A45ACA70FCE3CE27194431">
    <w:name w:val="84A7AEE1771A45ACA70FCE3CE27194431"/>
    <w:rsid w:val="00AF0B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E6080B9F75848BEAF9D5DD1118A457E1">
    <w:name w:val="8E6080B9F75848BEAF9D5DD1118A457E1"/>
    <w:rsid w:val="00AF0B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1E6593C07DF4CD6BB4308513121C06F">
    <w:name w:val="C1E6593C07DF4CD6BB4308513121C06F"/>
    <w:rsid w:val="00AF0BA2"/>
  </w:style>
  <w:style w:type="paragraph" w:customStyle="1" w:styleId="20B92B972BA6468884BDCD2D85EFF6A9">
    <w:name w:val="20B92B972BA6468884BDCD2D85EFF6A9"/>
    <w:rsid w:val="00AF0BA2"/>
  </w:style>
  <w:style w:type="paragraph" w:customStyle="1" w:styleId="9486A522374B400B9EBCAA4AC9D08A6D">
    <w:name w:val="9486A522374B400B9EBCAA4AC9D08A6D"/>
    <w:rsid w:val="00AF0BA2"/>
  </w:style>
  <w:style w:type="paragraph" w:customStyle="1" w:styleId="D60AF1527640463EBF3F52E48E25AB71">
    <w:name w:val="D60AF1527640463EBF3F52E48E25AB71"/>
    <w:rsid w:val="00AF0BA2"/>
  </w:style>
  <w:style w:type="paragraph" w:customStyle="1" w:styleId="AC156686658D46278ACF322C842F5006">
    <w:name w:val="AC156686658D46278ACF322C842F5006"/>
    <w:rsid w:val="00AF0BA2"/>
  </w:style>
  <w:style w:type="paragraph" w:customStyle="1" w:styleId="F4F777CCFD3947BAABFC44EEC6C18121">
    <w:name w:val="F4F777CCFD3947BAABFC44EEC6C18121"/>
    <w:rsid w:val="00AF0BA2"/>
  </w:style>
  <w:style w:type="paragraph" w:customStyle="1" w:styleId="47203547CC82412F8169FE1FA6524BBD">
    <w:name w:val="47203547CC82412F8169FE1FA6524BBD"/>
    <w:rsid w:val="00AF0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2021-03-31T00:00:00</HeaderDate>
    <Office/>
    <Dnr>Fi2021/01338</Dnr>
    <ParagrafNr/>
    <DocumentTitle/>
    <VisitingAddress/>
    <Extra1/>
    <Extra2/>
    <Extra3>Edward Riedl</Extra3>
    <Number/>
    <Recipient>Till riksdagen</Recipient>
    <SenderText/>
    <DocNumber/>
    <Doclanguage>1053</Doclanguage>
    <Appendix/>
    <LogotypeName>RK_LOGO_SV_BW.emf</LogotypeName>
  </BaseInfo>
</DocumentInfo>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2021-03-31T00:00:00</HeaderDate>
    <Office/>
    <Dnr>Fi2021/01338</Dnr>
    <ParagrafNr/>
    <DocumentTitle/>
    <VisitingAddress/>
    <Extra1/>
    <Extra2/>
    <Extra3>Edward Riedl</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101A41D993B3A449A712A26F852717BB" ma:contentTypeVersion="24" ma:contentTypeDescription="Skapa nytt dokument med möjlighet att välja RK-mall" ma:contentTypeScope="" ma:versionID="3f3ca6fbdb2b9bf49909491a7054d5a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targetNamespace="http://schemas.microsoft.com/office/2006/metadata/properties" ma:root="true" ma:fieldsID="37216e8593aa18f60656876012061646" ns2:_="" ns4:_="" ns5:_="" ns6: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8f65a21-36f4-4103-a175-f6be160d2a91}" ma:internalName="TaxCatchAll"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ae69898b-1b11-4297-84ec-2fd7d8dab8b4</RD_Svars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21338-C7EE-406A-822E-48A09A9FCD3E}">
  <ds:schemaRefs>
    <ds:schemaRef ds:uri="http://lp/documentinfo/RK"/>
  </ds:schemaRefs>
</ds:datastoreItem>
</file>

<file path=customXml/itemProps2.xml><?xml version="1.0" encoding="utf-8"?>
<ds:datastoreItem xmlns:ds="http://schemas.openxmlformats.org/officeDocument/2006/customXml" ds:itemID="{9B321338-C7EE-406A-822E-48A09A9FCD3E}"/>
</file>

<file path=customXml/itemProps3.xml><?xml version="1.0" encoding="utf-8"?>
<ds:datastoreItem xmlns:ds="http://schemas.openxmlformats.org/officeDocument/2006/customXml" ds:itemID="{D59A0F6A-118E-4478-A25C-16EE684FCC0F}"/>
</file>

<file path=customXml/itemProps4.xml><?xml version="1.0" encoding="utf-8"?>
<ds:datastoreItem xmlns:ds="http://schemas.openxmlformats.org/officeDocument/2006/customXml" ds:itemID="{3BB26F0B-A22F-4418-8A3A-EC658A3E4DE8}"/>
</file>

<file path=customXml/itemProps5.xml><?xml version="1.0" encoding="utf-8"?>
<ds:datastoreItem xmlns:ds="http://schemas.openxmlformats.org/officeDocument/2006/customXml" ds:itemID="{2EC32BAE-8C9A-441E-8BEC-115899333DDB}"/>
</file>

<file path=customXml/itemProps6.xml><?xml version="1.0" encoding="utf-8"?>
<ds:datastoreItem xmlns:ds="http://schemas.openxmlformats.org/officeDocument/2006/customXml" ds:itemID="{E3F8B5AA-EBE4-49CC-B0D1-A9E1ABDC3D19}"/>
</file>

<file path=customXml/itemProps7.xml><?xml version="1.0" encoding="utf-8"?>
<ds:datastoreItem xmlns:ds="http://schemas.openxmlformats.org/officeDocument/2006/customXml" ds:itemID="{3BB26F0B-A22F-4418-8A3A-EC658A3E4DE8}"/>
</file>

<file path=customXml/itemProps8.xml><?xml version="1.0" encoding="utf-8"?>
<ds:datastoreItem xmlns:ds="http://schemas.openxmlformats.org/officeDocument/2006/customXml" ds:itemID="{8DE10DBF-3E17-4CF9-81B8-AD2A92B07373}"/>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2225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2260_Krisstöd till företag_slutlig2.docx</dc:title>
  <dc:subject/>
  <dc:creator/>
  <cp:keywords/>
  <dc:description/>
  <cp:lastModifiedBy/>
  <cp:revision>1</cp:revision>
  <dcterms:created xsi:type="dcterms:W3CDTF">2021-03-31T08:16:00Z</dcterms:created>
  <dcterms:modified xsi:type="dcterms:W3CDTF">2021-03-31T08:17:00Z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_dlc_DocId">
    <vt:lpwstr>P2XF6VT2D3NN-1568736191-6171</vt:lpwstr>
  </property>
  <property fmtid="{D5CDD505-2E9C-101B-9397-08002B2CF9AE}" pid="6" name="_dlc_DocIdUrl">
    <vt:lpwstr>https://dhs.sp.regeringskansliet.se/yta/fi-ska/_layouts/15/DocIdRedir.aspx?ID=P2XF6VT2D3NN-1568736191-6171, P2XF6VT2D3NN-1568736191-6171</vt:lpwstr>
  </property>
  <property fmtid="{D5CDD505-2E9C-101B-9397-08002B2CF9AE}" pid="7" name="_dlc_DocIdItemGuid">
    <vt:lpwstr>54a42f6e-0c7a-43bf-adfa-3be5498c1e83</vt:lpwstr>
  </property>
</Properties>
</file>