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825BE6" w14:textId="77777777" w:rsidR="00D96566" w:rsidRPr="00D96566" w:rsidRDefault="00D96566" w:rsidP="00D96566">
      <w:pPr>
        <w:keepNext/>
        <w:keepLines/>
        <w:spacing w:after="600"/>
        <w:contextualSpacing/>
        <w:rPr>
          <w:rFonts w:asciiTheme="majorHAnsi" w:eastAsiaTheme="majorEastAsia" w:hAnsiTheme="majorHAnsi" w:cstheme="majorBidi"/>
          <w:kern w:val="28"/>
          <w:sz w:val="26"/>
          <w:szCs w:val="56"/>
        </w:rPr>
      </w:pPr>
      <w:bookmarkStart w:id="0" w:name="Start"/>
      <w:bookmarkEnd w:id="0"/>
      <w:r w:rsidRPr="00D96566">
        <w:rPr>
          <w:rFonts w:asciiTheme="majorHAnsi" w:eastAsiaTheme="majorEastAsia" w:hAnsiTheme="majorHAnsi" w:cstheme="majorBidi"/>
          <w:kern w:val="28"/>
          <w:sz w:val="26"/>
          <w:szCs w:val="56"/>
        </w:rPr>
        <w:t>Svar på fråga 20</w:t>
      </w:r>
      <w:r w:rsidR="00FF1B8D">
        <w:rPr>
          <w:rFonts w:asciiTheme="majorHAnsi" w:eastAsiaTheme="majorEastAsia" w:hAnsiTheme="majorHAnsi" w:cstheme="majorBidi"/>
          <w:kern w:val="28"/>
          <w:sz w:val="26"/>
          <w:szCs w:val="56"/>
        </w:rPr>
        <w:t>18/19:250</w:t>
      </w:r>
      <w:r w:rsidRPr="00D96566">
        <w:rPr>
          <w:rFonts w:asciiTheme="majorHAnsi" w:eastAsiaTheme="majorEastAsia" w:hAnsiTheme="majorHAnsi" w:cstheme="majorBidi"/>
          <w:kern w:val="28"/>
          <w:sz w:val="26"/>
          <w:szCs w:val="56"/>
        </w:rPr>
        <w:t xml:space="preserve"> av </w:t>
      </w:r>
      <w:sdt>
        <w:sdtPr>
          <w:rPr>
            <w:rFonts w:asciiTheme="majorHAnsi" w:eastAsiaTheme="majorEastAsia" w:hAnsiTheme="majorHAnsi" w:cstheme="majorBidi"/>
            <w:kern w:val="28"/>
            <w:sz w:val="26"/>
            <w:szCs w:val="56"/>
          </w:rPr>
          <w:alias w:val="Frågeställare"/>
          <w:tag w:val="delete"/>
          <w:id w:val="-211816850"/>
          <w:placeholder>
            <w:docPart w:val="48489025C9DD4D4281603B419D9ABD79"/>
          </w:placeholder>
          <w:dataBinding w:prefixMappings="xmlns:ns0='http://lp/documentinfo/RK' " w:xpath="/ns0:DocumentInfo[1]/ns0:BaseInfo[1]/ns0:Extra3[1]" w:storeItemID="{0790F24E-8708-4F16-A017-E32F630AF6B4}"/>
          <w:text/>
        </w:sdtPr>
        <w:sdtEndPr/>
        <w:sdtContent>
          <w:r w:rsidRPr="00D96566">
            <w:rPr>
              <w:rFonts w:asciiTheme="majorHAnsi" w:eastAsiaTheme="majorEastAsia" w:hAnsiTheme="majorHAnsi" w:cstheme="majorBidi"/>
              <w:kern w:val="28"/>
              <w:sz w:val="26"/>
              <w:szCs w:val="56"/>
            </w:rPr>
            <w:t>Jessica Rosencrantz</w:t>
          </w:r>
        </w:sdtContent>
      </w:sdt>
      <w:r w:rsidRPr="00D96566">
        <w:rPr>
          <w:rFonts w:asciiTheme="majorHAnsi" w:eastAsiaTheme="majorEastAsia" w:hAnsiTheme="majorHAnsi" w:cstheme="majorBidi"/>
          <w:kern w:val="28"/>
          <w:sz w:val="26"/>
          <w:szCs w:val="56"/>
        </w:rPr>
        <w:t xml:space="preserve"> (</w:t>
      </w:r>
      <w:sdt>
        <w:sdtPr>
          <w:rPr>
            <w:rFonts w:asciiTheme="majorHAnsi" w:eastAsiaTheme="majorEastAsia" w:hAnsiTheme="majorHAnsi" w:cstheme="majorBidi"/>
            <w:kern w:val="28"/>
            <w:sz w:val="26"/>
            <w:szCs w:val="56"/>
          </w:rPr>
          <w:alias w:val="Parti"/>
          <w:tag w:val="Parti_delete"/>
          <w:id w:val="1620417071"/>
          <w:placeholder>
            <w:docPart w:val="DF956625DDB54174A50978B178EAC8BF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 w:rsidRPr="00D96566">
            <w:rPr>
              <w:rFonts w:asciiTheme="majorHAnsi" w:eastAsiaTheme="majorEastAsia" w:hAnsiTheme="majorHAnsi" w:cstheme="majorBidi"/>
              <w:kern w:val="28"/>
              <w:sz w:val="26"/>
              <w:szCs w:val="56"/>
            </w:rPr>
            <w:t>M</w:t>
          </w:r>
        </w:sdtContent>
      </w:sdt>
      <w:r w:rsidRPr="00D96566">
        <w:rPr>
          <w:rFonts w:asciiTheme="majorHAnsi" w:eastAsiaTheme="majorEastAsia" w:hAnsiTheme="majorHAnsi" w:cstheme="majorBidi"/>
          <w:kern w:val="28"/>
          <w:sz w:val="26"/>
          <w:szCs w:val="56"/>
        </w:rPr>
        <w:t>)</w:t>
      </w:r>
      <w:r w:rsidRPr="00D96566">
        <w:rPr>
          <w:rFonts w:asciiTheme="majorHAnsi" w:eastAsiaTheme="majorEastAsia" w:hAnsiTheme="majorHAnsi" w:cstheme="majorBidi"/>
          <w:kern w:val="28"/>
          <w:sz w:val="26"/>
          <w:szCs w:val="56"/>
        </w:rPr>
        <w:br/>
      </w:r>
      <w:r w:rsidR="00331F5E">
        <w:rPr>
          <w:rFonts w:asciiTheme="majorHAnsi" w:eastAsiaTheme="majorEastAsia" w:hAnsiTheme="majorHAnsi" w:cstheme="majorBidi"/>
          <w:kern w:val="28"/>
          <w:sz w:val="26"/>
          <w:szCs w:val="56"/>
        </w:rPr>
        <w:t>Sveriges b</w:t>
      </w:r>
      <w:r w:rsidRPr="00D96566">
        <w:rPr>
          <w:rFonts w:asciiTheme="majorHAnsi" w:eastAsiaTheme="majorEastAsia" w:hAnsiTheme="majorHAnsi" w:cstheme="majorBidi"/>
          <w:kern w:val="28"/>
          <w:sz w:val="26"/>
          <w:szCs w:val="56"/>
        </w:rPr>
        <w:t>okföringsrapport enligt LULUCF</w:t>
      </w:r>
      <w:r w:rsidR="00184584">
        <w:rPr>
          <w:rFonts w:asciiTheme="majorHAnsi" w:eastAsiaTheme="majorEastAsia" w:hAnsiTheme="majorHAnsi" w:cstheme="majorBidi"/>
          <w:kern w:val="28"/>
          <w:sz w:val="26"/>
          <w:szCs w:val="56"/>
        </w:rPr>
        <w:t>-förordningen</w:t>
      </w:r>
    </w:p>
    <w:p w14:paraId="760C8A33" w14:textId="77777777" w:rsidR="00D96566" w:rsidRDefault="00D96566" w:rsidP="00B03639"/>
    <w:p w14:paraId="5A1ECC46" w14:textId="77777777" w:rsidR="005637D6" w:rsidRDefault="005637D6" w:rsidP="005637D6">
      <w:r>
        <w:t xml:space="preserve">Jessica Rosencrantz har frågat mig om min tidsplan för att rapportera till EU-kommissionen i enlighet med den ståndpunkt som riksdagens miljö- </w:t>
      </w:r>
      <w:r w:rsidR="00CA7352">
        <w:br/>
      </w:r>
      <w:r>
        <w:t>och jordbruksutskott har antagit.</w:t>
      </w:r>
    </w:p>
    <w:p w14:paraId="6A8F7C1C" w14:textId="77777777" w:rsidR="005637D6" w:rsidRDefault="005637D6" w:rsidP="00EE6394">
      <w:r>
        <w:t xml:space="preserve">Den nationella bokföringsplanen för skogsbruket, inklusive en föreslagen referensnivå för skog, som regeringen ska överlämna till EU-kommissionen </w:t>
      </w:r>
      <w:r w:rsidR="00CA7352">
        <w:br/>
      </w:r>
      <w:r>
        <w:t>i enlighet med EU:s LULUCF-förordning arbetas nu om i enlighet med den ståndpunkt som riksdagens miljö- och jordbruksutskott har antagit. När beredningen är färdig kommer bokföringsplanen att skickas till EU-kommissionen.</w:t>
      </w:r>
    </w:p>
    <w:p w14:paraId="1D99207B" w14:textId="77777777" w:rsidR="00331F5E" w:rsidRDefault="00331F5E" w:rsidP="00EE6394">
      <w:r>
        <w:t>Stockholm den 27 februari 2019</w:t>
      </w:r>
    </w:p>
    <w:p w14:paraId="167FCE27" w14:textId="77777777" w:rsidR="00D96566" w:rsidRPr="00EE6394" w:rsidRDefault="00CA7352" w:rsidP="00EE6394">
      <w:r>
        <w:br/>
      </w:r>
      <w:bookmarkStart w:id="1" w:name="_GoBack"/>
      <w:bookmarkEnd w:id="1"/>
      <w:r w:rsidR="00D96566">
        <w:t>Isabella Lövin</w:t>
      </w:r>
    </w:p>
    <w:sectPr w:rsidR="00D96566" w:rsidRPr="00EE6394" w:rsidSect="00EC266F">
      <w:footerReference w:type="default" r:id="rId14"/>
      <w:headerReference w:type="first" r:id="rId15"/>
      <w:footerReference w:type="first" r:id="rId16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AB46C4" w14:textId="77777777" w:rsidR="00163E59" w:rsidRDefault="00163E59" w:rsidP="00A87A54">
      <w:pPr>
        <w:spacing w:after="0" w:line="240" w:lineRule="auto"/>
      </w:pPr>
      <w:r>
        <w:separator/>
      </w:r>
    </w:p>
  </w:endnote>
  <w:endnote w:type="continuationSeparator" w:id="0">
    <w:p w14:paraId="2035310B" w14:textId="77777777" w:rsidR="00163E59" w:rsidRDefault="00163E59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50DA4A11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2EFA3BF1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5637D6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5637D6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138A6AB9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61584CE2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402CEEE8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21615655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0F5DED32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3710B070" w14:textId="77777777" w:rsidTr="00C26068">
      <w:trPr>
        <w:trHeight w:val="227"/>
      </w:trPr>
      <w:tc>
        <w:tcPr>
          <w:tcW w:w="4074" w:type="dxa"/>
        </w:tcPr>
        <w:p w14:paraId="2E39B314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7697C294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164D7828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00A1FF" w14:textId="77777777" w:rsidR="00163E59" w:rsidRDefault="00163E59" w:rsidP="00A87A54">
      <w:pPr>
        <w:spacing w:after="0" w:line="240" w:lineRule="auto"/>
      </w:pPr>
      <w:r>
        <w:separator/>
      </w:r>
    </w:p>
  </w:footnote>
  <w:footnote w:type="continuationSeparator" w:id="0">
    <w:p w14:paraId="2EA1D578" w14:textId="77777777" w:rsidR="00163E59" w:rsidRDefault="00163E59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EC266F" w14:paraId="496239BC" w14:textId="77777777" w:rsidTr="00C93EBA">
      <w:trPr>
        <w:trHeight w:val="227"/>
      </w:trPr>
      <w:tc>
        <w:tcPr>
          <w:tcW w:w="5534" w:type="dxa"/>
        </w:tcPr>
        <w:p w14:paraId="2FB764F3" w14:textId="77777777" w:rsidR="00EC266F" w:rsidRPr="007D73AB" w:rsidRDefault="00EC266F">
          <w:pPr>
            <w:pStyle w:val="Sidhuvud"/>
          </w:pPr>
        </w:p>
      </w:tc>
      <w:tc>
        <w:tcPr>
          <w:tcW w:w="3170" w:type="dxa"/>
          <w:vAlign w:val="bottom"/>
        </w:tcPr>
        <w:p w14:paraId="29A88DA1" w14:textId="77777777" w:rsidR="00EC266F" w:rsidRPr="007D73AB" w:rsidRDefault="00EC266F" w:rsidP="00340DE0">
          <w:pPr>
            <w:pStyle w:val="Sidhuvud"/>
          </w:pPr>
        </w:p>
      </w:tc>
      <w:tc>
        <w:tcPr>
          <w:tcW w:w="1134" w:type="dxa"/>
        </w:tcPr>
        <w:p w14:paraId="424E1AAD" w14:textId="77777777" w:rsidR="00EC266F" w:rsidRDefault="00EC266F" w:rsidP="005A703A">
          <w:pPr>
            <w:pStyle w:val="Sidhuvud"/>
          </w:pPr>
        </w:p>
      </w:tc>
    </w:tr>
    <w:tr w:rsidR="00EC266F" w14:paraId="5FD5074E" w14:textId="77777777" w:rsidTr="00C93EBA">
      <w:trPr>
        <w:trHeight w:val="1928"/>
      </w:trPr>
      <w:tc>
        <w:tcPr>
          <w:tcW w:w="5534" w:type="dxa"/>
        </w:tcPr>
        <w:p w14:paraId="584DC7CC" w14:textId="77777777" w:rsidR="00EC266F" w:rsidRPr="00340DE0" w:rsidRDefault="00EC266F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708148DC" wp14:editId="2AD51E07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3AF6C988" w14:textId="77777777" w:rsidR="00EC266F" w:rsidRPr="00710A6C" w:rsidRDefault="00EC266F" w:rsidP="00EE3C0F">
          <w:pPr>
            <w:pStyle w:val="Sidhuvud"/>
            <w:rPr>
              <w:b/>
            </w:rPr>
          </w:pPr>
        </w:p>
        <w:p w14:paraId="289E39E1" w14:textId="77777777" w:rsidR="00EC266F" w:rsidRDefault="00EC266F" w:rsidP="00EE3C0F">
          <w:pPr>
            <w:pStyle w:val="Sidhuvud"/>
          </w:pPr>
        </w:p>
        <w:p w14:paraId="591F2D8D" w14:textId="77777777" w:rsidR="00EC266F" w:rsidRDefault="00EC266F" w:rsidP="00EE3C0F">
          <w:pPr>
            <w:pStyle w:val="Sidhuvud"/>
          </w:pPr>
        </w:p>
        <w:p w14:paraId="1C2358A3" w14:textId="77777777" w:rsidR="00EC266F" w:rsidRDefault="00EC266F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6A6E04B64D3C4413A2E77DF5A1F6EA05"/>
            </w:placeholder>
            <w:dataBinding w:prefixMappings="xmlns:ns0='http://lp/documentinfo/RK' " w:xpath="/ns0:DocumentInfo[1]/ns0:BaseInfo[1]/ns0:Dnr[1]" w:storeItemID="{0790F24E-8708-4F16-A017-E32F630AF6B4}"/>
            <w:text/>
          </w:sdtPr>
          <w:sdtEndPr/>
          <w:sdtContent>
            <w:p w14:paraId="130C1399" w14:textId="77777777" w:rsidR="00EC266F" w:rsidRDefault="00EC266F" w:rsidP="00EE3C0F">
              <w:pPr>
                <w:pStyle w:val="Sidhuvud"/>
              </w:pPr>
              <w:r>
                <w:t>M2019/</w:t>
              </w:r>
              <w:r w:rsidR="00331F5E">
                <w:t>00402/Kl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140C6D29D72C41D6AB8FEE80F0C14859"/>
            </w:placeholder>
            <w:showingPlcHdr/>
            <w:dataBinding w:prefixMappings="xmlns:ns0='http://lp/documentinfo/RK' " w:xpath="/ns0:DocumentInfo[1]/ns0:BaseInfo[1]/ns0:DocNumber[1]" w:storeItemID="{0790F24E-8708-4F16-A017-E32F630AF6B4}"/>
            <w:text/>
          </w:sdtPr>
          <w:sdtEndPr/>
          <w:sdtContent>
            <w:p w14:paraId="515898C4" w14:textId="77777777" w:rsidR="00EC266F" w:rsidRDefault="00EC266F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4EE97C48" w14:textId="77777777" w:rsidR="00EC266F" w:rsidRDefault="00EC266F" w:rsidP="00EE3C0F">
          <w:pPr>
            <w:pStyle w:val="Sidhuvud"/>
          </w:pPr>
        </w:p>
      </w:tc>
      <w:tc>
        <w:tcPr>
          <w:tcW w:w="1134" w:type="dxa"/>
        </w:tcPr>
        <w:p w14:paraId="6E51B144" w14:textId="77777777" w:rsidR="00EC266F" w:rsidRDefault="00EC266F" w:rsidP="0094502D">
          <w:pPr>
            <w:pStyle w:val="Sidhuvud"/>
          </w:pPr>
        </w:p>
        <w:p w14:paraId="4F0A791C" w14:textId="77777777" w:rsidR="00EC266F" w:rsidRPr="0094502D" w:rsidRDefault="00EC266F" w:rsidP="00EC71A6">
          <w:pPr>
            <w:pStyle w:val="Sidhuvud"/>
          </w:pPr>
        </w:p>
      </w:tc>
    </w:tr>
    <w:tr w:rsidR="00EC266F" w14:paraId="27490225" w14:textId="77777777" w:rsidTr="00C93EBA"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40D0CC778FE2434F8F7E5F998E7392B5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0A8616E7" w14:textId="77777777" w:rsidR="00EC266F" w:rsidRPr="00340DE0" w:rsidRDefault="00331F5E" w:rsidP="00340DE0">
              <w:pPr>
                <w:pStyle w:val="Sidhuvud"/>
              </w:pPr>
              <w:r w:rsidRPr="00331F5E">
                <w:rPr>
                  <w:b/>
                </w:rPr>
                <w:t>Miljö- och energidepartementet</w:t>
              </w:r>
              <w:r>
                <w:br/>
                <w:t>Miljö- och klimatministern samt vice statsministern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AC0E3F3BF6EB4F418A55109E7B35C993"/>
          </w:placeholder>
          <w:dataBinding w:prefixMappings="xmlns:ns0='http://lp/documentinfo/RK' " w:xpath="/ns0:DocumentInfo[1]/ns0:BaseInfo[1]/ns0:Recipient[1]" w:storeItemID="{0790F24E-8708-4F16-A017-E32F630AF6B4}"/>
          <w:text w:multiLine="1"/>
        </w:sdtPr>
        <w:sdtEndPr/>
        <w:sdtContent>
          <w:tc>
            <w:tcPr>
              <w:tcW w:w="3170" w:type="dxa"/>
            </w:tcPr>
            <w:p w14:paraId="55294E0B" w14:textId="77777777" w:rsidR="00EC266F" w:rsidRDefault="00EC266F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2CA3E9B1" w14:textId="77777777" w:rsidR="00EC266F" w:rsidRDefault="00EC266F" w:rsidP="003E6020">
          <w:pPr>
            <w:pStyle w:val="Sidhuvud"/>
          </w:pPr>
        </w:p>
      </w:tc>
    </w:tr>
  </w:tbl>
  <w:p w14:paraId="36E40CED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B4F5293"/>
    <w:multiLevelType w:val="hybridMultilevel"/>
    <w:tmpl w:val="0C62466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84297C"/>
    <w:multiLevelType w:val="multilevel"/>
    <w:tmpl w:val="1B563932"/>
    <w:numStyleLink w:val="RKNumreradlista"/>
  </w:abstractNum>
  <w:abstractNum w:abstractNumId="29" w15:restartNumberingAfterBreak="0">
    <w:nsid w:val="4D904BDB"/>
    <w:multiLevelType w:val="multilevel"/>
    <w:tmpl w:val="1B563932"/>
    <w:numStyleLink w:val="RKNumreradlista"/>
  </w:abstractNum>
  <w:abstractNum w:abstractNumId="30" w15:restartNumberingAfterBreak="0">
    <w:nsid w:val="4DAD38FF"/>
    <w:multiLevelType w:val="multilevel"/>
    <w:tmpl w:val="1B563932"/>
    <w:numStyleLink w:val="RKNumreradlista"/>
  </w:abstractNum>
  <w:abstractNum w:abstractNumId="31" w15:restartNumberingAfterBreak="0">
    <w:nsid w:val="53A05A92"/>
    <w:multiLevelType w:val="multilevel"/>
    <w:tmpl w:val="1B563932"/>
    <w:numStyleLink w:val="RKNumreradlista"/>
  </w:abstractNum>
  <w:abstractNum w:abstractNumId="32" w15:restartNumberingAfterBreak="0">
    <w:nsid w:val="57D545B9"/>
    <w:multiLevelType w:val="hybridMultilevel"/>
    <w:tmpl w:val="F93C0F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6843F9"/>
    <w:multiLevelType w:val="multilevel"/>
    <w:tmpl w:val="1A20A4CA"/>
    <w:numStyleLink w:val="RKPunktlista"/>
  </w:abstractNum>
  <w:abstractNum w:abstractNumId="34" w15:restartNumberingAfterBreak="0">
    <w:nsid w:val="61AC437A"/>
    <w:multiLevelType w:val="multilevel"/>
    <w:tmpl w:val="E2FEA49E"/>
    <w:numStyleLink w:val="RKNumreraderubriker"/>
  </w:abstractNum>
  <w:abstractNum w:abstractNumId="35" w15:restartNumberingAfterBreak="0">
    <w:nsid w:val="64780D1B"/>
    <w:multiLevelType w:val="multilevel"/>
    <w:tmpl w:val="1B563932"/>
    <w:numStyleLink w:val="RKNumreradlista"/>
  </w:abstractNum>
  <w:abstractNum w:abstractNumId="36" w15:restartNumberingAfterBreak="0">
    <w:nsid w:val="664239C2"/>
    <w:multiLevelType w:val="multilevel"/>
    <w:tmpl w:val="1A20A4CA"/>
    <w:numStyleLink w:val="RKPunktlista"/>
  </w:abstractNum>
  <w:abstractNum w:abstractNumId="37" w15:restartNumberingAfterBreak="0">
    <w:nsid w:val="6AA87A6A"/>
    <w:multiLevelType w:val="multilevel"/>
    <w:tmpl w:val="186C6512"/>
    <w:numStyleLink w:val="Strecklistan"/>
  </w:abstractNum>
  <w:abstractNum w:abstractNumId="38" w15:restartNumberingAfterBreak="0">
    <w:nsid w:val="6D8C68B4"/>
    <w:multiLevelType w:val="multilevel"/>
    <w:tmpl w:val="1B563932"/>
    <w:numStyleLink w:val="RKNumreradlista"/>
  </w:abstractNum>
  <w:abstractNum w:abstractNumId="39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466A28"/>
    <w:multiLevelType w:val="multilevel"/>
    <w:tmpl w:val="1A20A4CA"/>
    <w:numStyleLink w:val="RKPunktlista"/>
  </w:abstractNum>
  <w:abstractNum w:abstractNumId="41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4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9"/>
  </w:num>
  <w:num w:numId="13">
    <w:abstractNumId w:val="31"/>
  </w:num>
  <w:num w:numId="14">
    <w:abstractNumId w:val="13"/>
  </w:num>
  <w:num w:numId="15">
    <w:abstractNumId w:val="11"/>
  </w:num>
  <w:num w:numId="16">
    <w:abstractNumId w:val="36"/>
  </w:num>
  <w:num w:numId="17">
    <w:abstractNumId w:val="33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40"/>
  </w:num>
  <w:num w:numId="26">
    <w:abstractNumId w:val="23"/>
  </w:num>
  <w:num w:numId="27">
    <w:abstractNumId w:val="37"/>
  </w:num>
  <w:num w:numId="28">
    <w:abstractNumId w:val="18"/>
  </w:num>
  <w:num w:numId="29">
    <w:abstractNumId w:val="16"/>
  </w:num>
  <w:num w:numId="30">
    <w:abstractNumId w:val="38"/>
  </w:num>
  <w:num w:numId="31">
    <w:abstractNumId w:val="15"/>
  </w:num>
  <w:num w:numId="32">
    <w:abstractNumId w:val="30"/>
  </w:num>
  <w:num w:numId="33">
    <w:abstractNumId w:val="35"/>
  </w:num>
  <w:num w:numId="34">
    <w:abstractNumId w:val="41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32"/>
  </w:num>
  <w:num w:numId="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66F"/>
    <w:rsid w:val="00000290"/>
    <w:rsid w:val="0000412C"/>
    <w:rsid w:val="00004D5C"/>
    <w:rsid w:val="00005F68"/>
    <w:rsid w:val="00006CA7"/>
    <w:rsid w:val="00012B00"/>
    <w:rsid w:val="00014EF6"/>
    <w:rsid w:val="00017197"/>
    <w:rsid w:val="0001725B"/>
    <w:rsid w:val="000203B0"/>
    <w:rsid w:val="000241FA"/>
    <w:rsid w:val="00025992"/>
    <w:rsid w:val="00026711"/>
    <w:rsid w:val="0002708E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62E0"/>
    <w:rsid w:val="000873C3"/>
    <w:rsid w:val="00093408"/>
    <w:rsid w:val="00093BBF"/>
    <w:rsid w:val="0009435C"/>
    <w:rsid w:val="00094AF0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146D0"/>
    <w:rsid w:val="0012033A"/>
    <w:rsid w:val="00121002"/>
    <w:rsid w:val="00122D16"/>
    <w:rsid w:val="00125B5E"/>
    <w:rsid w:val="00126E6B"/>
    <w:rsid w:val="00130EC3"/>
    <w:rsid w:val="001318F5"/>
    <w:rsid w:val="001331B1"/>
    <w:rsid w:val="00134837"/>
    <w:rsid w:val="00135111"/>
    <w:rsid w:val="001428E2"/>
    <w:rsid w:val="00163E59"/>
    <w:rsid w:val="00167FA8"/>
    <w:rsid w:val="00170CE4"/>
    <w:rsid w:val="0017300E"/>
    <w:rsid w:val="00173126"/>
    <w:rsid w:val="00176A26"/>
    <w:rsid w:val="001774F8"/>
    <w:rsid w:val="00180BE1"/>
    <w:rsid w:val="001813DF"/>
    <w:rsid w:val="00184584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D12FC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1657C"/>
    <w:rsid w:val="00222258"/>
    <w:rsid w:val="00223AD6"/>
    <w:rsid w:val="0022666A"/>
    <w:rsid w:val="00227E43"/>
    <w:rsid w:val="002315F5"/>
    <w:rsid w:val="00233D52"/>
    <w:rsid w:val="00237147"/>
    <w:rsid w:val="00242AD1"/>
    <w:rsid w:val="0024412C"/>
    <w:rsid w:val="00260D2D"/>
    <w:rsid w:val="00264503"/>
    <w:rsid w:val="00271D00"/>
    <w:rsid w:val="00275872"/>
    <w:rsid w:val="00281106"/>
    <w:rsid w:val="00282263"/>
    <w:rsid w:val="00282417"/>
    <w:rsid w:val="00282D27"/>
    <w:rsid w:val="00287F0D"/>
    <w:rsid w:val="00292420"/>
    <w:rsid w:val="00296B7A"/>
    <w:rsid w:val="002A39EF"/>
    <w:rsid w:val="002A6820"/>
    <w:rsid w:val="002B6849"/>
    <w:rsid w:val="002C1D37"/>
    <w:rsid w:val="002C476F"/>
    <w:rsid w:val="002C5B48"/>
    <w:rsid w:val="002D2647"/>
    <w:rsid w:val="002D2F16"/>
    <w:rsid w:val="002D4298"/>
    <w:rsid w:val="002D4829"/>
    <w:rsid w:val="002D6541"/>
    <w:rsid w:val="002E150B"/>
    <w:rsid w:val="002E2C89"/>
    <w:rsid w:val="002E3609"/>
    <w:rsid w:val="002E4D3F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36"/>
    <w:rsid w:val="003277B5"/>
    <w:rsid w:val="00331F5E"/>
    <w:rsid w:val="003335CC"/>
    <w:rsid w:val="00340DE0"/>
    <w:rsid w:val="00341F47"/>
    <w:rsid w:val="00342327"/>
    <w:rsid w:val="0034750A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4D9F"/>
    <w:rsid w:val="003D7B03"/>
    <w:rsid w:val="003E30BD"/>
    <w:rsid w:val="003E5A50"/>
    <w:rsid w:val="003E6020"/>
    <w:rsid w:val="003F1F1F"/>
    <w:rsid w:val="003F299F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604"/>
    <w:rsid w:val="004557F3"/>
    <w:rsid w:val="0045607E"/>
    <w:rsid w:val="00456DC3"/>
    <w:rsid w:val="0046337E"/>
    <w:rsid w:val="00463EB7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768A"/>
    <w:rsid w:val="004A33C6"/>
    <w:rsid w:val="004A66B1"/>
    <w:rsid w:val="004A7DC4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505905"/>
    <w:rsid w:val="00511A1B"/>
    <w:rsid w:val="00511A68"/>
    <w:rsid w:val="00513E7D"/>
    <w:rsid w:val="00514A67"/>
    <w:rsid w:val="00521192"/>
    <w:rsid w:val="0052127C"/>
    <w:rsid w:val="00526AEB"/>
    <w:rsid w:val="005302E0"/>
    <w:rsid w:val="005438AE"/>
    <w:rsid w:val="00544738"/>
    <w:rsid w:val="005456E4"/>
    <w:rsid w:val="00547B89"/>
    <w:rsid w:val="005568AF"/>
    <w:rsid w:val="00556AF5"/>
    <w:rsid w:val="005606BC"/>
    <w:rsid w:val="005637D6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B115A"/>
    <w:rsid w:val="005B537F"/>
    <w:rsid w:val="005C120D"/>
    <w:rsid w:val="005C15B3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7814"/>
    <w:rsid w:val="006175D7"/>
    <w:rsid w:val="006208E5"/>
    <w:rsid w:val="006273E4"/>
    <w:rsid w:val="00631F82"/>
    <w:rsid w:val="00633B59"/>
    <w:rsid w:val="00634EF4"/>
    <w:rsid w:val="006358C8"/>
    <w:rsid w:val="0064133A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78C"/>
    <w:rsid w:val="006700F0"/>
    <w:rsid w:val="00670A48"/>
    <w:rsid w:val="00672F6F"/>
    <w:rsid w:val="00674C2F"/>
    <w:rsid w:val="00674C8B"/>
    <w:rsid w:val="00691AEE"/>
    <w:rsid w:val="0069523C"/>
    <w:rsid w:val="006962CA"/>
    <w:rsid w:val="00696A95"/>
    <w:rsid w:val="006A09DA"/>
    <w:rsid w:val="006A1835"/>
    <w:rsid w:val="006A1BDD"/>
    <w:rsid w:val="006A2625"/>
    <w:rsid w:val="006B4A30"/>
    <w:rsid w:val="006B7569"/>
    <w:rsid w:val="006C28EE"/>
    <w:rsid w:val="006D143C"/>
    <w:rsid w:val="006D2998"/>
    <w:rsid w:val="006D3188"/>
    <w:rsid w:val="006D5159"/>
    <w:rsid w:val="006E08FC"/>
    <w:rsid w:val="006F2588"/>
    <w:rsid w:val="00701B11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5134"/>
    <w:rsid w:val="00732599"/>
    <w:rsid w:val="00743E09"/>
    <w:rsid w:val="00744FCC"/>
    <w:rsid w:val="00750C93"/>
    <w:rsid w:val="00754E24"/>
    <w:rsid w:val="00757B3B"/>
    <w:rsid w:val="00764FA6"/>
    <w:rsid w:val="00773075"/>
    <w:rsid w:val="00773F3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2EB"/>
    <w:rsid w:val="007C44FF"/>
    <w:rsid w:val="007C6456"/>
    <w:rsid w:val="007C7BDB"/>
    <w:rsid w:val="007D2FF5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0595A"/>
    <w:rsid w:val="00806D8A"/>
    <w:rsid w:val="008150A6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5782D"/>
    <w:rsid w:val="00863BB7"/>
    <w:rsid w:val="008730FD"/>
    <w:rsid w:val="00873DA1"/>
    <w:rsid w:val="00875DDD"/>
    <w:rsid w:val="00881BC6"/>
    <w:rsid w:val="008860CC"/>
    <w:rsid w:val="00890876"/>
    <w:rsid w:val="00891929"/>
    <w:rsid w:val="00893029"/>
    <w:rsid w:val="0089514A"/>
    <w:rsid w:val="00895C2A"/>
    <w:rsid w:val="008A0A0D"/>
    <w:rsid w:val="008A3961"/>
    <w:rsid w:val="008A4CEA"/>
    <w:rsid w:val="008A7506"/>
    <w:rsid w:val="008B1603"/>
    <w:rsid w:val="008B20ED"/>
    <w:rsid w:val="008B6135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44EE"/>
    <w:rsid w:val="00915D4C"/>
    <w:rsid w:val="00922EF5"/>
    <w:rsid w:val="009279B2"/>
    <w:rsid w:val="00935814"/>
    <w:rsid w:val="0094502D"/>
    <w:rsid w:val="00946561"/>
    <w:rsid w:val="00946B39"/>
    <w:rsid w:val="00947013"/>
    <w:rsid w:val="00973084"/>
    <w:rsid w:val="00974B59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B2F70"/>
    <w:rsid w:val="009B4594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E7B92"/>
    <w:rsid w:val="009F1705"/>
    <w:rsid w:val="009F19C0"/>
    <w:rsid w:val="00A00AE4"/>
    <w:rsid w:val="00A00D24"/>
    <w:rsid w:val="00A01F5C"/>
    <w:rsid w:val="00A2019A"/>
    <w:rsid w:val="00A23493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809"/>
    <w:rsid w:val="00AB5033"/>
    <w:rsid w:val="00AB5298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3639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2A05"/>
    <w:rsid w:val="00B83283"/>
    <w:rsid w:val="00B84409"/>
    <w:rsid w:val="00B84E2D"/>
    <w:rsid w:val="00B927C9"/>
    <w:rsid w:val="00B96EFA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C01585"/>
    <w:rsid w:val="00C1410E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6780B"/>
    <w:rsid w:val="00C76D49"/>
    <w:rsid w:val="00C80AD4"/>
    <w:rsid w:val="00C80B5E"/>
    <w:rsid w:val="00C9061B"/>
    <w:rsid w:val="00C93EBA"/>
    <w:rsid w:val="00CA0BD8"/>
    <w:rsid w:val="00CA6B28"/>
    <w:rsid w:val="00CA72BB"/>
    <w:rsid w:val="00CA7352"/>
    <w:rsid w:val="00CA7FF5"/>
    <w:rsid w:val="00CB07E5"/>
    <w:rsid w:val="00CB1C14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E7EA4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D8"/>
    <w:rsid w:val="00D27C8E"/>
    <w:rsid w:val="00D3026A"/>
    <w:rsid w:val="00D32D62"/>
    <w:rsid w:val="00D36E44"/>
    <w:rsid w:val="00D40C72"/>
    <w:rsid w:val="00D4141B"/>
    <w:rsid w:val="00D4145D"/>
    <w:rsid w:val="00D458F0"/>
    <w:rsid w:val="00D50B3B"/>
    <w:rsid w:val="00D5467F"/>
    <w:rsid w:val="00D55837"/>
    <w:rsid w:val="00D56A9F"/>
    <w:rsid w:val="00D60F51"/>
    <w:rsid w:val="00D65E43"/>
    <w:rsid w:val="00D6730A"/>
    <w:rsid w:val="00D674A6"/>
    <w:rsid w:val="00D7168E"/>
    <w:rsid w:val="00D72719"/>
    <w:rsid w:val="00D74B7C"/>
    <w:rsid w:val="00D76068"/>
    <w:rsid w:val="00D76B01"/>
    <w:rsid w:val="00D804A2"/>
    <w:rsid w:val="00D84704"/>
    <w:rsid w:val="00D921FD"/>
    <w:rsid w:val="00D93714"/>
    <w:rsid w:val="00D94034"/>
    <w:rsid w:val="00D95424"/>
    <w:rsid w:val="00D96566"/>
    <w:rsid w:val="00D97BAD"/>
    <w:rsid w:val="00DA4084"/>
    <w:rsid w:val="00DA5A54"/>
    <w:rsid w:val="00DA5C0D"/>
    <w:rsid w:val="00DB4E26"/>
    <w:rsid w:val="00DB714B"/>
    <w:rsid w:val="00DC1025"/>
    <w:rsid w:val="00DC10F6"/>
    <w:rsid w:val="00DC3E45"/>
    <w:rsid w:val="00DC4598"/>
    <w:rsid w:val="00DD0722"/>
    <w:rsid w:val="00DD212F"/>
    <w:rsid w:val="00DE18F5"/>
    <w:rsid w:val="00DE73D2"/>
    <w:rsid w:val="00DF5BFB"/>
    <w:rsid w:val="00DF5CD6"/>
    <w:rsid w:val="00E022DA"/>
    <w:rsid w:val="00E03BCB"/>
    <w:rsid w:val="00E124DC"/>
    <w:rsid w:val="00E258D8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82DF1"/>
    <w:rsid w:val="00E90CAA"/>
    <w:rsid w:val="00E93339"/>
    <w:rsid w:val="00E96532"/>
    <w:rsid w:val="00E973A0"/>
    <w:rsid w:val="00EA1688"/>
    <w:rsid w:val="00EA1AFC"/>
    <w:rsid w:val="00EA4C83"/>
    <w:rsid w:val="00EB72A7"/>
    <w:rsid w:val="00EC0A92"/>
    <w:rsid w:val="00EC1DA0"/>
    <w:rsid w:val="00EC266F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6394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5DB1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20C7"/>
    <w:rsid w:val="00F53AEA"/>
    <w:rsid w:val="00F55AC7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7644"/>
    <w:rsid w:val="00FB0647"/>
    <w:rsid w:val="00FC069A"/>
    <w:rsid w:val="00FC08A9"/>
    <w:rsid w:val="00FC7600"/>
    <w:rsid w:val="00FD0B7B"/>
    <w:rsid w:val="00FD4C08"/>
    <w:rsid w:val="00FE1DCC"/>
    <w:rsid w:val="00FF0538"/>
    <w:rsid w:val="00FF1583"/>
    <w:rsid w:val="00FF1B8D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811B0EE"/>
  <w15:docId w15:val="{B2D939D8-A564-4B38-B4AB-485D4D157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1845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6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A6E04B64D3C4413A2E77DF5A1F6EA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87027A-BB5E-4DD6-8736-760E3E6839BB}"/>
      </w:docPartPr>
      <w:docPartBody>
        <w:p w:rsidR="00177E1D" w:rsidRDefault="00AA4C05" w:rsidP="00AA4C05">
          <w:pPr>
            <w:pStyle w:val="6A6E04B64D3C4413A2E77DF5A1F6EA0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40C6D29D72C41D6AB8FEE80F0C148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6F44D3-44A5-42A3-B430-03E7D3E2BE85}"/>
      </w:docPartPr>
      <w:docPartBody>
        <w:p w:rsidR="00177E1D" w:rsidRDefault="00AA4C05" w:rsidP="00AA4C05">
          <w:pPr>
            <w:pStyle w:val="140C6D29D72C41D6AB8FEE80F0C1485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0D0CC778FE2434F8F7E5F998E7392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14ED5F-46D7-415E-9A28-B3088179B31F}"/>
      </w:docPartPr>
      <w:docPartBody>
        <w:p w:rsidR="00177E1D" w:rsidRDefault="00AA4C05" w:rsidP="00AA4C05">
          <w:pPr>
            <w:pStyle w:val="40D0CC778FE2434F8F7E5F998E7392B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C0E3F3BF6EB4F418A55109E7B35C9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94172B-0F26-42F2-BAF8-1E3E47BDFDD9}"/>
      </w:docPartPr>
      <w:docPartBody>
        <w:p w:rsidR="00177E1D" w:rsidRDefault="00AA4C05" w:rsidP="00AA4C05">
          <w:pPr>
            <w:pStyle w:val="AC0E3F3BF6EB4F418A55109E7B35C99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8489025C9DD4D4281603B419D9ABD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1D4FE2-C717-4FC8-B105-7F6418F18852}"/>
      </w:docPartPr>
      <w:docPartBody>
        <w:p w:rsidR="00177E1D" w:rsidRDefault="00AA4C05" w:rsidP="00AA4C05">
          <w:pPr>
            <w:pStyle w:val="48489025C9DD4D4281603B419D9ABD79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DF956625DDB54174A50978B178EAC8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4ED693-8804-4866-8436-9D76A198AB05}"/>
      </w:docPartPr>
      <w:docPartBody>
        <w:p w:rsidR="00177E1D" w:rsidRDefault="00AA4C05" w:rsidP="00AA4C05">
          <w:pPr>
            <w:pStyle w:val="DF956625DDB54174A50978B178EAC8BF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C05"/>
    <w:rsid w:val="00177E1D"/>
    <w:rsid w:val="004243E3"/>
    <w:rsid w:val="005A1E0E"/>
    <w:rsid w:val="00AA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0221D1A6952A4FDAAF5F2B3FB16611F1">
    <w:name w:val="0221D1A6952A4FDAAF5F2B3FB16611F1"/>
    <w:rsid w:val="00AA4C05"/>
  </w:style>
  <w:style w:type="character" w:styleId="Platshllartext">
    <w:name w:val="Placeholder Text"/>
    <w:basedOn w:val="Standardstycketeckensnitt"/>
    <w:uiPriority w:val="99"/>
    <w:semiHidden/>
    <w:rsid w:val="00AA4C05"/>
    <w:rPr>
      <w:noProof w:val="0"/>
      <w:color w:val="808080"/>
    </w:rPr>
  </w:style>
  <w:style w:type="paragraph" w:customStyle="1" w:styleId="4B6FAB9353184D338BF827E797FB5E13">
    <w:name w:val="4B6FAB9353184D338BF827E797FB5E13"/>
    <w:rsid w:val="00AA4C05"/>
  </w:style>
  <w:style w:type="paragraph" w:customStyle="1" w:styleId="2533842FC86C4664B6B96BAB40F91913">
    <w:name w:val="2533842FC86C4664B6B96BAB40F91913"/>
    <w:rsid w:val="00AA4C05"/>
  </w:style>
  <w:style w:type="paragraph" w:customStyle="1" w:styleId="DA7C6596EC7848B0B8FBE0F3AF620AA0">
    <w:name w:val="DA7C6596EC7848B0B8FBE0F3AF620AA0"/>
    <w:rsid w:val="00AA4C05"/>
  </w:style>
  <w:style w:type="paragraph" w:customStyle="1" w:styleId="6A6E04B64D3C4413A2E77DF5A1F6EA05">
    <w:name w:val="6A6E04B64D3C4413A2E77DF5A1F6EA05"/>
    <w:rsid w:val="00AA4C05"/>
  </w:style>
  <w:style w:type="paragraph" w:customStyle="1" w:styleId="140C6D29D72C41D6AB8FEE80F0C14859">
    <w:name w:val="140C6D29D72C41D6AB8FEE80F0C14859"/>
    <w:rsid w:val="00AA4C05"/>
  </w:style>
  <w:style w:type="paragraph" w:customStyle="1" w:styleId="99B490DE5F554AF9B4B25A701542C74A">
    <w:name w:val="99B490DE5F554AF9B4B25A701542C74A"/>
    <w:rsid w:val="00AA4C05"/>
  </w:style>
  <w:style w:type="paragraph" w:customStyle="1" w:styleId="31FF0F76C8024ECE819630B17F4E4158">
    <w:name w:val="31FF0F76C8024ECE819630B17F4E4158"/>
    <w:rsid w:val="00AA4C05"/>
  </w:style>
  <w:style w:type="paragraph" w:customStyle="1" w:styleId="93B890A2ADDA48A0947CA07EDE11CD8D">
    <w:name w:val="93B890A2ADDA48A0947CA07EDE11CD8D"/>
    <w:rsid w:val="00AA4C05"/>
  </w:style>
  <w:style w:type="paragraph" w:customStyle="1" w:styleId="40D0CC778FE2434F8F7E5F998E7392B5">
    <w:name w:val="40D0CC778FE2434F8F7E5F998E7392B5"/>
    <w:rsid w:val="00AA4C05"/>
  </w:style>
  <w:style w:type="paragraph" w:customStyle="1" w:styleId="AC0E3F3BF6EB4F418A55109E7B35C993">
    <w:name w:val="AC0E3F3BF6EB4F418A55109E7B35C993"/>
    <w:rsid w:val="00AA4C05"/>
  </w:style>
  <w:style w:type="paragraph" w:customStyle="1" w:styleId="CCB885BEE87046DD8CD3520EA4BCCD56">
    <w:name w:val="CCB885BEE87046DD8CD3520EA4BCCD56"/>
    <w:rsid w:val="00AA4C05"/>
  </w:style>
  <w:style w:type="paragraph" w:customStyle="1" w:styleId="32C4BF509CDB42D49F3B85F7009A1F82">
    <w:name w:val="32C4BF509CDB42D49F3B85F7009A1F82"/>
    <w:rsid w:val="00AA4C05"/>
  </w:style>
  <w:style w:type="paragraph" w:customStyle="1" w:styleId="48489025C9DD4D4281603B419D9ABD79">
    <w:name w:val="48489025C9DD4D4281603B419D9ABD79"/>
    <w:rsid w:val="00AA4C05"/>
  </w:style>
  <w:style w:type="paragraph" w:customStyle="1" w:styleId="DF956625DDB54174A50978B178EAC8BF">
    <w:name w:val="DF956625DDB54174A50978B178EAC8BF"/>
    <w:rsid w:val="00AA4C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2e8dbed6-252d-417b-8df2-79c2432376e3</RD_Svars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/>
    <OrganisationInfo>
      <Organisatoriskenhet1>Miljö- och energidepartementet</Organisatoriskenhet1>
      <Organisatoriskenhet2> </Organisatoriskenhet2>
      <Organisatoriskenhet3> </Organisatoriskenhet3>
      <Organisatoriskenhet1Id>168</Organisatoriskenhet1Id>
      <Organisatoriskenhet2Id> </Organisatoriskenhet2Id>
      <Organisatoriskenhet3Id> </Organisatoriskenhet3Id>
    </OrganisationInfo>
    <HeaderDate>2019-02-18</HeaderDate>
    <Office/>
    <Dnr>M2019/00402/Kl</Dnr>
    <ParagrafNr/>
    <DocumentTitle/>
    <VisitingAddress/>
    <Extra1/>
    <Extra2/>
    <Extra3>Jessica Rosencrantz</Extra3>
    <Number/>
    <Recipient>Till riksdagen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D831B715-8F4E-4BF5-AC49-D58FD1EF0327}"/>
</file>

<file path=customXml/itemProps2.xml><?xml version="1.0" encoding="utf-8"?>
<ds:datastoreItem xmlns:ds="http://schemas.openxmlformats.org/officeDocument/2006/customXml" ds:itemID="{D54CDE30-5D11-4029-9C84-C6AC15FBDDC0}"/>
</file>

<file path=customXml/itemProps3.xml><?xml version="1.0" encoding="utf-8"?>
<ds:datastoreItem xmlns:ds="http://schemas.openxmlformats.org/officeDocument/2006/customXml" ds:itemID="{58F898DB-E70C-4089-8BFE-28920BDBF542}"/>
</file>

<file path=customXml/itemProps4.xml><?xml version="1.0" encoding="utf-8"?>
<ds:datastoreItem xmlns:ds="http://schemas.openxmlformats.org/officeDocument/2006/customXml" ds:itemID="{0C4E43FD-43D7-4214-8995-5EC5A8527F90}"/>
</file>

<file path=customXml/itemProps5.xml><?xml version="1.0" encoding="utf-8"?>
<ds:datastoreItem xmlns:ds="http://schemas.openxmlformats.org/officeDocument/2006/customXml" ds:itemID="{D831B715-8F4E-4BF5-AC49-D58FD1EF0327}"/>
</file>

<file path=customXml/itemProps6.xml><?xml version="1.0" encoding="utf-8"?>
<ds:datastoreItem xmlns:ds="http://schemas.openxmlformats.org/officeDocument/2006/customXml" ds:itemID="{89FA020B-9E79-49EE-A5D4-4137B5C2F16A}"/>
</file>

<file path=customXml/itemProps7.xml><?xml version="1.0" encoding="utf-8"?>
<ds:datastoreItem xmlns:ds="http://schemas.openxmlformats.org/officeDocument/2006/customXml" ds:itemID="{0790F24E-8708-4F16-A017-E32F630AF6B4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112</Words>
  <Characters>594</Characters>
  <Application>Microsoft Office Word</Application>
  <DocSecurity>4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Kristensson</dc:creator>
  <cp:keywords/>
  <dc:description/>
  <cp:lastModifiedBy>Thomas H Pettersson</cp:lastModifiedBy>
  <cp:revision>2</cp:revision>
  <cp:lastPrinted>2019-02-25T11:57:00Z</cp:lastPrinted>
  <dcterms:created xsi:type="dcterms:W3CDTF">2019-02-27T06:58:00Z</dcterms:created>
  <dcterms:modified xsi:type="dcterms:W3CDTF">2019-02-27T06:58:00Z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TaxKeyword">
    <vt:lpwstr/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TaxKeywordTaxHTField">
    <vt:lpwstr/>
  </property>
  <property fmtid="{D5CDD505-2E9C-101B-9397-08002B2CF9AE}" pid="7" name="_dlc_DocIdItemGuid">
    <vt:lpwstr>e489da8a-5b59-471e-9114-a82cb2d0df8d</vt:lpwstr>
  </property>
</Properties>
</file>