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523B5" w14:textId="3D5793CF" w:rsidR="006D2111" w:rsidRDefault="00912911" w:rsidP="006D2111">
      <w:pPr>
        <w:pStyle w:val="Rubrik"/>
      </w:pPr>
      <w:r>
        <w:t xml:space="preserve">Svar på fråga 2019/20:981 av </w:t>
      </w:r>
      <w:sdt>
        <w:sdtPr>
          <w:alias w:val="Frågeställare"/>
          <w:tag w:val="delete"/>
          <w:id w:val="-211816850"/>
          <w:placeholder>
            <w:docPart w:val="2E91781489F84656BD2BF785C592D4D2"/>
          </w:placeholder>
          <w:dataBinding w:prefixMappings="xmlns:ns0='http://lp/documentinfo/RK' " w:xpath="/ns0:DocumentInfo[1]/ns0:BaseInfo[1]/ns0:Extra3[1]" w:storeItemID="{6E6F44EF-0D92-4513-B812-773F3150C478}"/>
          <w:text/>
        </w:sdtPr>
        <w:sdtEndPr/>
        <w:sdtContent>
          <w:r>
            <w:t>Sten Bergheden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C57B4700F7D7413E974AC719C98C2018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M</w:t>
          </w:r>
        </w:sdtContent>
      </w:sdt>
      <w:r>
        <w:t>)</w:t>
      </w:r>
      <w:r w:rsidR="00D075EA">
        <w:br/>
        <w:t>Länsstyrelsernas regeltillämpning</w:t>
      </w:r>
    </w:p>
    <w:p w14:paraId="22551256" w14:textId="1535E95C" w:rsidR="006D2111" w:rsidRDefault="006738D1" w:rsidP="006D2111">
      <w:sdt>
        <w:sdtPr>
          <w:alias w:val="Frågeställare"/>
          <w:tag w:val="delete"/>
          <w:id w:val="-1635256365"/>
          <w:placeholder>
            <w:docPart w:val="20731D773F4D4C63AD5482B6A32E8E9D"/>
          </w:placeholder>
          <w:dataBinding w:prefixMappings="xmlns:ns0='http://lp/documentinfo/RK' " w:xpath="/ns0:DocumentInfo[1]/ns0:BaseInfo[1]/ns0:Extra3[1]" w:storeItemID="{6E6F44EF-0D92-4513-B812-773F3150C478}"/>
          <w:text/>
        </w:sdtPr>
        <w:sdtEndPr/>
        <w:sdtContent>
          <w:r w:rsidR="006D2111">
            <w:t>Sten Bergheden</w:t>
          </w:r>
        </w:sdtContent>
      </w:sdt>
      <w:r w:rsidR="006D2111">
        <w:t xml:space="preserve"> har frågat mig</w:t>
      </w:r>
      <w:r w:rsidR="006D2111" w:rsidRPr="006D2111">
        <w:t xml:space="preserve"> </w:t>
      </w:r>
      <w:r w:rsidR="00D075EA">
        <w:t>om</w:t>
      </w:r>
      <w:r w:rsidR="006D2111">
        <w:t xml:space="preserve"> jag avser att </w:t>
      </w:r>
      <w:r w:rsidR="00D075EA">
        <w:t xml:space="preserve">på något sätt </w:t>
      </w:r>
      <w:r w:rsidR="006D2111">
        <w:t>ta initiativ till att förbättra och utveckla länsstyrelsernas arbete och därmed öka förtroendet för länsstyrelsernas arbete hos landets företagare</w:t>
      </w:r>
      <w:r w:rsidR="00D075EA">
        <w:t>.</w:t>
      </w:r>
    </w:p>
    <w:p w14:paraId="334D609A" w14:textId="7859A903" w:rsidR="006D67A5" w:rsidRDefault="006D67A5" w:rsidP="006D67A5">
      <w:pPr>
        <w:pStyle w:val="Brdtext"/>
      </w:pPr>
      <w:r>
        <w:t xml:space="preserve">Länsstyrelserna bedriver verksamhet inklusive myndighetsutövning inom ett stort antal områden. Därtill har de i uppgift att </w:t>
      </w:r>
      <w:r w:rsidR="00D075EA">
        <w:t xml:space="preserve">inom sina ansvarsområden </w:t>
      </w:r>
      <w:r w:rsidRPr="00265604">
        <w:t>samordna olika samhällsintressen och statliga myndigheters insatser</w:t>
      </w:r>
      <w:r w:rsidR="00D075EA">
        <w:t xml:space="preserve"> samt</w:t>
      </w:r>
      <w:r w:rsidRPr="00265604">
        <w:t xml:space="preserve"> främja länets utveckling</w:t>
      </w:r>
      <w:r w:rsidR="00D075EA">
        <w:t>. När länsstyrelserna verkar för att nationella mål får genomslag i respektive län</w:t>
      </w:r>
      <w:r w:rsidR="00D075EA" w:rsidRPr="00265604">
        <w:t xml:space="preserve"> </w:t>
      </w:r>
      <w:r w:rsidR="00D075EA">
        <w:t xml:space="preserve">ska </w:t>
      </w:r>
      <w:r w:rsidRPr="00265604">
        <w:t>hänsyn tas till regionala förhållanden och förutsättningar</w:t>
      </w:r>
      <w:r w:rsidR="00D075EA">
        <w:t>.</w:t>
      </w:r>
      <w:bookmarkStart w:id="0" w:name="_Hlk30164598"/>
    </w:p>
    <w:bookmarkEnd w:id="0"/>
    <w:p w14:paraId="2BB86B04" w14:textId="24456537" w:rsidR="00AA20D3" w:rsidRDefault="00F31E57" w:rsidP="006D67A5">
      <w:pPr>
        <w:pStyle w:val="Brdtext"/>
      </w:pPr>
      <w:r>
        <w:t>Det</w:t>
      </w:r>
      <w:r w:rsidRPr="00AA20D3">
        <w:t xml:space="preserve"> </w:t>
      </w:r>
      <w:r w:rsidR="00AA20D3" w:rsidRPr="00AA20D3">
        <w:t>breda uppdrag</w:t>
      </w:r>
      <w:r>
        <w:t>et</w:t>
      </w:r>
      <w:r w:rsidR="00AA20D3" w:rsidRPr="00AA20D3">
        <w:t xml:space="preserve"> med arbete mot mål inom många olika områden medför att behovet av avvägningar i verksamheten är stort inom </w:t>
      </w:r>
      <w:r>
        <w:t>länsstyrelserna</w:t>
      </w:r>
      <w:r w:rsidR="00AA20D3" w:rsidRPr="00AA20D3">
        <w:t xml:space="preserve">. </w:t>
      </w:r>
      <w:r w:rsidR="006D67A5">
        <w:t>L</w:t>
      </w:r>
      <w:r w:rsidR="00AA20D3" w:rsidRPr="00AA20D3">
        <w:t xml:space="preserve">änsstyrelserna har </w:t>
      </w:r>
      <w:r w:rsidR="006D67A5">
        <w:t xml:space="preserve">också </w:t>
      </w:r>
      <w:r w:rsidR="00AA20D3" w:rsidRPr="00AA20D3">
        <w:t xml:space="preserve">en viktig roll i att upprätthålla en väl fungerande offentlig förvaltning och i att främja en hållbar utveckling i hela landet. </w:t>
      </w:r>
    </w:p>
    <w:p w14:paraId="0CE15C99" w14:textId="0D7927E6" w:rsidR="006D67A5" w:rsidRDefault="005B3B44" w:rsidP="006D67A5">
      <w:pPr>
        <w:pStyle w:val="Brdtext"/>
        <w:tabs>
          <w:tab w:val="clear" w:pos="3600"/>
          <w:tab w:val="clear" w:pos="5387"/>
          <w:tab w:val="center" w:pos="3727"/>
        </w:tabs>
      </w:pPr>
      <w:r>
        <w:t>Rättssäkerhet</w:t>
      </w:r>
      <w:r w:rsidR="006D67A5">
        <w:t xml:space="preserve"> är en del av det förvaltningspolitiska målet</w:t>
      </w:r>
      <w:r w:rsidR="00F31E57">
        <w:t>.</w:t>
      </w:r>
      <w:r w:rsidR="006D67A5">
        <w:t xml:space="preserve"> </w:t>
      </w:r>
      <w:r w:rsidR="00F31E57">
        <w:t>D</w:t>
      </w:r>
      <w:r w:rsidR="006D67A5">
        <w:t xml:space="preserve">et är bekymmersamt </w:t>
      </w:r>
      <w:r w:rsidR="005544D2">
        <w:t>om</w:t>
      </w:r>
      <w:r>
        <w:t xml:space="preserve"> </w:t>
      </w:r>
      <w:r w:rsidR="006D67A5">
        <w:t>länsstyrelsernas regelt</w:t>
      </w:r>
      <w:r>
        <w:t>i</w:t>
      </w:r>
      <w:r w:rsidR="006D67A5">
        <w:t xml:space="preserve">llämpning inte uppfattas som </w:t>
      </w:r>
      <w:r>
        <w:t>rättssäker</w:t>
      </w:r>
      <w:r w:rsidR="006D67A5">
        <w:t xml:space="preserve"> </w:t>
      </w:r>
      <w:r w:rsidR="005544D2">
        <w:t>eller om</w:t>
      </w:r>
      <w:r w:rsidR="00F31E57">
        <w:t xml:space="preserve"> </w:t>
      </w:r>
      <w:r w:rsidR="006D67A5">
        <w:t>företag</w:t>
      </w:r>
      <w:r w:rsidR="005544D2">
        <w:t xml:space="preserve"> </w:t>
      </w:r>
      <w:r w:rsidR="006D67A5">
        <w:t>uppfattar att de</w:t>
      </w:r>
      <w:r w:rsidR="005544D2">
        <w:t xml:space="preserve"> inte</w:t>
      </w:r>
      <w:r w:rsidR="006D67A5">
        <w:t xml:space="preserve"> får den vägledning som efterfrågas. </w:t>
      </w:r>
    </w:p>
    <w:p w14:paraId="5CF70585" w14:textId="75094480" w:rsidR="006D67A5" w:rsidRDefault="00AA20D3" w:rsidP="006D67A5">
      <w:pPr>
        <w:pStyle w:val="Brdtext"/>
      </w:pPr>
      <w:r w:rsidRPr="00AA20D3">
        <w:t>För att förbättra länsstyrelsernas förutsättningar att bedriva en effektiv</w:t>
      </w:r>
      <w:r w:rsidR="006D67A5">
        <w:t>,</w:t>
      </w:r>
      <w:r w:rsidR="005B3B44">
        <w:t xml:space="preserve"> rättssäker</w:t>
      </w:r>
      <w:r w:rsidR="006D67A5">
        <w:t xml:space="preserve"> och </w:t>
      </w:r>
      <w:r w:rsidRPr="00AA20D3">
        <w:t>ändamålsenlig verksamhet avser regeringen att fortsätta utveckla styrningen och samordningen av myndigheternas uppdrag</w:t>
      </w:r>
      <w:r w:rsidR="006D67A5">
        <w:t>.</w:t>
      </w:r>
    </w:p>
    <w:p w14:paraId="61930EA2" w14:textId="48B41729" w:rsidR="006D67A5" w:rsidRDefault="006D67A5" w:rsidP="006D67A5">
      <w:pPr>
        <w:pStyle w:val="Brdtext"/>
      </w:pPr>
      <w:r w:rsidRPr="006D67A5">
        <w:lastRenderedPageBreak/>
        <w:t xml:space="preserve">Vidare behöver länsstyrelserna fortsatt verka för en ökad samverkan mellan varandra, inte minst för att öka synergieffekter och effektiviseringsvinster inom sina verksamheter, men även för att säkerställa likvärdigheten i den tillsynsverksamhet som länsstyrelserna bedriver.  </w:t>
      </w:r>
    </w:p>
    <w:p w14:paraId="78C2768E" w14:textId="4CDB4B44" w:rsidR="00F16DFE" w:rsidRDefault="00F16DFE" w:rsidP="00F16DFE">
      <w:pPr>
        <w:pStyle w:val="Brdtext"/>
      </w:pPr>
      <w:r>
        <w:t xml:space="preserve">Som ett led i detta </w:t>
      </w:r>
      <w:r w:rsidR="005544D2">
        <w:t xml:space="preserve">arbete gav </w:t>
      </w:r>
      <w:r>
        <w:t xml:space="preserve">regeringen </w:t>
      </w:r>
      <w:r w:rsidR="005544D2">
        <w:t xml:space="preserve">i fjol </w:t>
      </w:r>
      <w:r>
        <w:t xml:space="preserve">länsstyrelserna i uppdrag att under 2020 påbörja ett utvecklingsarbete för att ta fram gemensamma arbetsmetoder avseende myndigheternas tillsynsverksamhet. Enligt uppdraget ska detta utvecklingsarbete leda till en mer effektiv och rättssäker tillsyn. </w:t>
      </w:r>
    </w:p>
    <w:p w14:paraId="1E4EB1B1" w14:textId="77777777" w:rsidR="00F16DFE" w:rsidRDefault="00F16DFE" w:rsidP="006A12F1">
      <w:pPr>
        <w:pStyle w:val="Brdtext"/>
      </w:pPr>
    </w:p>
    <w:p w14:paraId="34AD2FC8" w14:textId="5A5FC0CB" w:rsidR="006D2111" w:rsidRDefault="006D2111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F6BB9699231C456988A6FDE648A80A08"/>
          </w:placeholder>
          <w:dataBinding w:prefixMappings="xmlns:ns0='http://lp/documentinfo/RK' " w:xpath="/ns0:DocumentInfo[1]/ns0:BaseInfo[1]/ns0:HeaderDate[1]" w:storeItemID="{6E6F44EF-0D92-4513-B812-773F3150C478}"/>
          <w:date w:fullDate="2020-02-26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9B40CD">
            <w:t>2</w:t>
          </w:r>
          <w:r w:rsidR="006738D1">
            <w:t>6</w:t>
          </w:r>
          <w:r w:rsidR="009B40CD">
            <w:t xml:space="preserve"> februari 2020</w:t>
          </w:r>
        </w:sdtContent>
      </w:sdt>
    </w:p>
    <w:p w14:paraId="730ECA85" w14:textId="77777777" w:rsidR="006D2111" w:rsidRDefault="006D2111" w:rsidP="004E7A8F">
      <w:pPr>
        <w:pStyle w:val="Brdtextutanavstnd"/>
      </w:pPr>
      <w:bookmarkStart w:id="1" w:name="_GoBack"/>
      <w:bookmarkEnd w:id="1"/>
    </w:p>
    <w:p w14:paraId="197C395E" w14:textId="77777777" w:rsidR="006D2111" w:rsidRDefault="006D2111" w:rsidP="004E7A8F">
      <w:pPr>
        <w:pStyle w:val="Brdtextutanavstnd"/>
      </w:pPr>
    </w:p>
    <w:p w14:paraId="4DB19819" w14:textId="77777777" w:rsidR="006D2111" w:rsidRDefault="006D2111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3BA257B6FAAD411CB17DA618C02D7C63"/>
        </w:placeholder>
        <w:dataBinding w:prefixMappings="xmlns:ns0='http://lp/documentinfo/RK' " w:xpath="/ns0:DocumentInfo[1]/ns0:BaseInfo[1]/ns0:TopSender[1]" w:storeItemID="{6E6F44EF-0D92-4513-B812-773F3150C478}"/>
        <w:comboBox w:lastValue="Civilministern">
          <w:listItem w:displayText="Magdalena Andersson" w:value="Finansministern"/>
          <w:listItem w:displayText="Per Bolund" w:value="Finansmarknads- och bostadsministern, biträdande finansministern "/>
          <w:listItem w:displayText="Lena Micko" w:value="Civilministern"/>
        </w:comboBox>
      </w:sdtPr>
      <w:sdtEndPr/>
      <w:sdtContent>
        <w:p w14:paraId="3124E5D4" w14:textId="3BC9966C" w:rsidR="006D2111" w:rsidRDefault="006D2111" w:rsidP="00422A41">
          <w:pPr>
            <w:pStyle w:val="Brdtext"/>
          </w:pPr>
          <w:r>
            <w:t>Lena Micko</w:t>
          </w:r>
        </w:p>
      </w:sdtContent>
    </w:sdt>
    <w:p w14:paraId="6AB11434" w14:textId="6C95FA2D" w:rsidR="00912911" w:rsidRPr="00DB48AB" w:rsidRDefault="00912911" w:rsidP="00DB48AB">
      <w:pPr>
        <w:pStyle w:val="Brdtext"/>
      </w:pPr>
    </w:p>
    <w:sectPr w:rsidR="00912911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28C95B" w14:textId="77777777" w:rsidR="0032017C" w:rsidRDefault="0032017C" w:rsidP="00A87A54">
      <w:pPr>
        <w:spacing w:after="0" w:line="240" w:lineRule="auto"/>
      </w:pPr>
      <w:r>
        <w:separator/>
      </w:r>
    </w:p>
  </w:endnote>
  <w:endnote w:type="continuationSeparator" w:id="0">
    <w:p w14:paraId="30D9CA17" w14:textId="77777777" w:rsidR="0032017C" w:rsidRDefault="0032017C" w:rsidP="00A87A54">
      <w:pPr>
        <w:spacing w:after="0" w:line="240" w:lineRule="auto"/>
      </w:pPr>
      <w:r>
        <w:continuationSeparator/>
      </w:r>
    </w:p>
  </w:endnote>
  <w:endnote w:type="continuationNotice" w:id="1">
    <w:p w14:paraId="36A02361" w14:textId="77777777" w:rsidR="0032017C" w:rsidRDefault="0032017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62355527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7912D2FE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23034A6E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3310B52D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504B1196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357E0391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5B10FB1A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3E9FE49D" w14:textId="77777777" w:rsidTr="00C26068">
      <w:trPr>
        <w:trHeight w:val="227"/>
      </w:trPr>
      <w:tc>
        <w:tcPr>
          <w:tcW w:w="4074" w:type="dxa"/>
        </w:tcPr>
        <w:p w14:paraId="3E5B9377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5A350223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17122418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AF492B" w14:textId="77777777" w:rsidR="0032017C" w:rsidRDefault="0032017C" w:rsidP="00A87A54">
      <w:pPr>
        <w:spacing w:after="0" w:line="240" w:lineRule="auto"/>
      </w:pPr>
      <w:r>
        <w:separator/>
      </w:r>
    </w:p>
  </w:footnote>
  <w:footnote w:type="continuationSeparator" w:id="0">
    <w:p w14:paraId="31D6A6E8" w14:textId="77777777" w:rsidR="0032017C" w:rsidRDefault="0032017C" w:rsidP="00A87A54">
      <w:pPr>
        <w:spacing w:after="0" w:line="240" w:lineRule="auto"/>
      </w:pPr>
      <w:r>
        <w:continuationSeparator/>
      </w:r>
    </w:p>
  </w:footnote>
  <w:footnote w:type="continuationNotice" w:id="1">
    <w:p w14:paraId="7D6BAB16" w14:textId="77777777" w:rsidR="0032017C" w:rsidRDefault="0032017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912911" w14:paraId="1CDC4966" w14:textId="77777777" w:rsidTr="00C93EBA">
      <w:trPr>
        <w:trHeight w:val="227"/>
      </w:trPr>
      <w:tc>
        <w:tcPr>
          <w:tcW w:w="5534" w:type="dxa"/>
        </w:tcPr>
        <w:p w14:paraId="5BC1C197" w14:textId="77777777" w:rsidR="00912911" w:rsidRPr="007D73AB" w:rsidRDefault="00912911">
          <w:pPr>
            <w:pStyle w:val="Sidhuvud"/>
          </w:pPr>
        </w:p>
      </w:tc>
      <w:tc>
        <w:tcPr>
          <w:tcW w:w="3170" w:type="dxa"/>
          <w:vAlign w:val="bottom"/>
        </w:tcPr>
        <w:p w14:paraId="332CB345" w14:textId="77777777" w:rsidR="00912911" w:rsidRPr="007D73AB" w:rsidRDefault="00912911" w:rsidP="00340DE0">
          <w:pPr>
            <w:pStyle w:val="Sidhuvud"/>
          </w:pPr>
        </w:p>
      </w:tc>
      <w:tc>
        <w:tcPr>
          <w:tcW w:w="1134" w:type="dxa"/>
        </w:tcPr>
        <w:p w14:paraId="54E629BE" w14:textId="77777777" w:rsidR="00912911" w:rsidRDefault="00912911" w:rsidP="005A703A">
          <w:pPr>
            <w:pStyle w:val="Sidhuvud"/>
          </w:pPr>
        </w:p>
      </w:tc>
    </w:tr>
    <w:tr w:rsidR="00912911" w14:paraId="08275189" w14:textId="77777777" w:rsidTr="00C93EBA">
      <w:trPr>
        <w:trHeight w:val="1928"/>
      </w:trPr>
      <w:tc>
        <w:tcPr>
          <w:tcW w:w="5534" w:type="dxa"/>
        </w:tcPr>
        <w:p w14:paraId="49F88CB2" w14:textId="77777777" w:rsidR="00912911" w:rsidRPr="00340DE0" w:rsidRDefault="00912911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6C56AA8B" wp14:editId="53D999B2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5F3A5CCF" w14:textId="77777777" w:rsidR="00912911" w:rsidRPr="00710A6C" w:rsidRDefault="00912911" w:rsidP="00EE3C0F">
          <w:pPr>
            <w:pStyle w:val="Sidhuvud"/>
            <w:rPr>
              <w:b/>
            </w:rPr>
          </w:pPr>
        </w:p>
        <w:p w14:paraId="5D074A5D" w14:textId="77777777" w:rsidR="00912911" w:rsidRDefault="00912911" w:rsidP="00EE3C0F">
          <w:pPr>
            <w:pStyle w:val="Sidhuvud"/>
          </w:pPr>
        </w:p>
        <w:p w14:paraId="7BBCB177" w14:textId="77777777" w:rsidR="00912911" w:rsidRDefault="00912911" w:rsidP="00EE3C0F">
          <w:pPr>
            <w:pStyle w:val="Sidhuvud"/>
          </w:pPr>
        </w:p>
        <w:p w14:paraId="10F120B6" w14:textId="77777777" w:rsidR="00912911" w:rsidRDefault="00912911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F17D8780B365402EA00022B705C6F5F3"/>
            </w:placeholder>
            <w:dataBinding w:prefixMappings="xmlns:ns0='http://lp/documentinfo/RK' " w:xpath="/ns0:DocumentInfo[1]/ns0:BaseInfo[1]/ns0:Dnr[1]" w:storeItemID="{6E6F44EF-0D92-4513-B812-773F3150C478}"/>
            <w:text/>
          </w:sdtPr>
          <w:sdtEndPr/>
          <w:sdtContent>
            <w:p w14:paraId="0D80B0F9" w14:textId="219A0210" w:rsidR="00912911" w:rsidRDefault="00912911" w:rsidP="00EE3C0F">
              <w:pPr>
                <w:pStyle w:val="Sidhuvud"/>
              </w:pPr>
              <w:r>
                <w:t>Fi2020/</w:t>
              </w:r>
              <w:r w:rsidR="001762EA">
                <w:t>00623</w:t>
              </w:r>
              <w:r w:rsidR="00CA7F63">
                <w:t>/SFÖ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E49971CE82F147489276803400628263"/>
            </w:placeholder>
            <w:showingPlcHdr/>
            <w:dataBinding w:prefixMappings="xmlns:ns0='http://lp/documentinfo/RK' " w:xpath="/ns0:DocumentInfo[1]/ns0:BaseInfo[1]/ns0:DocNumber[1]" w:storeItemID="{6E6F44EF-0D92-4513-B812-773F3150C478}"/>
            <w:text/>
          </w:sdtPr>
          <w:sdtEndPr/>
          <w:sdtContent>
            <w:p w14:paraId="1D12058B" w14:textId="77777777" w:rsidR="00912911" w:rsidRDefault="00912911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576B6B1A" w14:textId="77777777" w:rsidR="00912911" w:rsidRDefault="00912911" w:rsidP="00EE3C0F">
          <w:pPr>
            <w:pStyle w:val="Sidhuvud"/>
          </w:pPr>
        </w:p>
      </w:tc>
      <w:tc>
        <w:tcPr>
          <w:tcW w:w="1134" w:type="dxa"/>
        </w:tcPr>
        <w:p w14:paraId="4EF8BAD5" w14:textId="77777777" w:rsidR="00912911" w:rsidRDefault="00912911" w:rsidP="0094502D">
          <w:pPr>
            <w:pStyle w:val="Sidhuvud"/>
          </w:pPr>
        </w:p>
        <w:p w14:paraId="372456EB" w14:textId="77777777" w:rsidR="00912911" w:rsidRPr="0094502D" w:rsidRDefault="00912911" w:rsidP="00EC71A6">
          <w:pPr>
            <w:pStyle w:val="Sidhuvud"/>
          </w:pPr>
        </w:p>
      </w:tc>
    </w:tr>
    <w:tr w:rsidR="00912911" w14:paraId="7884C838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p w14:paraId="73250035" w14:textId="06C9AB20" w:rsidR="005F3438" w:rsidRPr="00024B68" w:rsidRDefault="005F3438" w:rsidP="005F3438">
          <w:pPr>
            <w:pStyle w:val="Sidhuvud"/>
            <w:tabs>
              <w:tab w:val="left" w:pos="3135"/>
            </w:tabs>
            <w:rPr>
              <w:b/>
              <w:bCs/>
            </w:rPr>
          </w:pPr>
          <w:r w:rsidRPr="00024B68">
            <w:rPr>
              <w:b/>
              <w:bCs/>
            </w:rPr>
            <w:t>Finansdepartementet</w:t>
          </w:r>
        </w:p>
        <w:p w14:paraId="676FB847" w14:textId="39754E7C" w:rsidR="00024B68" w:rsidRPr="00340DE0" w:rsidRDefault="00024B68" w:rsidP="00024B68">
          <w:pPr>
            <w:pStyle w:val="Sidhuvud"/>
            <w:tabs>
              <w:tab w:val="left" w:pos="3135"/>
            </w:tabs>
          </w:pPr>
          <w:r>
            <w:t>Civilministern</w:t>
          </w:r>
        </w:p>
      </w:tc>
      <w:sdt>
        <w:sdtPr>
          <w:alias w:val="Recipient"/>
          <w:tag w:val="ccRKShow_Recipient"/>
          <w:id w:val="-28344517"/>
          <w:placeholder>
            <w:docPart w:val="0846209CA98E4C89836409EF9BDA749E"/>
          </w:placeholder>
          <w:dataBinding w:prefixMappings="xmlns:ns0='http://lp/documentinfo/RK' " w:xpath="/ns0:DocumentInfo[1]/ns0:BaseInfo[1]/ns0:Recipient[1]" w:storeItemID="{6E6F44EF-0D92-4513-B812-773F3150C478}"/>
          <w:text w:multiLine="1"/>
        </w:sdtPr>
        <w:sdtEndPr/>
        <w:sdtContent>
          <w:tc>
            <w:tcPr>
              <w:tcW w:w="3170" w:type="dxa"/>
            </w:tcPr>
            <w:p w14:paraId="43FD6EE2" w14:textId="77777777" w:rsidR="00912911" w:rsidRDefault="00912911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6C93ADF0" w14:textId="77777777" w:rsidR="00912911" w:rsidRDefault="00912911" w:rsidP="003E6020">
          <w:pPr>
            <w:pStyle w:val="Sidhuvud"/>
          </w:pPr>
        </w:p>
      </w:tc>
    </w:tr>
  </w:tbl>
  <w:p w14:paraId="19020C40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911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4B68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2EA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4826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017C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C324A"/>
    <w:rsid w:val="003C36FA"/>
    <w:rsid w:val="003C7BE0"/>
    <w:rsid w:val="003D0DD3"/>
    <w:rsid w:val="003D17EF"/>
    <w:rsid w:val="003D3535"/>
    <w:rsid w:val="003D4246"/>
    <w:rsid w:val="003D4CA1"/>
    <w:rsid w:val="003D4D9F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6861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330D"/>
    <w:rsid w:val="00544738"/>
    <w:rsid w:val="005456E4"/>
    <w:rsid w:val="00547B89"/>
    <w:rsid w:val="00551027"/>
    <w:rsid w:val="005544D2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3B44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5F3438"/>
    <w:rsid w:val="00604782"/>
    <w:rsid w:val="00605718"/>
    <w:rsid w:val="00605C66"/>
    <w:rsid w:val="00606310"/>
    <w:rsid w:val="00607814"/>
    <w:rsid w:val="00610D87"/>
    <w:rsid w:val="00610E88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38D1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111"/>
    <w:rsid w:val="006D2998"/>
    <w:rsid w:val="006D3188"/>
    <w:rsid w:val="006D5159"/>
    <w:rsid w:val="006D6779"/>
    <w:rsid w:val="006D67A5"/>
    <w:rsid w:val="006E08FC"/>
    <w:rsid w:val="006F2588"/>
    <w:rsid w:val="007050B5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3E09"/>
    <w:rsid w:val="00744FCC"/>
    <w:rsid w:val="00747B9C"/>
    <w:rsid w:val="00750C93"/>
    <w:rsid w:val="007513B1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0608A"/>
    <w:rsid w:val="008150A6"/>
    <w:rsid w:val="00817098"/>
    <w:rsid w:val="008178E6"/>
    <w:rsid w:val="0082249C"/>
    <w:rsid w:val="00824CCE"/>
    <w:rsid w:val="00830B7B"/>
    <w:rsid w:val="00831ADD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11"/>
    <w:rsid w:val="00912945"/>
    <w:rsid w:val="009144EE"/>
    <w:rsid w:val="00915D4C"/>
    <w:rsid w:val="009279B2"/>
    <w:rsid w:val="00935814"/>
    <w:rsid w:val="0094274A"/>
    <w:rsid w:val="0094502D"/>
    <w:rsid w:val="00946561"/>
    <w:rsid w:val="00946B39"/>
    <w:rsid w:val="00947013"/>
    <w:rsid w:val="0095062C"/>
    <w:rsid w:val="00966E40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0CD"/>
    <w:rsid w:val="009B4594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9555B"/>
    <w:rsid w:val="00AA105C"/>
    <w:rsid w:val="00AA1809"/>
    <w:rsid w:val="00AA1FFE"/>
    <w:rsid w:val="00AA20D3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3DD9"/>
    <w:rsid w:val="00B95CF5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E6F93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0AB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69E3"/>
    <w:rsid w:val="00CA6B28"/>
    <w:rsid w:val="00CA72BB"/>
    <w:rsid w:val="00CA7F63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2ADF"/>
    <w:rsid w:val="00CF44A1"/>
    <w:rsid w:val="00CF45F2"/>
    <w:rsid w:val="00CF4FDC"/>
    <w:rsid w:val="00CF7776"/>
    <w:rsid w:val="00D00E9E"/>
    <w:rsid w:val="00D021D2"/>
    <w:rsid w:val="00D061BB"/>
    <w:rsid w:val="00D075EA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58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693E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49EA"/>
    <w:rsid w:val="00EF5127"/>
    <w:rsid w:val="00F03EAC"/>
    <w:rsid w:val="00F04B7C"/>
    <w:rsid w:val="00F078B5"/>
    <w:rsid w:val="00F14024"/>
    <w:rsid w:val="00F14FA3"/>
    <w:rsid w:val="00F15DB1"/>
    <w:rsid w:val="00F16DFE"/>
    <w:rsid w:val="00F24297"/>
    <w:rsid w:val="00F2564A"/>
    <w:rsid w:val="00F25761"/>
    <w:rsid w:val="00F259D7"/>
    <w:rsid w:val="00F31E5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6C70"/>
    <w:rsid w:val="00FC7600"/>
    <w:rsid w:val="00FD0B7B"/>
    <w:rsid w:val="00FD1A46"/>
    <w:rsid w:val="00FD23B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DEA1D99"/>
  <w15:docId w15:val="{0279B851-C0F2-463E-A407-3EAF69B98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17D8780B365402EA00022B705C6F5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12D01F-1EB7-4AA5-9D50-01D9B7368149}"/>
      </w:docPartPr>
      <w:docPartBody>
        <w:p w:rsidR="004E09E8" w:rsidRDefault="00876CBF" w:rsidP="00876CBF">
          <w:pPr>
            <w:pStyle w:val="F17D8780B365402EA00022B705C6F5F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49971CE82F1474892768034006282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C63218-A9BA-4978-97AE-969D14C9F38A}"/>
      </w:docPartPr>
      <w:docPartBody>
        <w:p w:rsidR="004E09E8" w:rsidRDefault="00876CBF" w:rsidP="00876CBF">
          <w:pPr>
            <w:pStyle w:val="E49971CE82F14748927680340062826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846209CA98E4C89836409EF9BDA74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FCA135-8247-4EA6-AA20-4423FD2CB380}"/>
      </w:docPartPr>
      <w:docPartBody>
        <w:p w:rsidR="004E09E8" w:rsidRDefault="00876CBF" w:rsidP="00876CBF">
          <w:pPr>
            <w:pStyle w:val="0846209CA98E4C89836409EF9BDA749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E91781489F84656BD2BF785C592D4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8AA6B8-13E3-409E-A68B-DB1C740B4DDE}"/>
      </w:docPartPr>
      <w:docPartBody>
        <w:p w:rsidR="004E09E8" w:rsidRDefault="00876CBF" w:rsidP="00876CBF">
          <w:pPr>
            <w:pStyle w:val="2E91781489F84656BD2BF785C592D4D2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C57B4700F7D7413E974AC719C98C20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6DB958-C525-42C4-BD44-37B6A11FA062}"/>
      </w:docPartPr>
      <w:docPartBody>
        <w:p w:rsidR="004E09E8" w:rsidRDefault="00876CBF" w:rsidP="00876CBF">
          <w:pPr>
            <w:pStyle w:val="C57B4700F7D7413E974AC719C98C2018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20731D773F4D4C63AD5482B6A32E8E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AD940C-90EB-4602-A47A-9AA3D9319507}"/>
      </w:docPartPr>
      <w:docPartBody>
        <w:p w:rsidR="004E09E8" w:rsidRDefault="00876CBF" w:rsidP="00876CBF">
          <w:pPr>
            <w:pStyle w:val="20731D773F4D4C63AD5482B6A32E8E9D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F6BB9699231C456988A6FDE648A80A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3A3062-80D1-482E-A83F-CB99BD41889E}"/>
      </w:docPartPr>
      <w:docPartBody>
        <w:p w:rsidR="004E09E8" w:rsidRDefault="00876CBF" w:rsidP="00876CBF">
          <w:pPr>
            <w:pStyle w:val="F6BB9699231C456988A6FDE648A80A08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3BA257B6FAAD411CB17DA618C02D7C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528940-6E7C-4D2E-AC0E-A2F22F645E31}"/>
      </w:docPartPr>
      <w:docPartBody>
        <w:p w:rsidR="004E09E8" w:rsidRDefault="00876CBF" w:rsidP="00876CBF">
          <w:pPr>
            <w:pStyle w:val="3BA257B6FAAD411CB17DA618C02D7C63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CBF"/>
    <w:rsid w:val="00457D36"/>
    <w:rsid w:val="004E09E8"/>
    <w:rsid w:val="00876CBF"/>
    <w:rsid w:val="008B53AC"/>
    <w:rsid w:val="00F9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A5AE2D054F3472DAA59F36F189F0052">
    <w:name w:val="EA5AE2D054F3472DAA59F36F189F0052"/>
    <w:rsid w:val="00876CBF"/>
  </w:style>
  <w:style w:type="character" w:styleId="Platshllartext">
    <w:name w:val="Placeholder Text"/>
    <w:basedOn w:val="Standardstycketeckensnitt"/>
    <w:uiPriority w:val="99"/>
    <w:semiHidden/>
    <w:rsid w:val="00457D36"/>
    <w:rPr>
      <w:noProof w:val="0"/>
      <w:color w:val="808080"/>
    </w:rPr>
  </w:style>
  <w:style w:type="paragraph" w:customStyle="1" w:styleId="3596036159884EBFB79D79C162A008A6">
    <w:name w:val="3596036159884EBFB79D79C162A008A6"/>
    <w:rsid w:val="00876CBF"/>
  </w:style>
  <w:style w:type="paragraph" w:customStyle="1" w:styleId="D733A1D8ED2347CFBFB68BFB3DC34CF1">
    <w:name w:val="D733A1D8ED2347CFBFB68BFB3DC34CF1"/>
    <w:rsid w:val="00876CBF"/>
  </w:style>
  <w:style w:type="paragraph" w:customStyle="1" w:styleId="AD1C9BF5F1F4489EB59139292E47E39E">
    <w:name w:val="AD1C9BF5F1F4489EB59139292E47E39E"/>
    <w:rsid w:val="00876CBF"/>
  </w:style>
  <w:style w:type="paragraph" w:customStyle="1" w:styleId="F17D8780B365402EA00022B705C6F5F3">
    <w:name w:val="F17D8780B365402EA00022B705C6F5F3"/>
    <w:rsid w:val="00876CBF"/>
  </w:style>
  <w:style w:type="paragraph" w:customStyle="1" w:styleId="E49971CE82F147489276803400628263">
    <w:name w:val="E49971CE82F147489276803400628263"/>
    <w:rsid w:val="00876CBF"/>
  </w:style>
  <w:style w:type="paragraph" w:customStyle="1" w:styleId="3FC5ADAA3B594E39B6AF4CE84C5B8BED">
    <w:name w:val="3FC5ADAA3B594E39B6AF4CE84C5B8BED"/>
    <w:rsid w:val="00876CBF"/>
  </w:style>
  <w:style w:type="paragraph" w:customStyle="1" w:styleId="8823DBE729A34F4F8A5E24CA15F49A14">
    <w:name w:val="8823DBE729A34F4F8A5E24CA15F49A14"/>
    <w:rsid w:val="00876CBF"/>
  </w:style>
  <w:style w:type="paragraph" w:customStyle="1" w:styleId="2DC42548C9D34965A99F99E74B6FE795">
    <w:name w:val="2DC42548C9D34965A99F99E74B6FE795"/>
    <w:rsid w:val="00876CBF"/>
  </w:style>
  <w:style w:type="paragraph" w:customStyle="1" w:styleId="CCA0CD3E1809476D9E8E71C9CD2564FA">
    <w:name w:val="CCA0CD3E1809476D9E8E71C9CD2564FA"/>
    <w:rsid w:val="00876CBF"/>
  </w:style>
  <w:style w:type="paragraph" w:customStyle="1" w:styleId="0846209CA98E4C89836409EF9BDA749E">
    <w:name w:val="0846209CA98E4C89836409EF9BDA749E"/>
    <w:rsid w:val="00876CBF"/>
  </w:style>
  <w:style w:type="paragraph" w:customStyle="1" w:styleId="2E91781489F84656BD2BF785C592D4D2">
    <w:name w:val="2E91781489F84656BD2BF785C592D4D2"/>
    <w:rsid w:val="00876CBF"/>
  </w:style>
  <w:style w:type="paragraph" w:customStyle="1" w:styleId="C57B4700F7D7413E974AC719C98C2018">
    <w:name w:val="C57B4700F7D7413E974AC719C98C2018"/>
    <w:rsid w:val="00876CBF"/>
  </w:style>
  <w:style w:type="paragraph" w:customStyle="1" w:styleId="7685807E2C6949BD98E3AB6185E6F949">
    <w:name w:val="7685807E2C6949BD98E3AB6185E6F949"/>
    <w:rsid w:val="00876CBF"/>
  </w:style>
  <w:style w:type="paragraph" w:customStyle="1" w:styleId="2E82990E1A64439CA561921A83D69FF6">
    <w:name w:val="2E82990E1A64439CA561921A83D69FF6"/>
    <w:rsid w:val="00876CBF"/>
  </w:style>
  <w:style w:type="paragraph" w:customStyle="1" w:styleId="20731D773F4D4C63AD5482B6A32E8E9D">
    <w:name w:val="20731D773F4D4C63AD5482B6A32E8E9D"/>
    <w:rsid w:val="00876CBF"/>
  </w:style>
  <w:style w:type="paragraph" w:customStyle="1" w:styleId="F6BB9699231C456988A6FDE648A80A08">
    <w:name w:val="F6BB9699231C456988A6FDE648A80A08"/>
    <w:rsid w:val="00876CBF"/>
  </w:style>
  <w:style w:type="paragraph" w:customStyle="1" w:styleId="3BA257B6FAAD411CB17DA618C02D7C63">
    <w:name w:val="3BA257B6FAAD411CB17DA618C02D7C63"/>
    <w:rsid w:val="00876CBF"/>
  </w:style>
  <w:style w:type="paragraph" w:customStyle="1" w:styleId="CEF7FB43CBE64E6B96416DBD9EA7C5B1">
    <w:name w:val="CEF7FB43CBE64E6B96416DBD9EA7C5B1"/>
    <w:rsid w:val="004E09E8"/>
  </w:style>
  <w:style w:type="paragraph" w:customStyle="1" w:styleId="A58C1C4BABF84F6AABF6CC61DB5E2B53">
    <w:name w:val="A58C1C4BABF84F6AABF6CC61DB5E2B53"/>
    <w:rsid w:val="00457D36"/>
  </w:style>
  <w:style w:type="paragraph" w:customStyle="1" w:styleId="0448EF16F9984D98B911CCB08FDC90EB">
    <w:name w:val="0448EF16F9984D98B911CCB08FDC90EB"/>
    <w:rsid w:val="00457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733adf30-e723-4876-a5ce-7da9e93bf9ef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12BD44B9EA0E544CB2E58E7108BF3860" ma:contentTypeVersion="13" ma:contentTypeDescription="Skapa nytt dokument med möjlighet att välja RK-mall" ma:contentTypeScope="" ma:versionID="7bd6e4ac35d6565dcd0eeecce9c7abc6">
  <xsd:schema xmlns:xsd="http://www.w3.org/2001/XMLSchema" xmlns:xs="http://www.w3.org/2001/XMLSchema" xmlns:p="http://schemas.microsoft.com/office/2006/metadata/properties" xmlns:ns2="4e9c2f0c-7bf8-49af-8356-cbf363fc78a7" xmlns:ns3="cc625d36-bb37-4650-91b9-0c96159295ba" xmlns:ns4="18f3d968-6251-40b0-9f11-012b293496c2" xmlns:ns5="eec14d05-b663-4c4f-ba9e-f91ce218b26b" targetNamespace="http://schemas.microsoft.com/office/2006/metadata/properties" ma:root="true" ma:fieldsID="ada2fff548ecf85a786374af36dfdcfe" ns2:_="" ns3:_="" ns4:_="" ns5:_="">
    <xsd:import namespace="4e9c2f0c-7bf8-49af-8356-cbf363fc78a7"/>
    <xsd:import namespace="cc625d36-bb37-4650-91b9-0c96159295ba"/>
    <xsd:import namespace="18f3d968-6251-40b0-9f11-012b293496c2"/>
    <xsd:import namespace="eec14d05-b663-4c4f-ba9e-f91ce218b26b"/>
    <xsd:element name="properties">
      <xsd:complexType>
        <xsd:sequence>
          <xsd:element name="documentManagement">
            <xsd:complexType>
              <xsd:all>
                <xsd:element ref="ns2:RecordNumber" minOccurs="0"/>
                <xsd:element ref="ns2:DirtyMigration" minOccurs="0"/>
                <xsd:element ref="ns3:TaxCatchAllLabel" minOccurs="0"/>
                <xsd:element ref="ns3:k46d94c0acf84ab9a79866a9d8b1905f" minOccurs="0"/>
                <xsd:element ref="ns3:TaxCatchAll" minOccurs="0"/>
                <xsd:element ref="ns3:edbe0b5c82304c8e847ab7b8c02a77c3" minOccurs="0"/>
                <xsd:element ref="ns4:RKNyckelord" minOccurs="0"/>
                <xsd:element ref="ns5:_dlc_DocId" minOccurs="0"/>
                <xsd:element ref="ns5:_dlc_DocIdUrl" minOccurs="0"/>
                <xsd:element ref="ns5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3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5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6" nillable="true" ma:displayName="Taxonomy Catch All Column1" ma:description="" ma:hidden="true" ma:list="{e1938cba-2959-43c3-a77f-283ab2a63118}" ma:internalName="TaxCatchAllLabel" ma:readOnly="true" ma:showField="CatchAllDataLabel" ma:web="4b1ee199-d7fd-46f7-a307-e08bcedd68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1" nillable="true" ma:taxonomy="true" ma:internalName="k46d94c0acf84ab9a79866a9d8b1905f" ma:taxonomyFieldName="Organisation" ma:displayName="Organisatorisk enhet" ma:fieldId="{446d94c0-acf8-4ab9-a798-66a9d8b1905f}" ma:sspId="d07acfae-4dfa-4949-99a8-259efd31a6ae" ma:termSetId="8c1436be-a8c9-4c8f-93bb-07dc2d5595b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e1938cba-2959-43c3-a77f-283ab2a63118}" ma:internalName="TaxCatchAll" ma:showField="CatchAllData" ma:web="4b1ee199-d7fd-46f7-a307-e08bcedd68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4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6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c14d05-b663-4c4f-ba9e-f91ce218b26b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8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Civilministern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2020-02-26T00:00:00</HeaderDate>
    <Office/>
    <Dnr>Fi2020/00623/SFÖ</Dnr>
    <ParagrafNr/>
    <DocumentTitle/>
    <VisitingAddress/>
    <Extra1/>
    <Extra2/>
    <Extra3>Sten Bergheden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93646-121F-40D6-89C7-F2196DB4FCFD}"/>
</file>

<file path=customXml/itemProps2.xml><?xml version="1.0" encoding="utf-8"?>
<ds:datastoreItem xmlns:ds="http://schemas.openxmlformats.org/officeDocument/2006/customXml" ds:itemID="{F27BF2A1-A9B3-4C71-8976-EFCB09CAF577}"/>
</file>

<file path=customXml/itemProps3.xml><?xml version="1.0" encoding="utf-8"?>
<ds:datastoreItem xmlns:ds="http://schemas.openxmlformats.org/officeDocument/2006/customXml" ds:itemID="{CE4BEBBF-0087-4064-95E4-DC6D7668A225}"/>
</file>

<file path=customXml/itemProps4.xml><?xml version="1.0" encoding="utf-8"?>
<ds:datastoreItem xmlns:ds="http://schemas.openxmlformats.org/officeDocument/2006/customXml" ds:itemID="{F27BF2A1-A9B3-4C71-8976-EFCB09CAF57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CFDD5DE-9114-4E74-A54F-65DA08DBC3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18f3d968-6251-40b0-9f11-012b293496c2"/>
    <ds:schemaRef ds:uri="eec14d05-b663-4c4f-ba9e-f91ce218b2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96FE7ACA-4C80-4EAF-B7A6-636CA93A1EBF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6E6F44EF-0D92-4513-B812-773F3150C478}"/>
</file>

<file path=customXml/itemProps8.xml><?xml version="1.0" encoding="utf-8"?>
<ds:datastoreItem xmlns:ds="http://schemas.openxmlformats.org/officeDocument/2006/customXml" ds:itemID="{4B1C2447-19BB-42AA-9A4B-1797006E0218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244</Words>
  <Characters>1808</Characters>
  <Application>Microsoft Office Word</Application>
  <DocSecurity>0</DocSecurity>
  <Lines>64</Lines>
  <Paragraphs>26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981 om länsstyrelsernas regeltillämpning.docx</dc:title>
  <dc:subject/>
  <dc:creator>Mikaela Glod</dc:creator>
  <cp:keywords/>
  <dc:description/>
  <cp:lastModifiedBy>Lisa Seger</cp:lastModifiedBy>
  <cp:revision>17</cp:revision>
  <dcterms:created xsi:type="dcterms:W3CDTF">2020-02-19T13:42:00Z</dcterms:created>
  <dcterms:modified xsi:type="dcterms:W3CDTF">2020-02-24T12:18:00Z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bd4781b9-c7f1-4d2f-81d4-4505a5be5f85</vt:lpwstr>
  </property>
</Properties>
</file>