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1EDE" w14:textId="1051CD02" w:rsidR="00ED7A6A" w:rsidRDefault="00ED7A6A" w:rsidP="002643FC">
      <w:pPr>
        <w:pStyle w:val="Rubrik"/>
      </w:pPr>
      <w:bookmarkStart w:id="0" w:name="Start"/>
      <w:bookmarkEnd w:id="0"/>
      <w:r>
        <w:t xml:space="preserve">Svar på fråga 2020/21:2292 av </w:t>
      </w:r>
      <w:r w:rsidRPr="00ED7A6A">
        <w:t>Sofia Westergren</w:t>
      </w:r>
      <w:r>
        <w:t xml:space="preserve"> (M)</w:t>
      </w:r>
      <w:r>
        <w:br/>
        <w:t>Importmomsen</w:t>
      </w:r>
    </w:p>
    <w:p w14:paraId="59CB1D60" w14:textId="21419096" w:rsidR="005F72F5" w:rsidRDefault="00ED7A6A" w:rsidP="005F72F5">
      <w:pPr>
        <w:pStyle w:val="Brdtext"/>
      </w:pPr>
      <w:r>
        <w:t>Sofia Westergren har frågat mig</w:t>
      </w:r>
      <w:r w:rsidR="005F72F5">
        <w:t xml:space="preserve"> vad jag avser att vidta för åtgärder för att komma till rätta med problemet med inlåsningseffekter av importmoms som kan uppstå vid import</w:t>
      </w:r>
      <w:r w:rsidR="005D543F">
        <w:t xml:space="preserve"> av varor</w:t>
      </w:r>
      <w:r w:rsidR="005F72F5">
        <w:t>.</w:t>
      </w:r>
    </w:p>
    <w:p w14:paraId="7D61BE9F" w14:textId="55FA3BF2" w:rsidR="005F72F5" w:rsidRDefault="002643FC" w:rsidP="005F72F5">
      <w:pPr>
        <w:pStyle w:val="Brdtext"/>
      </w:pPr>
      <w:r>
        <w:t>Vid import</w:t>
      </w:r>
      <w:r w:rsidR="002C506C">
        <w:t xml:space="preserve"> av varor</w:t>
      </w:r>
      <w:r>
        <w:t xml:space="preserve"> där tullagstiftningen inte har följts kan det i vissa fall</w:t>
      </w:r>
      <w:r w:rsidDel="003531BF">
        <w:t xml:space="preserve"> </w:t>
      </w:r>
      <w:r>
        <w:t>uppkomma situationer där ett annat företag än det som äger varorna får betala importmomsen till Tullverket och att varken detta företag eller företaget som äger varorna får göra avdrag för momsen. I</w:t>
      </w:r>
      <w:r w:rsidR="002C506C">
        <w:t xml:space="preserve"> dessa fall blir i</w:t>
      </w:r>
      <w:r>
        <w:t xml:space="preserve">mportmomsen därmed en kostnad. </w:t>
      </w:r>
      <w:r w:rsidR="005F72F5">
        <w:t xml:space="preserve">Svenskt Näringsliv </w:t>
      </w:r>
      <w:r w:rsidR="004341E5">
        <w:t xml:space="preserve">hemställde </w:t>
      </w:r>
      <w:r w:rsidR="005F72F5">
        <w:t>den 28</w:t>
      </w:r>
      <w:r w:rsidR="0047737A">
        <w:t> </w:t>
      </w:r>
      <w:r w:rsidR="005F72F5">
        <w:t>november 2019 om att regeringen ska införa nya regler om avdragsrätt och återbetalningsrätt för importmoms i mervärdesskattelagen (1994:200)</w:t>
      </w:r>
      <w:r>
        <w:t xml:space="preserve"> </w:t>
      </w:r>
      <w:r w:rsidR="008F53B8">
        <w:t>i syfte att åtgärda denna inlåsningseffekt.</w:t>
      </w:r>
    </w:p>
    <w:p w14:paraId="09677750" w14:textId="0C6D0647" w:rsidR="00ED7A6A" w:rsidRDefault="001E23D4" w:rsidP="005F72F5">
      <w:pPr>
        <w:pStyle w:val="Brdtext"/>
      </w:pPr>
      <w:r>
        <w:t xml:space="preserve">Ärendet bereds för närvarande inom Regeringskansliet. </w:t>
      </w:r>
    </w:p>
    <w:p w14:paraId="54509536" w14:textId="21BDE280" w:rsidR="00ED7A6A" w:rsidRDefault="00ED7A6A" w:rsidP="002643FC">
      <w:pPr>
        <w:pStyle w:val="Brdtext"/>
      </w:pPr>
      <w:r>
        <w:t xml:space="preserve">Stockholm den </w:t>
      </w:r>
      <w:sdt>
        <w:sdtPr>
          <w:id w:val="-1225218591"/>
          <w:placeholder>
            <w:docPart w:val="2A8F1D6720B741F6958CC719275D573B"/>
          </w:placeholder>
          <w:dataBinding w:prefixMappings="xmlns:ns0='http://lp/documentinfo/RK' " w:xpath="/ns0:DocumentInfo[1]/ns0:BaseInfo[1]/ns0:HeaderDate[1]" w:storeItemID="{8B55A6C1-D243-4A3F-A357-74C0CCBA4745}"/>
          <w:date w:fullDate="2021-03-31T00:00:00Z">
            <w:dateFormat w:val="d MMMM yyyy"/>
            <w:lid w:val="sv-SE"/>
            <w:storeMappedDataAs w:val="dateTime"/>
            <w:calendar w:val="gregorian"/>
          </w:date>
        </w:sdtPr>
        <w:sdtEndPr/>
        <w:sdtContent>
          <w:r>
            <w:t>31 mars 2021</w:t>
          </w:r>
        </w:sdtContent>
      </w:sdt>
    </w:p>
    <w:p w14:paraId="32792ACF" w14:textId="77777777" w:rsidR="00ED7A6A" w:rsidRDefault="00ED7A6A" w:rsidP="002643FC">
      <w:pPr>
        <w:pStyle w:val="Brdtextutanavstnd"/>
      </w:pPr>
    </w:p>
    <w:p w14:paraId="6D6C1A24" w14:textId="77777777" w:rsidR="00ED7A6A" w:rsidRDefault="00ED7A6A" w:rsidP="002643FC">
      <w:pPr>
        <w:pStyle w:val="Brdtextutanavstnd"/>
      </w:pPr>
    </w:p>
    <w:p w14:paraId="6733DA33" w14:textId="77777777" w:rsidR="00ED7A6A" w:rsidRDefault="00ED7A6A" w:rsidP="002643FC">
      <w:pPr>
        <w:pStyle w:val="Brdtextutanavstnd"/>
      </w:pPr>
    </w:p>
    <w:p w14:paraId="4B46D1EF" w14:textId="772CE349" w:rsidR="00ED7A6A" w:rsidRDefault="00ED7A6A" w:rsidP="002643FC">
      <w:pPr>
        <w:pStyle w:val="Brdtext"/>
      </w:pPr>
      <w:r>
        <w:t>Magdalena Andersson</w:t>
      </w:r>
    </w:p>
    <w:p w14:paraId="731E1378" w14:textId="53B374F5" w:rsidR="00ED7A6A" w:rsidRPr="00DB48AB" w:rsidRDefault="00ED7A6A" w:rsidP="002643FC">
      <w:pPr>
        <w:pStyle w:val="Brdtext"/>
      </w:pPr>
    </w:p>
    <w:sectPr w:rsidR="00ED7A6A"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C8F0E" w14:textId="77777777" w:rsidR="002643FC" w:rsidRDefault="002643FC" w:rsidP="00A87A54">
      <w:pPr>
        <w:spacing w:after="0" w:line="240" w:lineRule="auto"/>
      </w:pPr>
      <w:r>
        <w:separator/>
      </w:r>
    </w:p>
  </w:endnote>
  <w:endnote w:type="continuationSeparator" w:id="0">
    <w:p w14:paraId="7C3866E6" w14:textId="77777777" w:rsidR="002643FC" w:rsidRDefault="002643FC" w:rsidP="00A87A54">
      <w:pPr>
        <w:spacing w:after="0" w:line="240" w:lineRule="auto"/>
      </w:pPr>
      <w:r>
        <w:continuationSeparator/>
      </w:r>
    </w:p>
  </w:endnote>
  <w:endnote w:type="continuationNotice" w:id="1">
    <w:p w14:paraId="4DADC987" w14:textId="77777777" w:rsidR="00964A98" w:rsidRDefault="00964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643FC" w:rsidRPr="00347E11" w14:paraId="09543DAE" w14:textId="77777777" w:rsidTr="002643FC">
      <w:trPr>
        <w:trHeight w:val="227"/>
        <w:jc w:val="right"/>
      </w:trPr>
      <w:tc>
        <w:tcPr>
          <w:tcW w:w="708" w:type="dxa"/>
          <w:vAlign w:val="bottom"/>
        </w:tcPr>
        <w:p w14:paraId="63031BF4" w14:textId="77777777" w:rsidR="002643FC" w:rsidRPr="00B62610" w:rsidRDefault="002643F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2643FC" w:rsidRPr="00347E11" w14:paraId="4091A753" w14:textId="77777777" w:rsidTr="002643FC">
      <w:trPr>
        <w:trHeight w:val="850"/>
        <w:jc w:val="right"/>
      </w:trPr>
      <w:tc>
        <w:tcPr>
          <w:tcW w:w="708" w:type="dxa"/>
          <w:vAlign w:val="bottom"/>
        </w:tcPr>
        <w:p w14:paraId="7FCEEE1C" w14:textId="77777777" w:rsidR="002643FC" w:rsidRPr="00347E11" w:rsidRDefault="002643FC" w:rsidP="005606BC">
          <w:pPr>
            <w:pStyle w:val="Sidfot"/>
            <w:spacing w:line="276" w:lineRule="auto"/>
            <w:jc w:val="right"/>
          </w:pPr>
        </w:p>
      </w:tc>
    </w:tr>
  </w:tbl>
  <w:p w14:paraId="2ECCFE6F" w14:textId="77777777" w:rsidR="002643FC" w:rsidRPr="005606BC" w:rsidRDefault="002643F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643FC" w:rsidRPr="00347E11" w14:paraId="5EE1B3D0" w14:textId="77777777" w:rsidTr="001F4302">
      <w:trPr>
        <w:trHeight w:val="510"/>
      </w:trPr>
      <w:tc>
        <w:tcPr>
          <w:tcW w:w="8525" w:type="dxa"/>
          <w:gridSpan w:val="2"/>
          <w:vAlign w:val="bottom"/>
        </w:tcPr>
        <w:p w14:paraId="4C406EA6" w14:textId="77777777" w:rsidR="002643FC" w:rsidRPr="00347E11" w:rsidRDefault="002643FC" w:rsidP="00347E11">
          <w:pPr>
            <w:pStyle w:val="Sidfot"/>
            <w:rPr>
              <w:sz w:val="8"/>
            </w:rPr>
          </w:pPr>
        </w:p>
      </w:tc>
    </w:tr>
    <w:tr w:rsidR="002643FC" w:rsidRPr="00EE3C0F" w14:paraId="0E4CEE43" w14:textId="77777777" w:rsidTr="00C26068">
      <w:trPr>
        <w:trHeight w:val="227"/>
      </w:trPr>
      <w:tc>
        <w:tcPr>
          <w:tcW w:w="4074" w:type="dxa"/>
        </w:tcPr>
        <w:p w14:paraId="13BC26C8" w14:textId="77777777" w:rsidR="002643FC" w:rsidRPr="00F53AEA" w:rsidRDefault="002643FC" w:rsidP="00C26068">
          <w:pPr>
            <w:pStyle w:val="Sidfot"/>
            <w:spacing w:line="276" w:lineRule="auto"/>
          </w:pPr>
        </w:p>
      </w:tc>
      <w:tc>
        <w:tcPr>
          <w:tcW w:w="4451" w:type="dxa"/>
        </w:tcPr>
        <w:p w14:paraId="34286F91" w14:textId="77777777" w:rsidR="002643FC" w:rsidRPr="00F53AEA" w:rsidRDefault="002643FC" w:rsidP="00F53AEA">
          <w:pPr>
            <w:pStyle w:val="Sidfot"/>
            <w:spacing w:line="276" w:lineRule="auto"/>
          </w:pPr>
        </w:p>
      </w:tc>
    </w:tr>
  </w:tbl>
  <w:p w14:paraId="385D38FD" w14:textId="77777777" w:rsidR="002643FC" w:rsidRPr="00EE3C0F" w:rsidRDefault="002643F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FA10" w14:textId="77777777" w:rsidR="002643FC" w:rsidRDefault="002643FC" w:rsidP="00A87A54">
      <w:pPr>
        <w:spacing w:after="0" w:line="240" w:lineRule="auto"/>
      </w:pPr>
      <w:r>
        <w:separator/>
      </w:r>
    </w:p>
  </w:footnote>
  <w:footnote w:type="continuationSeparator" w:id="0">
    <w:p w14:paraId="45A914BF" w14:textId="77777777" w:rsidR="002643FC" w:rsidRDefault="002643FC" w:rsidP="00A87A54">
      <w:pPr>
        <w:spacing w:after="0" w:line="240" w:lineRule="auto"/>
      </w:pPr>
      <w:r>
        <w:continuationSeparator/>
      </w:r>
    </w:p>
  </w:footnote>
  <w:footnote w:type="continuationNotice" w:id="1">
    <w:p w14:paraId="1250AF5E" w14:textId="77777777" w:rsidR="00964A98" w:rsidRDefault="00964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43FC" w14:paraId="5A03FA1B" w14:textId="77777777" w:rsidTr="00C93EBA">
      <w:trPr>
        <w:trHeight w:val="227"/>
      </w:trPr>
      <w:tc>
        <w:tcPr>
          <w:tcW w:w="5534" w:type="dxa"/>
        </w:tcPr>
        <w:p w14:paraId="6BCA8C86" w14:textId="77777777" w:rsidR="002643FC" w:rsidRPr="007D73AB" w:rsidRDefault="002643FC">
          <w:pPr>
            <w:pStyle w:val="Sidhuvud"/>
          </w:pPr>
        </w:p>
      </w:tc>
      <w:tc>
        <w:tcPr>
          <w:tcW w:w="3170" w:type="dxa"/>
          <w:vAlign w:val="bottom"/>
        </w:tcPr>
        <w:p w14:paraId="547DEE1C" w14:textId="77777777" w:rsidR="002643FC" w:rsidRPr="007D73AB" w:rsidRDefault="002643FC" w:rsidP="00340DE0">
          <w:pPr>
            <w:pStyle w:val="Sidhuvud"/>
          </w:pPr>
        </w:p>
      </w:tc>
      <w:tc>
        <w:tcPr>
          <w:tcW w:w="1134" w:type="dxa"/>
        </w:tcPr>
        <w:p w14:paraId="7E2484B4" w14:textId="77777777" w:rsidR="002643FC" w:rsidRDefault="002643FC" w:rsidP="002643FC">
          <w:pPr>
            <w:pStyle w:val="Sidhuvud"/>
          </w:pPr>
        </w:p>
      </w:tc>
    </w:tr>
    <w:tr w:rsidR="002643FC" w14:paraId="41B71F0E" w14:textId="77777777" w:rsidTr="00C93EBA">
      <w:trPr>
        <w:trHeight w:val="1928"/>
      </w:trPr>
      <w:tc>
        <w:tcPr>
          <w:tcW w:w="5534" w:type="dxa"/>
        </w:tcPr>
        <w:p w14:paraId="659EBC71" w14:textId="77777777" w:rsidR="002643FC" w:rsidRPr="00340DE0" w:rsidRDefault="002643FC" w:rsidP="00340DE0">
          <w:pPr>
            <w:pStyle w:val="Sidhuvud"/>
          </w:pPr>
          <w:r>
            <w:rPr>
              <w:noProof/>
            </w:rPr>
            <w:drawing>
              <wp:inline distT="0" distB="0" distL="0" distR="0" wp14:anchorId="254F24D3" wp14:editId="68447F87">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5B024B4" w14:textId="77777777" w:rsidR="002643FC" w:rsidRPr="00710A6C" w:rsidRDefault="002643FC" w:rsidP="00EE3C0F">
          <w:pPr>
            <w:pStyle w:val="Sidhuvud"/>
            <w:rPr>
              <w:b/>
            </w:rPr>
          </w:pPr>
        </w:p>
        <w:p w14:paraId="217CC537" w14:textId="77777777" w:rsidR="002643FC" w:rsidRDefault="002643FC" w:rsidP="00EE3C0F">
          <w:pPr>
            <w:pStyle w:val="Sidhuvud"/>
          </w:pPr>
        </w:p>
        <w:p w14:paraId="4AA68ED2" w14:textId="77777777" w:rsidR="002643FC" w:rsidRDefault="002643FC" w:rsidP="00EE3C0F">
          <w:pPr>
            <w:pStyle w:val="Sidhuvud"/>
          </w:pPr>
        </w:p>
        <w:p w14:paraId="72C1DED6" w14:textId="77777777" w:rsidR="002643FC" w:rsidRDefault="002643FC" w:rsidP="00EE3C0F">
          <w:pPr>
            <w:pStyle w:val="Sidhuvud"/>
          </w:pPr>
        </w:p>
        <w:sdt>
          <w:sdtPr>
            <w:alias w:val="Dnr"/>
            <w:tag w:val="ccRKShow_Dnr"/>
            <w:id w:val="-829283628"/>
            <w:placeholder>
              <w:docPart w:val="D19241B78AF24376AF539F405A1FD113"/>
            </w:placeholder>
            <w:dataBinding w:prefixMappings="xmlns:ns0='http://lp/documentinfo/RK' " w:xpath="/ns0:DocumentInfo[1]/ns0:BaseInfo[1]/ns0:Dnr[1]" w:storeItemID="{8B55A6C1-D243-4A3F-A357-74C0CCBA4745}"/>
            <w:text/>
          </w:sdtPr>
          <w:sdtEndPr/>
          <w:sdtContent>
            <w:p w14:paraId="128E9BB3" w14:textId="2D904167" w:rsidR="002643FC" w:rsidRDefault="002643FC" w:rsidP="00EE3C0F">
              <w:pPr>
                <w:pStyle w:val="Sidhuvud"/>
              </w:pPr>
              <w:r>
                <w:t>Fi2021/</w:t>
              </w:r>
              <w:r w:rsidR="00874DE1">
                <w:t>01393</w:t>
              </w:r>
            </w:p>
          </w:sdtContent>
        </w:sdt>
        <w:sdt>
          <w:sdtPr>
            <w:alias w:val="DocNumber"/>
            <w:tag w:val="DocNumber"/>
            <w:id w:val="1726028884"/>
            <w:placeholder>
              <w:docPart w:val="12115F66EE2C4001850B8A2755868C45"/>
            </w:placeholder>
            <w:showingPlcHdr/>
            <w:dataBinding w:prefixMappings="xmlns:ns0='http://lp/documentinfo/RK' " w:xpath="/ns0:DocumentInfo[1]/ns0:BaseInfo[1]/ns0:DocNumber[1]" w:storeItemID="{8B55A6C1-D243-4A3F-A357-74C0CCBA4745}"/>
            <w:text/>
          </w:sdtPr>
          <w:sdtEndPr/>
          <w:sdtContent>
            <w:p w14:paraId="03F7E17F" w14:textId="77777777" w:rsidR="002643FC" w:rsidRDefault="002643FC" w:rsidP="00EE3C0F">
              <w:pPr>
                <w:pStyle w:val="Sidhuvud"/>
              </w:pPr>
              <w:r>
                <w:rPr>
                  <w:rStyle w:val="Platshllartext"/>
                </w:rPr>
                <w:t xml:space="preserve"> </w:t>
              </w:r>
            </w:p>
          </w:sdtContent>
        </w:sdt>
        <w:p w14:paraId="579272D8" w14:textId="77777777" w:rsidR="002643FC" w:rsidRDefault="002643FC" w:rsidP="00EE3C0F">
          <w:pPr>
            <w:pStyle w:val="Sidhuvud"/>
          </w:pPr>
        </w:p>
      </w:tc>
      <w:tc>
        <w:tcPr>
          <w:tcW w:w="1134" w:type="dxa"/>
        </w:tcPr>
        <w:p w14:paraId="284C9AAB" w14:textId="77777777" w:rsidR="002643FC" w:rsidRDefault="002643FC" w:rsidP="0094502D">
          <w:pPr>
            <w:pStyle w:val="Sidhuvud"/>
          </w:pPr>
        </w:p>
        <w:p w14:paraId="1DD64F91" w14:textId="77777777" w:rsidR="002643FC" w:rsidRPr="0094502D" w:rsidRDefault="002643FC" w:rsidP="00EC71A6">
          <w:pPr>
            <w:pStyle w:val="Sidhuvud"/>
          </w:pPr>
        </w:p>
      </w:tc>
    </w:tr>
    <w:tr w:rsidR="002643FC" w14:paraId="1BF58235" w14:textId="77777777" w:rsidTr="00C93EBA">
      <w:trPr>
        <w:trHeight w:val="2268"/>
      </w:trPr>
      <w:tc>
        <w:tcPr>
          <w:tcW w:w="5534" w:type="dxa"/>
          <w:tcMar>
            <w:right w:w="1134" w:type="dxa"/>
          </w:tcMar>
        </w:tcPr>
        <w:sdt>
          <w:sdtPr>
            <w:rPr>
              <w:b/>
            </w:rPr>
            <w:alias w:val="SenderText"/>
            <w:tag w:val="ccRKShow_SenderText"/>
            <w:id w:val="1374046025"/>
            <w:placeholder>
              <w:docPart w:val="8A0839D31CB744BD88FD8E1603887D70"/>
            </w:placeholder>
          </w:sdtPr>
          <w:sdtEndPr>
            <w:rPr>
              <w:b w:val="0"/>
            </w:rPr>
          </w:sdtEndPr>
          <w:sdtContent>
            <w:p w14:paraId="65F295DA" w14:textId="77777777" w:rsidR="002643FC" w:rsidRPr="00ED7A6A" w:rsidRDefault="002643FC" w:rsidP="00340DE0">
              <w:pPr>
                <w:pStyle w:val="Sidhuvud"/>
                <w:rPr>
                  <w:b/>
                </w:rPr>
              </w:pPr>
              <w:r w:rsidRPr="00ED7A6A">
                <w:rPr>
                  <w:b/>
                </w:rPr>
                <w:t>Finansdepartementet</w:t>
              </w:r>
            </w:p>
            <w:p w14:paraId="1220CC7C" w14:textId="77777777" w:rsidR="002643FC" w:rsidRDefault="002643FC" w:rsidP="00340DE0">
              <w:pPr>
                <w:pStyle w:val="Sidhuvud"/>
              </w:pPr>
              <w:r w:rsidRPr="00ED7A6A">
                <w:t>Finansministern</w:t>
              </w:r>
            </w:p>
            <w:p w14:paraId="43DD1412" w14:textId="77777777" w:rsidR="002643FC" w:rsidRDefault="002643FC" w:rsidP="00340DE0">
              <w:pPr>
                <w:pStyle w:val="Sidhuvud"/>
              </w:pPr>
            </w:p>
            <w:p w14:paraId="7F000F4E" w14:textId="77777777" w:rsidR="002643FC" w:rsidRDefault="007748ED" w:rsidP="00340DE0">
              <w:pPr>
                <w:pStyle w:val="Sidhuvud"/>
              </w:pPr>
            </w:p>
          </w:sdtContent>
        </w:sdt>
        <w:p w14:paraId="292F2A76" w14:textId="6A2F98C9" w:rsidR="002643FC" w:rsidRPr="00340DE0" w:rsidRDefault="002643FC" w:rsidP="00340DE0">
          <w:pPr>
            <w:pStyle w:val="Sidhuvud"/>
          </w:pPr>
        </w:p>
      </w:tc>
      <w:sdt>
        <w:sdtPr>
          <w:alias w:val="Recipient"/>
          <w:tag w:val="ccRKShow_Recipient"/>
          <w:id w:val="-28344517"/>
          <w:placeholder>
            <w:docPart w:val="333ED8C1C0B94E6DA7E510C9EF4BD90D"/>
          </w:placeholder>
          <w:dataBinding w:prefixMappings="xmlns:ns0='http://lp/documentinfo/RK' " w:xpath="/ns0:DocumentInfo[1]/ns0:BaseInfo[1]/ns0:Recipient[1]" w:storeItemID="{8B55A6C1-D243-4A3F-A357-74C0CCBA4745}"/>
          <w:text w:multiLine="1"/>
        </w:sdtPr>
        <w:sdtEndPr/>
        <w:sdtContent>
          <w:tc>
            <w:tcPr>
              <w:tcW w:w="3170" w:type="dxa"/>
            </w:tcPr>
            <w:p w14:paraId="117CCA8F" w14:textId="77777777" w:rsidR="002643FC" w:rsidRDefault="002643FC" w:rsidP="00547B89">
              <w:pPr>
                <w:pStyle w:val="Sidhuvud"/>
              </w:pPr>
              <w:r>
                <w:t>Till riksdagen</w:t>
              </w:r>
            </w:p>
          </w:tc>
        </w:sdtContent>
      </w:sdt>
      <w:tc>
        <w:tcPr>
          <w:tcW w:w="1134" w:type="dxa"/>
        </w:tcPr>
        <w:p w14:paraId="7B7393AE" w14:textId="77777777" w:rsidR="002643FC" w:rsidRDefault="002643FC" w:rsidP="003E6020">
          <w:pPr>
            <w:pStyle w:val="Sidhuvud"/>
          </w:pPr>
        </w:p>
      </w:tc>
    </w:tr>
  </w:tbl>
  <w:p w14:paraId="3490F8CE" w14:textId="27349021" w:rsidR="002643FC" w:rsidRDefault="002643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movePersonalInformation/>
  <w:removeDateAndTime/>
  <w:proofState w:spelling="clean" w:grammar="clean"/>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6A"/>
    <w:rsid w:val="00000290"/>
    <w:rsid w:val="00001068"/>
    <w:rsid w:val="0000412C"/>
    <w:rsid w:val="00004D5C"/>
    <w:rsid w:val="00005F68"/>
    <w:rsid w:val="00006CA7"/>
    <w:rsid w:val="0001275C"/>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ACF"/>
    <w:rsid w:val="00042CE5"/>
    <w:rsid w:val="0004352E"/>
    <w:rsid w:val="00051341"/>
    <w:rsid w:val="00053CAA"/>
    <w:rsid w:val="00055875"/>
    <w:rsid w:val="00057FE0"/>
    <w:rsid w:val="000620FD"/>
    <w:rsid w:val="00063DCB"/>
    <w:rsid w:val="000647D2"/>
    <w:rsid w:val="000650FD"/>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5C7"/>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479F"/>
    <w:rsid w:val="001857B5"/>
    <w:rsid w:val="00187E1F"/>
    <w:rsid w:val="0019051C"/>
    <w:rsid w:val="0019127B"/>
    <w:rsid w:val="00192350"/>
    <w:rsid w:val="00192E34"/>
    <w:rsid w:val="0019308B"/>
    <w:rsid w:val="001941B9"/>
    <w:rsid w:val="00196C02"/>
    <w:rsid w:val="00197A8A"/>
    <w:rsid w:val="001A1AAE"/>
    <w:rsid w:val="001A1B33"/>
    <w:rsid w:val="001A2A61"/>
    <w:rsid w:val="001A47FF"/>
    <w:rsid w:val="001B4824"/>
    <w:rsid w:val="001C1C7D"/>
    <w:rsid w:val="001C4566"/>
    <w:rsid w:val="001C4980"/>
    <w:rsid w:val="001C5DC9"/>
    <w:rsid w:val="001C6B85"/>
    <w:rsid w:val="001C71A9"/>
    <w:rsid w:val="001D0406"/>
    <w:rsid w:val="001D12FC"/>
    <w:rsid w:val="001D512F"/>
    <w:rsid w:val="001D761A"/>
    <w:rsid w:val="001E0BD5"/>
    <w:rsid w:val="001E1A13"/>
    <w:rsid w:val="001E20CC"/>
    <w:rsid w:val="001E23D4"/>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77F"/>
    <w:rsid w:val="0022187E"/>
    <w:rsid w:val="00222258"/>
    <w:rsid w:val="00223AD6"/>
    <w:rsid w:val="0022666A"/>
    <w:rsid w:val="00227E43"/>
    <w:rsid w:val="002315F5"/>
    <w:rsid w:val="00232EC3"/>
    <w:rsid w:val="00233D52"/>
    <w:rsid w:val="00237147"/>
    <w:rsid w:val="00240D62"/>
    <w:rsid w:val="00242AD1"/>
    <w:rsid w:val="0024412C"/>
    <w:rsid w:val="00244A1F"/>
    <w:rsid w:val="0024537C"/>
    <w:rsid w:val="00260D2D"/>
    <w:rsid w:val="00261975"/>
    <w:rsid w:val="002643FC"/>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06C"/>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1BF"/>
    <w:rsid w:val="003542C5"/>
    <w:rsid w:val="00360397"/>
    <w:rsid w:val="00363E02"/>
    <w:rsid w:val="00365461"/>
    <w:rsid w:val="00367EDA"/>
    <w:rsid w:val="00370311"/>
    <w:rsid w:val="00380663"/>
    <w:rsid w:val="00380C90"/>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41E5"/>
    <w:rsid w:val="0043623F"/>
    <w:rsid w:val="00437459"/>
    <w:rsid w:val="00441D70"/>
    <w:rsid w:val="004425C2"/>
    <w:rsid w:val="004451EF"/>
    <w:rsid w:val="00445604"/>
    <w:rsid w:val="00446BAE"/>
    <w:rsid w:val="004508BA"/>
    <w:rsid w:val="004557F3"/>
    <w:rsid w:val="0045607E"/>
    <w:rsid w:val="00456DC3"/>
    <w:rsid w:val="0046337E"/>
    <w:rsid w:val="004647D7"/>
    <w:rsid w:val="00464CA1"/>
    <w:rsid w:val="004660C8"/>
    <w:rsid w:val="00466624"/>
    <w:rsid w:val="00467DEF"/>
    <w:rsid w:val="00472EBA"/>
    <w:rsid w:val="004735B6"/>
    <w:rsid w:val="004735F0"/>
    <w:rsid w:val="004745D7"/>
    <w:rsid w:val="00474676"/>
    <w:rsid w:val="0047511B"/>
    <w:rsid w:val="00475B99"/>
    <w:rsid w:val="0047737A"/>
    <w:rsid w:val="00477628"/>
    <w:rsid w:val="00480A8A"/>
    <w:rsid w:val="00480EC3"/>
    <w:rsid w:val="0048143E"/>
    <w:rsid w:val="0048317E"/>
    <w:rsid w:val="00485601"/>
    <w:rsid w:val="004865B8"/>
    <w:rsid w:val="00486C0D"/>
    <w:rsid w:val="004911D9"/>
    <w:rsid w:val="00491796"/>
    <w:rsid w:val="00491D11"/>
    <w:rsid w:val="00493013"/>
    <w:rsid w:val="00493416"/>
    <w:rsid w:val="00496F3E"/>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2CCB"/>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34EE"/>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43F"/>
    <w:rsid w:val="005E2F29"/>
    <w:rsid w:val="005E400D"/>
    <w:rsid w:val="005E49D4"/>
    <w:rsid w:val="005E4E79"/>
    <w:rsid w:val="005E5CE7"/>
    <w:rsid w:val="005E790C"/>
    <w:rsid w:val="005F08C5"/>
    <w:rsid w:val="005F6EB0"/>
    <w:rsid w:val="005F72F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364"/>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129"/>
    <w:rsid w:val="00685C94"/>
    <w:rsid w:val="00691AEE"/>
    <w:rsid w:val="0069523C"/>
    <w:rsid w:val="006962CA"/>
    <w:rsid w:val="00696A95"/>
    <w:rsid w:val="006A09DA"/>
    <w:rsid w:val="006A1835"/>
    <w:rsid w:val="006A2625"/>
    <w:rsid w:val="006B4A30"/>
    <w:rsid w:val="006B7569"/>
    <w:rsid w:val="006C28EE"/>
    <w:rsid w:val="006C3467"/>
    <w:rsid w:val="006C4FF1"/>
    <w:rsid w:val="006C507A"/>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33D7"/>
    <w:rsid w:val="00743E09"/>
    <w:rsid w:val="00744FCC"/>
    <w:rsid w:val="00747B9C"/>
    <w:rsid w:val="00750C93"/>
    <w:rsid w:val="00754E24"/>
    <w:rsid w:val="00757B3B"/>
    <w:rsid w:val="007618C5"/>
    <w:rsid w:val="00764FA6"/>
    <w:rsid w:val="00765294"/>
    <w:rsid w:val="00773075"/>
    <w:rsid w:val="00773F36"/>
    <w:rsid w:val="007748ED"/>
    <w:rsid w:val="00775BF6"/>
    <w:rsid w:val="00776254"/>
    <w:rsid w:val="007769FC"/>
    <w:rsid w:val="00777CFF"/>
    <w:rsid w:val="007815BC"/>
    <w:rsid w:val="00782B3F"/>
    <w:rsid w:val="00782E3C"/>
    <w:rsid w:val="007900CC"/>
    <w:rsid w:val="00794AF7"/>
    <w:rsid w:val="0079641B"/>
    <w:rsid w:val="00797A90"/>
    <w:rsid w:val="007A1856"/>
    <w:rsid w:val="007A1887"/>
    <w:rsid w:val="007A629C"/>
    <w:rsid w:val="007A6348"/>
    <w:rsid w:val="007B023C"/>
    <w:rsid w:val="007B03CC"/>
    <w:rsid w:val="007B2F08"/>
    <w:rsid w:val="007C44FF"/>
    <w:rsid w:val="007C6456"/>
    <w:rsid w:val="007C7BDB"/>
    <w:rsid w:val="007D2FF5"/>
    <w:rsid w:val="007D3E93"/>
    <w:rsid w:val="007D4BCF"/>
    <w:rsid w:val="007D73AB"/>
    <w:rsid w:val="007D790E"/>
    <w:rsid w:val="007E2712"/>
    <w:rsid w:val="007E4A9C"/>
    <w:rsid w:val="007E5516"/>
    <w:rsid w:val="007E7EE2"/>
    <w:rsid w:val="007F06CA"/>
    <w:rsid w:val="007F0DD0"/>
    <w:rsid w:val="007F37B9"/>
    <w:rsid w:val="007F4678"/>
    <w:rsid w:val="007F61D0"/>
    <w:rsid w:val="00800DD8"/>
    <w:rsid w:val="0080228F"/>
    <w:rsid w:val="00804C1B"/>
    <w:rsid w:val="0080595A"/>
    <w:rsid w:val="0080608A"/>
    <w:rsid w:val="008150A6"/>
    <w:rsid w:val="00815A8F"/>
    <w:rsid w:val="00817098"/>
    <w:rsid w:val="008178E6"/>
    <w:rsid w:val="00817D8E"/>
    <w:rsid w:val="0082164C"/>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4DE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53B8"/>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4A98"/>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09EF"/>
    <w:rsid w:val="009D10E5"/>
    <w:rsid w:val="009D2DC4"/>
    <w:rsid w:val="009D43F3"/>
    <w:rsid w:val="009D4E9F"/>
    <w:rsid w:val="009D5D40"/>
    <w:rsid w:val="009D60BB"/>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6A54"/>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3AB4"/>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79E"/>
    <w:rsid w:val="00CD09EF"/>
    <w:rsid w:val="00CD1550"/>
    <w:rsid w:val="00CD17C1"/>
    <w:rsid w:val="00CD1C6C"/>
    <w:rsid w:val="00CD37F1"/>
    <w:rsid w:val="00CD6169"/>
    <w:rsid w:val="00CD6D76"/>
    <w:rsid w:val="00CD7EEE"/>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8E8"/>
    <w:rsid w:val="00D50B3B"/>
    <w:rsid w:val="00D51C1C"/>
    <w:rsid w:val="00D51FCC"/>
    <w:rsid w:val="00D5467F"/>
    <w:rsid w:val="00D55837"/>
    <w:rsid w:val="00D56A9F"/>
    <w:rsid w:val="00D57BA2"/>
    <w:rsid w:val="00D60F51"/>
    <w:rsid w:val="00D63BA6"/>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9A2"/>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5D0"/>
    <w:rsid w:val="00EC1DA0"/>
    <w:rsid w:val="00EC329B"/>
    <w:rsid w:val="00EC5EB9"/>
    <w:rsid w:val="00EC6006"/>
    <w:rsid w:val="00EC71A6"/>
    <w:rsid w:val="00EC73EB"/>
    <w:rsid w:val="00ED592E"/>
    <w:rsid w:val="00ED6847"/>
    <w:rsid w:val="00ED6ABD"/>
    <w:rsid w:val="00ED72E1"/>
    <w:rsid w:val="00ED7A6A"/>
    <w:rsid w:val="00EE3C0F"/>
    <w:rsid w:val="00EE5B08"/>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71F"/>
    <w:rsid w:val="00F2564A"/>
    <w:rsid w:val="00F25761"/>
    <w:rsid w:val="00F259D7"/>
    <w:rsid w:val="00F31221"/>
    <w:rsid w:val="00F32D05"/>
    <w:rsid w:val="00F35263"/>
    <w:rsid w:val="00F35E34"/>
    <w:rsid w:val="00F403BF"/>
    <w:rsid w:val="00F4342F"/>
    <w:rsid w:val="00F445DD"/>
    <w:rsid w:val="00F45227"/>
    <w:rsid w:val="00F5045C"/>
    <w:rsid w:val="00F520C7"/>
    <w:rsid w:val="00F53AEA"/>
    <w:rsid w:val="00F55AC7"/>
    <w:rsid w:val="00F55FC9"/>
    <w:rsid w:val="00F563CD"/>
    <w:rsid w:val="00F5663B"/>
    <w:rsid w:val="00F5674D"/>
    <w:rsid w:val="00F6392C"/>
    <w:rsid w:val="00F64256"/>
    <w:rsid w:val="00F66093"/>
    <w:rsid w:val="00F66109"/>
    <w:rsid w:val="00F66657"/>
    <w:rsid w:val="00F6751E"/>
    <w:rsid w:val="00F70848"/>
    <w:rsid w:val="00F73A60"/>
    <w:rsid w:val="00F8015D"/>
    <w:rsid w:val="00F829C7"/>
    <w:rsid w:val="00F834AA"/>
    <w:rsid w:val="00F848D6"/>
    <w:rsid w:val="00F859AE"/>
    <w:rsid w:val="00F90778"/>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3FFF"/>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C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9241B78AF24376AF539F405A1FD113"/>
        <w:category>
          <w:name w:val="Allmänt"/>
          <w:gallery w:val="placeholder"/>
        </w:category>
        <w:types>
          <w:type w:val="bbPlcHdr"/>
        </w:types>
        <w:behaviors>
          <w:behavior w:val="content"/>
        </w:behaviors>
        <w:guid w:val="{DEEB7408-4834-44D5-BF3F-7A20EDD7E558}"/>
      </w:docPartPr>
      <w:docPartBody>
        <w:p w:rsidR="00F25DE2" w:rsidRDefault="0066617E" w:rsidP="0066617E">
          <w:pPr>
            <w:pStyle w:val="D19241B78AF24376AF539F405A1FD113"/>
          </w:pPr>
          <w:r>
            <w:rPr>
              <w:rStyle w:val="Platshllartext"/>
            </w:rPr>
            <w:t xml:space="preserve"> </w:t>
          </w:r>
        </w:p>
      </w:docPartBody>
    </w:docPart>
    <w:docPart>
      <w:docPartPr>
        <w:name w:val="12115F66EE2C4001850B8A2755868C45"/>
        <w:category>
          <w:name w:val="Allmänt"/>
          <w:gallery w:val="placeholder"/>
        </w:category>
        <w:types>
          <w:type w:val="bbPlcHdr"/>
        </w:types>
        <w:behaviors>
          <w:behavior w:val="content"/>
        </w:behaviors>
        <w:guid w:val="{2BEC2AC2-DC47-4F3A-B506-2A3681CFF152}"/>
      </w:docPartPr>
      <w:docPartBody>
        <w:p w:rsidR="00F25DE2" w:rsidRDefault="0066617E" w:rsidP="0066617E">
          <w:pPr>
            <w:pStyle w:val="12115F66EE2C4001850B8A2755868C451"/>
          </w:pPr>
          <w:r>
            <w:rPr>
              <w:rStyle w:val="Platshllartext"/>
            </w:rPr>
            <w:t xml:space="preserve"> </w:t>
          </w:r>
        </w:p>
      </w:docPartBody>
    </w:docPart>
    <w:docPart>
      <w:docPartPr>
        <w:name w:val="8A0839D31CB744BD88FD8E1603887D70"/>
        <w:category>
          <w:name w:val="Allmänt"/>
          <w:gallery w:val="placeholder"/>
        </w:category>
        <w:types>
          <w:type w:val="bbPlcHdr"/>
        </w:types>
        <w:behaviors>
          <w:behavior w:val="content"/>
        </w:behaviors>
        <w:guid w:val="{8C430296-01D2-47A7-8912-DFCB4452FC5A}"/>
      </w:docPartPr>
      <w:docPartBody>
        <w:p w:rsidR="00F25DE2" w:rsidRDefault="0066617E" w:rsidP="0066617E">
          <w:pPr>
            <w:pStyle w:val="8A0839D31CB744BD88FD8E1603887D701"/>
          </w:pPr>
          <w:r>
            <w:rPr>
              <w:rStyle w:val="Platshllartext"/>
            </w:rPr>
            <w:t xml:space="preserve"> </w:t>
          </w:r>
        </w:p>
      </w:docPartBody>
    </w:docPart>
    <w:docPart>
      <w:docPartPr>
        <w:name w:val="333ED8C1C0B94E6DA7E510C9EF4BD90D"/>
        <w:category>
          <w:name w:val="Allmänt"/>
          <w:gallery w:val="placeholder"/>
        </w:category>
        <w:types>
          <w:type w:val="bbPlcHdr"/>
        </w:types>
        <w:behaviors>
          <w:behavior w:val="content"/>
        </w:behaviors>
        <w:guid w:val="{70A8A74A-6B51-4F74-89A6-9DCA65D00E19}"/>
      </w:docPartPr>
      <w:docPartBody>
        <w:p w:rsidR="00F25DE2" w:rsidRDefault="0066617E" w:rsidP="0066617E">
          <w:pPr>
            <w:pStyle w:val="333ED8C1C0B94E6DA7E510C9EF4BD90D"/>
          </w:pPr>
          <w:r>
            <w:rPr>
              <w:rStyle w:val="Platshllartext"/>
            </w:rPr>
            <w:t xml:space="preserve"> </w:t>
          </w:r>
        </w:p>
      </w:docPartBody>
    </w:docPart>
    <w:docPart>
      <w:docPartPr>
        <w:name w:val="2A8F1D6720B741F6958CC719275D573B"/>
        <w:category>
          <w:name w:val="Allmänt"/>
          <w:gallery w:val="placeholder"/>
        </w:category>
        <w:types>
          <w:type w:val="bbPlcHdr"/>
        </w:types>
        <w:behaviors>
          <w:behavior w:val="content"/>
        </w:behaviors>
        <w:guid w:val="{EFDDA8CE-3BF5-4137-A5AA-B1CBBF4872BC}"/>
      </w:docPartPr>
      <w:docPartBody>
        <w:p w:rsidR="00F25DE2" w:rsidRDefault="0066617E" w:rsidP="0066617E">
          <w:pPr>
            <w:pStyle w:val="2A8F1D6720B741F6958CC719275D57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7E"/>
    <w:rsid w:val="00566609"/>
    <w:rsid w:val="0066617E"/>
    <w:rsid w:val="00F25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B94113AF82C44E398D877DBC6158ECF">
    <w:name w:val="9B94113AF82C44E398D877DBC6158ECF"/>
    <w:rsid w:val="0066617E"/>
  </w:style>
  <w:style w:type="character" w:styleId="Platshllartext">
    <w:name w:val="Placeholder Text"/>
    <w:basedOn w:val="Standardstycketeckensnitt"/>
    <w:uiPriority w:val="99"/>
    <w:semiHidden/>
    <w:rsid w:val="0066617E"/>
    <w:rPr>
      <w:noProof w:val="0"/>
      <w:color w:val="808080"/>
    </w:rPr>
  </w:style>
  <w:style w:type="paragraph" w:customStyle="1" w:styleId="B327F0A16AF54704A008DE3C5EC0DAC6">
    <w:name w:val="B327F0A16AF54704A008DE3C5EC0DAC6"/>
    <w:rsid w:val="0066617E"/>
  </w:style>
  <w:style w:type="paragraph" w:customStyle="1" w:styleId="A5581124E34B43BCAC472207C01DDC62">
    <w:name w:val="A5581124E34B43BCAC472207C01DDC62"/>
    <w:rsid w:val="0066617E"/>
  </w:style>
  <w:style w:type="paragraph" w:customStyle="1" w:styleId="818F3B52735B491EB33497B76CD8C516">
    <w:name w:val="818F3B52735B491EB33497B76CD8C516"/>
    <w:rsid w:val="0066617E"/>
  </w:style>
  <w:style w:type="paragraph" w:customStyle="1" w:styleId="D19241B78AF24376AF539F405A1FD113">
    <w:name w:val="D19241B78AF24376AF539F405A1FD113"/>
    <w:rsid w:val="0066617E"/>
  </w:style>
  <w:style w:type="paragraph" w:customStyle="1" w:styleId="12115F66EE2C4001850B8A2755868C45">
    <w:name w:val="12115F66EE2C4001850B8A2755868C45"/>
    <w:rsid w:val="0066617E"/>
  </w:style>
  <w:style w:type="paragraph" w:customStyle="1" w:styleId="E615E91B5F1C47BDAB81258CBEF597A5">
    <w:name w:val="E615E91B5F1C47BDAB81258CBEF597A5"/>
    <w:rsid w:val="0066617E"/>
  </w:style>
  <w:style w:type="paragraph" w:customStyle="1" w:styleId="CA3F942EAFEB44FE8EE3730C44B2D842">
    <w:name w:val="CA3F942EAFEB44FE8EE3730C44B2D842"/>
    <w:rsid w:val="0066617E"/>
  </w:style>
  <w:style w:type="paragraph" w:customStyle="1" w:styleId="96EDAE40D19E46858EEF86B02797E27E">
    <w:name w:val="96EDAE40D19E46858EEF86B02797E27E"/>
    <w:rsid w:val="0066617E"/>
  </w:style>
  <w:style w:type="paragraph" w:customStyle="1" w:styleId="8A0839D31CB744BD88FD8E1603887D70">
    <w:name w:val="8A0839D31CB744BD88FD8E1603887D70"/>
    <w:rsid w:val="0066617E"/>
  </w:style>
  <w:style w:type="paragraph" w:customStyle="1" w:styleId="333ED8C1C0B94E6DA7E510C9EF4BD90D">
    <w:name w:val="333ED8C1C0B94E6DA7E510C9EF4BD90D"/>
    <w:rsid w:val="0066617E"/>
  </w:style>
  <w:style w:type="paragraph" w:customStyle="1" w:styleId="12115F66EE2C4001850B8A2755868C451">
    <w:name w:val="12115F66EE2C4001850B8A2755868C451"/>
    <w:rsid w:val="006661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0839D31CB744BD88FD8E1603887D701">
    <w:name w:val="8A0839D31CB744BD88FD8E1603887D701"/>
    <w:rsid w:val="006661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837B04914E4DE0A93BCC469EF57035">
    <w:name w:val="66837B04914E4DE0A93BCC469EF57035"/>
    <w:rsid w:val="0066617E"/>
  </w:style>
  <w:style w:type="paragraph" w:customStyle="1" w:styleId="A58C795D4B90491EBB1F1260B9A3068B">
    <w:name w:val="A58C795D4B90491EBB1F1260B9A3068B"/>
    <w:rsid w:val="0066617E"/>
  </w:style>
  <w:style w:type="paragraph" w:customStyle="1" w:styleId="7EC08FE466AB49048A2C31BFB8AC7E82">
    <w:name w:val="7EC08FE466AB49048A2C31BFB8AC7E82"/>
    <w:rsid w:val="0066617E"/>
  </w:style>
  <w:style w:type="paragraph" w:customStyle="1" w:styleId="C1EFC4B39B1E4E68A24CF296C6DF47FB">
    <w:name w:val="C1EFC4B39B1E4E68A24CF296C6DF47FB"/>
    <w:rsid w:val="0066617E"/>
  </w:style>
  <w:style w:type="paragraph" w:customStyle="1" w:styleId="C714405E39704231927377F8BD63A79C">
    <w:name w:val="C714405E39704231927377F8BD63A79C"/>
    <w:rsid w:val="0066617E"/>
  </w:style>
  <w:style w:type="paragraph" w:customStyle="1" w:styleId="2A8F1D6720B741F6958CC719275D573B">
    <w:name w:val="2A8F1D6720B741F6958CC719275D573B"/>
    <w:rsid w:val="0066617E"/>
  </w:style>
  <w:style w:type="paragraph" w:customStyle="1" w:styleId="8F755E73955E4098B781B1A249DA1D7F">
    <w:name w:val="8F755E73955E4098B781B1A249DA1D7F"/>
    <w:rsid w:val="0066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791871ce-a59e-4d7f-8d85-cc2373e76fad</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2021-03-31T00:00:00</HeaderDate>
    <Office/>
    <Dnr>Fi2021/01393</Dnr>
    <ParagrafNr/>
    <DocumentTitle/>
    <VisitingAddress/>
    <Extra1/>
    <Extra2/>
    <Extra3>Sofia Westergren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F9653CD-5CE8-4519-85E9-E7A970D29A10}"/>
</file>

<file path=customXml/itemProps4.xml><?xml version="1.0" encoding="utf-8"?>
<ds:datastoreItem xmlns:ds="http://schemas.openxmlformats.org/officeDocument/2006/customXml" ds:itemID="{8D4AD29B-8D72-4375-B5C5-3AE77C50A9AD}"/>
</file>

<file path=customXml/itemProps5.xml><?xml version="1.0" encoding="utf-8"?>
<ds:datastoreItem xmlns:ds="http://schemas.openxmlformats.org/officeDocument/2006/customXml" ds:itemID="{30997A79-D7EA-4B1C-88A5-B179EF4DB792}"/>
</file>

<file path=customXml/itemProps6.xml><?xml version="1.0" encoding="utf-8"?>
<ds:datastoreItem xmlns:ds="http://schemas.openxmlformats.org/officeDocument/2006/customXml" ds:itemID="{8B55A6C1-D243-4A3F-A357-74C0CCBA4745}"/>
</file>

<file path=customXml/itemProps7.xml><?xml version="1.0" encoding="utf-8"?>
<ds:datastoreItem xmlns:ds="http://schemas.openxmlformats.org/officeDocument/2006/customXml" ds:itemID="{8D4AD29B-8D72-4375-B5C5-3AE77C50A9AD}"/>
</file>

<file path=customXml/itemProps8.xml><?xml version="1.0" encoding="utf-8"?>
<ds:datastoreItem xmlns:ds="http://schemas.openxmlformats.org/officeDocument/2006/customXml" ds:itemID="{2C4969D6-7184-4A8F-8775-170645D36618}"/>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768</Characters>
  <Application>Microsoft Office Word</Application>
  <DocSecurity>0</DocSecurity>
  <Lines>16</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2292 Importmomsen slutlig.docx</dc:title>
  <dc:subject/>
  <dc:creator/>
  <cp:keywords/>
  <dc:description/>
  <cp:lastModifiedBy/>
  <cp:revision>1</cp:revision>
  <dcterms:created xsi:type="dcterms:W3CDTF">2021-03-31T08:17:00Z</dcterms:created>
  <dcterms:modified xsi:type="dcterms:W3CDTF">2021-03-31T08:17:00Z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4f54ff59-1532-4bde-bd12-dc0750cc4bf4</vt:lpwstr>
  </property>
</Properties>
</file>