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22F97" w14:textId="29B7A5F0" w:rsidR="00C759E8" w:rsidRDefault="00C759E8" w:rsidP="006A072B">
      <w:pPr>
        <w:pStyle w:val="Rubrik"/>
        <w:spacing w:after="0"/>
      </w:pPr>
      <w:r>
        <w:t xml:space="preserve">Svar </w:t>
      </w:r>
      <w:r w:rsidR="001F7E57">
        <w:t xml:space="preserve">på </w:t>
      </w:r>
      <w:r w:rsidR="00010A8A">
        <w:t xml:space="preserve">fråga </w:t>
      </w:r>
      <w:r w:rsidR="00010A8A" w:rsidRPr="00010A8A">
        <w:t xml:space="preserve">2017/18:1525 Hot och våld </w:t>
      </w:r>
      <w:r w:rsidR="00010A8A" w:rsidRPr="00500B61">
        <w:t>mot</w:t>
      </w:r>
      <w:r w:rsidR="00010A8A" w:rsidRPr="00010A8A">
        <w:t xml:space="preserve"> lantbrukare</w:t>
      </w:r>
      <w:r w:rsidR="00010A8A">
        <w:t xml:space="preserve"> av Betty Malmberg (M)</w:t>
      </w:r>
    </w:p>
    <w:p w14:paraId="57F890B1" w14:textId="77777777" w:rsidR="006A072B" w:rsidRDefault="006A072B" w:rsidP="00271EB7">
      <w:pPr>
        <w:autoSpaceDE w:val="0"/>
        <w:autoSpaceDN w:val="0"/>
        <w:adjustRightInd w:val="0"/>
        <w:spacing w:after="0"/>
      </w:pPr>
    </w:p>
    <w:p w14:paraId="75D3B229" w14:textId="77777777" w:rsidR="00010A8A" w:rsidRDefault="00010A8A" w:rsidP="00271EB7">
      <w:pPr>
        <w:autoSpaceDE w:val="0"/>
        <w:autoSpaceDN w:val="0"/>
        <w:adjustRightInd w:val="0"/>
        <w:spacing w:after="0"/>
      </w:pPr>
      <w:r w:rsidRPr="00010A8A">
        <w:t>Betty Malmberg (M) har frågat mig om jag är beredd att se till att en särskild brottskod för djurrättsaktivism inrättas, eller om jag tänker vidta andra åtgärder för att skapa en tryggare s</w:t>
      </w:r>
      <w:r w:rsidR="006A072B">
        <w:t>ituation för utsatta djurbönder.</w:t>
      </w:r>
    </w:p>
    <w:p w14:paraId="5566C342" w14:textId="77777777" w:rsidR="00271EB7" w:rsidRDefault="00271EB7" w:rsidP="00271EB7">
      <w:pPr>
        <w:autoSpaceDE w:val="0"/>
        <w:autoSpaceDN w:val="0"/>
        <w:adjustRightInd w:val="0"/>
        <w:spacing w:after="0"/>
      </w:pPr>
    </w:p>
    <w:p w14:paraId="625D9843" w14:textId="77777777" w:rsidR="00FB299A" w:rsidRDefault="006A072B" w:rsidP="00FB299A">
      <w:pPr>
        <w:pStyle w:val="Brdtext"/>
      </w:pPr>
      <w:r>
        <w:t>Ingen</w:t>
      </w:r>
      <w:r w:rsidR="00B92A2F">
        <w:t xml:space="preserve"> </w:t>
      </w:r>
      <w:r w:rsidR="001257DD">
        <w:t xml:space="preserve">person </w:t>
      </w:r>
      <w:r w:rsidR="00B92A2F">
        <w:t>i</w:t>
      </w:r>
      <w:r w:rsidR="00ED0DF2" w:rsidRPr="00740436">
        <w:t xml:space="preserve"> ett demokratiskt samhälle </w:t>
      </w:r>
      <w:r>
        <w:t xml:space="preserve">har </w:t>
      </w:r>
      <w:r w:rsidR="001257DD">
        <w:t xml:space="preserve">rätt </w:t>
      </w:r>
      <w:r w:rsidR="00ED0DF2" w:rsidRPr="00740436">
        <w:t>att förstöra</w:t>
      </w:r>
      <w:r w:rsidR="00ED0DF2">
        <w:t xml:space="preserve"> eller stjäla</w:t>
      </w:r>
      <w:r w:rsidR="00ED0DF2" w:rsidRPr="00740436">
        <w:t xml:space="preserve"> </w:t>
      </w:r>
      <w:r w:rsidR="00ED0DF2">
        <w:t>någon annans</w:t>
      </w:r>
      <w:r w:rsidR="00ED0DF2" w:rsidRPr="00740436">
        <w:t xml:space="preserve"> egendom</w:t>
      </w:r>
      <w:r w:rsidR="00ED0DF2">
        <w:t>, eller</w:t>
      </w:r>
      <w:r w:rsidR="00ED0DF2" w:rsidRPr="00740436">
        <w:t xml:space="preserve"> i värsta fall skada andra människor</w:t>
      </w:r>
      <w:r w:rsidR="00A93DE5">
        <w:t>,</w:t>
      </w:r>
      <w:r w:rsidR="00ED0DF2" w:rsidRPr="00740436">
        <w:t xml:space="preserve"> för att uppnå politiska syften. </w:t>
      </w:r>
      <w:r w:rsidR="00E45DF6" w:rsidRPr="00740436">
        <w:t>De människor som begår dessa brott äventyrar dessutom det målmedvetna arbete för ett stärkt djurskydd som seriösa organisationer</w:t>
      </w:r>
      <w:r w:rsidR="00FB299A">
        <w:t xml:space="preserve"> och lantbrukare </w:t>
      </w:r>
      <w:r w:rsidR="00FB299A" w:rsidRPr="007641E3">
        <w:t>arbetar för.</w:t>
      </w:r>
      <w:r w:rsidR="006A6A44" w:rsidRPr="007641E3">
        <w:t xml:space="preserve"> </w:t>
      </w:r>
    </w:p>
    <w:p w14:paraId="3BA721A6" w14:textId="48717CDE" w:rsidR="00500B61" w:rsidRDefault="00500B61" w:rsidP="00500B61">
      <w:r>
        <w:t xml:space="preserve">Det är inte regeringen som inför nya brottskoder, utan Brottsförebyggande rådet (Brå), som gör detta i samråd med rättsväsendets myndigheter. Det är förstås viktigt att den som utsätts för </w:t>
      </w:r>
      <w:r w:rsidR="00F83023">
        <w:t xml:space="preserve">ett </w:t>
      </w:r>
      <w:r>
        <w:t xml:space="preserve">misstänkt brott gör en polisanmälan och att man vid </w:t>
      </w:r>
      <w:r w:rsidR="00F83023">
        <w:t xml:space="preserve">anmälan </w:t>
      </w:r>
      <w:r>
        <w:t xml:space="preserve">är så tydlig och detaljerad som möjligt kring omständigheterna. Det ökar möjligheterna för sökbarhet bland polisanmälningarna, även om det inte finns en specifik brottkod för just ”djurrättsaktivism”. </w:t>
      </w:r>
    </w:p>
    <w:p w14:paraId="6A3DD502" w14:textId="3B36BD82" w:rsidR="00500B61" w:rsidRPr="00E73773" w:rsidRDefault="00500B61" w:rsidP="00E73773">
      <w:pPr>
        <w:pStyle w:val="Brdtext"/>
        <w:rPr>
          <w:rFonts w:ascii="Garamond" w:eastAsia="Garamond" w:hAnsi="Garamond" w:cs="Times New Roman"/>
        </w:rPr>
      </w:pPr>
      <w:r>
        <w:t xml:space="preserve">Regeringen har vidtagit ett antal åtgärder för att den typ av brott som bland annat lantbrukare utsätts för ska hanteras effektivt av rättsväsendet, både avseende lagstiftning och resurser. </w:t>
      </w:r>
    </w:p>
    <w:p w14:paraId="6121974C" w14:textId="77777777" w:rsidR="00E85DD1" w:rsidRDefault="00500B61" w:rsidP="00500B61">
      <w:pPr>
        <w:pStyle w:val="Brdtext"/>
      </w:pPr>
      <w:r>
        <w:t xml:space="preserve">Under </w:t>
      </w:r>
      <w:r w:rsidR="0073252D">
        <w:t xml:space="preserve">maj månad träffade jag Lantbrukarnas </w:t>
      </w:r>
      <w:r w:rsidR="00DE6A90">
        <w:t>R</w:t>
      </w:r>
      <w:r w:rsidR="0073252D">
        <w:t xml:space="preserve">iksförbund för att diskutera </w:t>
      </w:r>
      <w:r w:rsidR="002E4201">
        <w:t xml:space="preserve">den problembild som deras medlemmar </w:t>
      </w:r>
      <w:r w:rsidR="001257DD">
        <w:t>upplever</w:t>
      </w:r>
      <w:r w:rsidR="002E4201">
        <w:t>. Därefter</w:t>
      </w:r>
      <w:r w:rsidR="0073252D">
        <w:t xml:space="preserve"> har</w:t>
      </w:r>
      <w:r w:rsidR="002E4201">
        <w:t xml:space="preserve"> jag</w:t>
      </w:r>
      <w:r w:rsidR="00FC1495">
        <w:t xml:space="preserve"> också</w:t>
      </w:r>
      <w:r w:rsidR="0073252D">
        <w:t xml:space="preserve"> tagit upp frågan med</w:t>
      </w:r>
      <w:r w:rsidR="00FC1495">
        <w:t xml:space="preserve"> både</w:t>
      </w:r>
      <w:r w:rsidR="0073252D">
        <w:t xml:space="preserve"> Polismyndigheten och Säkerhetspolisen. </w:t>
      </w:r>
      <w:r w:rsidR="00531501">
        <w:t xml:space="preserve">Polismyndigheten agerar tillsammans med </w:t>
      </w:r>
      <w:r w:rsidR="002F6952">
        <w:t xml:space="preserve">Säkerhetspolisen </w:t>
      </w:r>
      <w:r w:rsidR="002F6952" w:rsidRPr="00D45781">
        <w:t>mot de</w:t>
      </w:r>
      <w:r w:rsidR="00A93DE5">
        <w:t>n som utsätter</w:t>
      </w:r>
      <w:r w:rsidR="002F6952" w:rsidRPr="00D45781">
        <w:t xml:space="preserve"> </w:t>
      </w:r>
      <w:r w:rsidR="00073701">
        <w:t xml:space="preserve">till exempel </w:t>
      </w:r>
      <w:r w:rsidR="00A45A0E">
        <w:t>lantbrukare och näringsidkare</w:t>
      </w:r>
      <w:r w:rsidR="00A93DE5">
        <w:t xml:space="preserve"> för brott</w:t>
      </w:r>
      <w:r w:rsidR="001E54E9">
        <w:t xml:space="preserve">. </w:t>
      </w:r>
      <w:r w:rsidR="001E54E9" w:rsidRPr="00A45A0E">
        <w:t>I</w:t>
      </w:r>
      <w:r w:rsidR="002F6952" w:rsidRPr="00A45A0E">
        <w:t xml:space="preserve">nsatserna sker </w:t>
      </w:r>
      <w:r w:rsidR="001257DD">
        <w:lastRenderedPageBreak/>
        <w:t xml:space="preserve">bland annat </w:t>
      </w:r>
      <w:r w:rsidR="002F6952" w:rsidRPr="00A45A0E">
        <w:t xml:space="preserve">inom ramen för </w:t>
      </w:r>
      <w:r w:rsidR="00FB299A" w:rsidRPr="00A45A0E">
        <w:t>det som</w:t>
      </w:r>
      <w:r w:rsidR="00EF4CCC">
        <w:t xml:space="preserve"> polisen benämner</w:t>
      </w:r>
      <w:r w:rsidR="00FB299A" w:rsidRPr="00A45A0E">
        <w:t xml:space="preserve"> </w:t>
      </w:r>
      <w:r w:rsidR="00EF4CCC">
        <w:t xml:space="preserve">som </w:t>
      </w:r>
      <w:r w:rsidR="002F6952" w:rsidRPr="00A45A0E">
        <w:t>brottsaktiv inhemsk extremism.</w:t>
      </w:r>
      <w:r w:rsidR="002F6952">
        <w:t xml:space="preserve"> </w:t>
      </w:r>
    </w:p>
    <w:p w14:paraId="60B63C30" w14:textId="7B16B8F4" w:rsidR="003A3B40" w:rsidRDefault="00EF4CCC" w:rsidP="00FB299A">
      <w:pPr>
        <w:pStyle w:val="Brdtext"/>
      </w:pPr>
      <w:r>
        <w:t>En</w:t>
      </w:r>
      <w:r w:rsidRPr="00EF4CCC">
        <w:t xml:space="preserve"> effektiv brottsbekämpning</w:t>
      </w:r>
      <w:r>
        <w:t xml:space="preserve"> kräver resurser</w:t>
      </w:r>
      <w:r w:rsidRPr="00EF4CCC">
        <w:t>. Regeringen har</w:t>
      </w:r>
      <w:r w:rsidR="0031644C">
        <w:t xml:space="preserve"> </w:t>
      </w:r>
      <w:r>
        <w:t>därför</w:t>
      </w:r>
      <w:r w:rsidRPr="00EF4CCC">
        <w:t xml:space="preserve"> föreslagit och aviserat en histori</w:t>
      </w:r>
      <w:r w:rsidR="00FC782D">
        <w:t xml:space="preserve">sk satsning på Polismyndigheten. Denna satsning ska förstås komma hela landet till del. </w:t>
      </w:r>
      <w:r w:rsidR="00CE5E7F">
        <w:t xml:space="preserve">Polismyndigheten måste kunna upprätthålla sin verksamhet i hela landet, såväl storstad som glesbygd. </w:t>
      </w:r>
      <w:r w:rsidR="00FC782D">
        <w:t xml:space="preserve">Hur polisen väljer att organisera sig och vilken typ av brott som ska utredas av vem måste däremot vara upp till </w:t>
      </w:r>
      <w:r w:rsidR="00D61D10">
        <w:t xml:space="preserve">Polismyndigheten </w:t>
      </w:r>
      <w:r w:rsidR="00FC782D">
        <w:t xml:space="preserve">att besluta om. </w:t>
      </w:r>
    </w:p>
    <w:p w14:paraId="4A2FE7C3" w14:textId="04EA521E" w:rsidR="00446900" w:rsidRDefault="00FC782D" w:rsidP="00FC782D">
      <w:pPr>
        <w:pStyle w:val="Brdtext"/>
      </w:pPr>
      <w:r w:rsidRPr="00646470">
        <w:rPr>
          <w:rFonts w:ascii="Garamond" w:eastAsia="Garamond" w:hAnsi="Garamond" w:cs="Times New Roman"/>
        </w:rPr>
        <w:t>Regeringen har</w:t>
      </w:r>
      <w:r>
        <w:rPr>
          <w:rFonts w:ascii="Garamond" w:eastAsia="Garamond" w:hAnsi="Garamond" w:cs="Times New Roman"/>
        </w:rPr>
        <w:t xml:space="preserve"> </w:t>
      </w:r>
      <w:r w:rsidR="008748BE">
        <w:rPr>
          <w:rFonts w:ascii="Garamond" w:eastAsia="Garamond" w:hAnsi="Garamond" w:cs="Times New Roman"/>
        </w:rPr>
        <w:t xml:space="preserve">också vidtagit lagstiftningsåtgärder </w:t>
      </w:r>
      <w:r>
        <w:rPr>
          <w:rFonts w:ascii="Garamond" w:eastAsia="Garamond" w:hAnsi="Garamond" w:cs="Times New Roman"/>
        </w:rPr>
        <w:t xml:space="preserve">som är relevanta i sammanhanget. Det handlar exempelvis om en ny </w:t>
      </w:r>
      <w:r w:rsidRPr="00646470">
        <w:rPr>
          <w:rFonts w:ascii="Garamond" w:eastAsia="Garamond" w:hAnsi="Garamond" w:cs="Times New Roman"/>
        </w:rPr>
        <w:t>kamerabevakningslag</w:t>
      </w:r>
      <w:r>
        <w:rPr>
          <w:rFonts w:ascii="Garamond" w:eastAsia="Garamond" w:hAnsi="Garamond" w:cs="Times New Roman"/>
        </w:rPr>
        <w:t>, där</w:t>
      </w:r>
      <w:r w:rsidRPr="00646470">
        <w:rPr>
          <w:rFonts w:ascii="Garamond" w:eastAsia="Garamond" w:hAnsi="Garamond" w:cs="Times New Roman"/>
        </w:rPr>
        <w:t xml:space="preserve"> dagens generella tillståndsplikt för kamerabevakning slopas</w:t>
      </w:r>
      <w:r>
        <w:rPr>
          <w:rFonts w:ascii="Garamond" w:eastAsia="Garamond" w:hAnsi="Garamond" w:cs="Times New Roman"/>
        </w:rPr>
        <w:t xml:space="preserve">. </w:t>
      </w:r>
      <w:r>
        <w:rPr>
          <w:rStyle w:val="Betoning"/>
          <w:i w:val="0"/>
        </w:rPr>
        <w:t xml:space="preserve">Den 1 januari i år </w:t>
      </w:r>
      <w:r w:rsidR="00093A61">
        <w:rPr>
          <w:rStyle w:val="Betoning"/>
          <w:i w:val="0"/>
        </w:rPr>
        <w:t xml:space="preserve">stärktes </w:t>
      </w:r>
      <w:r w:rsidRPr="00F23288">
        <w:t>skydd</w:t>
      </w:r>
      <w:r w:rsidR="00093A61">
        <w:t>et</w:t>
      </w:r>
      <w:r w:rsidRPr="00F23288">
        <w:t xml:space="preserve"> mot exempelvis ofredande</w:t>
      </w:r>
      <w:r w:rsidR="00093A61">
        <w:t>n</w:t>
      </w:r>
      <w:r>
        <w:t xml:space="preserve"> på internet och i juli förra året höjdes minimistraffet för grovt olaga hot. </w:t>
      </w:r>
      <w:r w:rsidR="008748BE">
        <w:t>Därtill har regeringen</w:t>
      </w:r>
      <w:r>
        <w:t xml:space="preserve"> </w:t>
      </w:r>
      <w:r w:rsidRPr="00F23288">
        <w:t xml:space="preserve">lämnat förslag om ändringar i straffbestämmelsen om olaga hot. </w:t>
      </w:r>
    </w:p>
    <w:p w14:paraId="2ADAF404" w14:textId="31C2732F" w:rsidR="00F04951" w:rsidRDefault="00500B61" w:rsidP="009F2EA6">
      <w:pPr>
        <w:pStyle w:val="Brdtext"/>
      </w:pPr>
      <w:r>
        <w:rPr>
          <w:rFonts w:ascii="Garamond" w:eastAsia="Garamond" w:hAnsi="Garamond" w:cs="Times New Roman"/>
        </w:rPr>
        <w:t>Det är min och regeringens bestämda uppfattning att n</w:t>
      </w:r>
      <w:r w:rsidRPr="0003076F">
        <w:rPr>
          <w:rFonts w:ascii="Garamond" w:eastAsia="Garamond" w:hAnsi="Garamond" w:cs="Times New Roman"/>
        </w:rPr>
        <w:t xml:space="preserve">äringsidkare </w:t>
      </w:r>
      <w:r>
        <w:rPr>
          <w:rFonts w:ascii="Garamond" w:eastAsia="Garamond" w:hAnsi="Garamond" w:cs="Times New Roman"/>
        </w:rPr>
        <w:t xml:space="preserve">givetvis måste kunna </w:t>
      </w:r>
      <w:r w:rsidRPr="0003076F">
        <w:rPr>
          <w:rFonts w:ascii="Garamond" w:eastAsia="Garamond" w:hAnsi="Garamond" w:cs="Times New Roman"/>
        </w:rPr>
        <w:t>bedriva sin verksamhet utan att riskera att utsättas för hot, trakasserier, skadegörelse eller ännu grövre brott.</w:t>
      </w:r>
    </w:p>
    <w:p w14:paraId="2CCFFE91" w14:textId="0BC9A65F" w:rsidR="00271EB7" w:rsidRDefault="00271EB7" w:rsidP="009F2EA6">
      <w:pPr>
        <w:pStyle w:val="Brdtext"/>
      </w:pPr>
      <w:r>
        <w:t xml:space="preserve">Stockholm den </w:t>
      </w:r>
      <w:r w:rsidR="00D61D10">
        <w:t>12 juli</w:t>
      </w:r>
      <w:r>
        <w:t xml:space="preserve"> 2018 </w:t>
      </w:r>
    </w:p>
    <w:p w14:paraId="4265D498" w14:textId="77777777" w:rsidR="00271EB7" w:rsidRDefault="00271EB7" w:rsidP="009F2EA6">
      <w:pPr>
        <w:pStyle w:val="Brdtext"/>
      </w:pPr>
    </w:p>
    <w:p w14:paraId="5799B5D7" w14:textId="77777777" w:rsidR="00271EB7" w:rsidRPr="00DF59F8" w:rsidRDefault="00271EB7" w:rsidP="009F2EA6">
      <w:pPr>
        <w:pStyle w:val="Brdtext"/>
      </w:pPr>
      <w:bookmarkStart w:id="0" w:name="_GoBack"/>
      <w:bookmarkEnd w:id="0"/>
      <w:r>
        <w:t>Morgan Johansson</w:t>
      </w:r>
    </w:p>
    <w:sectPr w:rsidR="00271EB7" w:rsidRPr="00DF59F8" w:rsidSect="00C759E8">
      <w:headerReference w:type="even" r:id="rId15"/>
      <w:headerReference w:type="default"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52F0" w14:textId="77777777" w:rsidR="007E7581" w:rsidRDefault="007E7581" w:rsidP="00A87A54">
      <w:pPr>
        <w:spacing w:after="0" w:line="240" w:lineRule="auto"/>
      </w:pPr>
      <w:r>
        <w:separator/>
      </w:r>
    </w:p>
  </w:endnote>
  <w:endnote w:type="continuationSeparator" w:id="0">
    <w:p w14:paraId="0FB1A76A" w14:textId="77777777" w:rsidR="007E7581" w:rsidRDefault="007E758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9231AC0" w14:textId="77777777" w:rsidTr="006A26EC">
      <w:trPr>
        <w:trHeight w:val="227"/>
        <w:jc w:val="right"/>
      </w:trPr>
      <w:tc>
        <w:tcPr>
          <w:tcW w:w="708" w:type="dxa"/>
          <w:vAlign w:val="bottom"/>
        </w:tcPr>
        <w:p w14:paraId="086516AA" w14:textId="13C850B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B6DA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B6DA8">
            <w:rPr>
              <w:rStyle w:val="Sidnummer"/>
              <w:noProof/>
            </w:rPr>
            <w:t>2</w:t>
          </w:r>
          <w:r>
            <w:rPr>
              <w:rStyle w:val="Sidnummer"/>
            </w:rPr>
            <w:fldChar w:fldCharType="end"/>
          </w:r>
          <w:r>
            <w:rPr>
              <w:rStyle w:val="Sidnummer"/>
            </w:rPr>
            <w:t>)</w:t>
          </w:r>
        </w:p>
      </w:tc>
    </w:tr>
    <w:tr w:rsidR="005606BC" w:rsidRPr="00347E11" w14:paraId="429DCB0A" w14:textId="77777777" w:rsidTr="006A26EC">
      <w:trPr>
        <w:trHeight w:val="850"/>
        <w:jc w:val="right"/>
      </w:trPr>
      <w:tc>
        <w:tcPr>
          <w:tcW w:w="708" w:type="dxa"/>
          <w:vAlign w:val="bottom"/>
        </w:tcPr>
        <w:p w14:paraId="42C60AEC" w14:textId="77777777" w:rsidR="005606BC" w:rsidRPr="00347E11" w:rsidRDefault="005606BC" w:rsidP="005606BC">
          <w:pPr>
            <w:pStyle w:val="Sidfot"/>
            <w:spacing w:line="276" w:lineRule="auto"/>
            <w:jc w:val="right"/>
          </w:pPr>
        </w:p>
      </w:tc>
    </w:tr>
  </w:tbl>
  <w:p w14:paraId="3A83072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4EDDBBB" w14:textId="77777777" w:rsidTr="001F4302">
      <w:trPr>
        <w:trHeight w:val="510"/>
      </w:trPr>
      <w:tc>
        <w:tcPr>
          <w:tcW w:w="8525" w:type="dxa"/>
          <w:gridSpan w:val="2"/>
          <w:vAlign w:val="bottom"/>
        </w:tcPr>
        <w:p w14:paraId="30F3D2E1" w14:textId="77777777" w:rsidR="00347E11" w:rsidRPr="00347E11" w:rsidRDefault="00347E11" w:rsidP="00347E11">
          <w:pPr>
            <w:pStyle w:val="Sidfot"/>
            <w:rPr>
              <w:sz w:val="8"/>
            </w:rPr>
          </w:pPr>
        </w:p>
      </w:tc>
    </w:tr>
    <w:tr w:rsidR="00093408" w:rsidRPr="00EE3C0F" w14:paraId="03F2C5E6" w14:textId="77777777" w:rsidTr="00C26068">
      <w:trPr>
        <w:trHeight w:val="227"/>
      </w:trPr>
      <w:tc>
        <w:tcPr>
          <w:tcW w:w="4074" w:type="dxa"/>
        </w:tcPr>
        <w:p w14:paraId="04134E2F" w14:textId="77777777" w:rsidR="00347E11" w:rsidRPr="00F53AEA" w:rsidRDefault="00347E11" w:rsidP="00C26068">
          <w:pPr>
            <w:pStyle w:val="Sidfot"/>
            <w:spacing w:line="276" w:lineRule="auto"/>
          </w:pPr>
        </w:p>
      </w:tc>
      <w:tc>
        <w:tcPr>
          <w:tcW w:w="4451" w:type="dxa"/>
        </w:tcPr>
        <w:p w14:paraId="73AB0BDB" w14:textId="77777777" w:rsidR="00093408" w:rsidRPr="00F53AEA" w:rsidRDefault="00093408" w:rsidP="00F53AEA">
          <w:pPr>
            <w:pStyle w:val="Sidfot"/>
            <w:spacing w:line="276" w:lineRule="auto"/>
          </w:pPr>
        </w:p>
      </w:tc>
    </w:tr>
  </w:tbl>
  <w:p w14:paraId="139ECD6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1E527" w14:textId="77777777" w:rsidR="007E7581" w:rsidRDefault="007E7581" w:rsidP="00A87A54">
      <w:pPr>
        <w:spacing w:after="0" w:line="240" w:lineRule="auto"/>
      </w:pPr>
      <w:r>
        <w:separator/>
      </w:r>
    </w:p>
  </w:footnote>
  <w:footnote w:type="continuationSeparator" w:id="0">
    <w:p w14:paraId="37445A50" w14:textId="77777777" w:rsidR="007E7581" w:rsidRDefault="007E758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BF7E" w14:textId="683461C2" w:rsidR="002E6850" w:rsidRDefault="002E68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0295" w14:textId="3C973022" w:rsidR="002E6850" w:rsidRDefault="002E685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759E8" w14:paraId="55AA19A3" w14:textId="77777777" w:rsidTr="00C93EBA">
      <w:trPr>
        <w:trHeight w:val="227"/>
      </w:trPr>
      <w:tc>
        <w:tcPr>
          <w:tcW w:w="5534" w:type="dxa"/>
        </w:tcPr>
        <w:p w14:paraId="2D918C23" w14:textId="77777777" w:rsidR="00C759E8" w:rsidRPr="007D73AB" w:rsidRDefault="00C759E8">
          <w:pPr>
            <w:pStyle w:val="Sidhuvud"/>
          </w:pPr>
        </w:p>
      </w:tc>
      <w:tc>
        <w:tcPr>
          <w:tcW w:w="3170" w:type="dxa"/>
          <w:vAlign w:val="bottom"/>
        </w:tcPr>
        <w:p w14:paraId="43B9DF20" w14:textId="77777777" w:rsidR="00C759E8" w:rsidRPr="007D73AB" w:rsidRDefault="00C759E8" w:rsidP="00340DE0">
          <w:pPr>
            <w:pStyle w:val="Sidhuvud"/>
          </w:pPr>
        </w:p>
      </w:tc>
      <w:tc>
        <w:tcPr>
          <w:tcW w:w="1134" w:type="dxa"/>
        </w:tcPr>
        <w:p w14:paraId="4CB1A23F" w14:textId="77777777" w:rsidR="00C759E8" w:rsidRDefault="00C759E8" w:rsidP="005A703A">
          <w:pPr>
            <w:pStyle w:val="Sidhuvud"/>
          </w:pPr>
        </w:p>
      </w:tc>
    </w:tr>
    <w:tr w:rsidR="00C759E8" w14:paraId="612DE14B" w14:textId="77777777" w:rsidTr="00C93EBA">
      <w:trPr>
        <w:trHeight w:val="1928"/>
      </w:trPr>
      <w:tc>
        <w:tcPr>
          <w:tcW w:w="5534" w:type="dxa"/>
        </w:tcPr>
        <w:p w14:paraId="79A65861" w14:textId="77777777" w:rsidR="00C759E8" w:rsidRPr="00340DE0" w:rsidRDefault="00C759E8" w:rsidP="00340DE0">
          <w:pPr>
            <w:pStyle w:val="Sidhuvud"/>
          </w:pPr>
          <w:bookmarkStart w:id="1" w:name="Logo"/>
          <w:bookmarkEnd w:id="1"/>
          <w:r>
            <w:rPr>
              <w:noProof/>
              <w:lang w:eastAsia="sv-SE"/>
            </w:rPr>
            <w:drawing>
              <wp:inline distT="0" distB="0" distL="0" distR="0" wp14:anchorId="0B828AB5" wp14:editId="2A1008DD">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708066709"/>
            <w:placeholder>
              <w:docPart w:val="0DA397EE297842438B559423A8A106CE"/>
            </w:placeholder>
            <w:showingPlcHdr/>
            <w:dataBinding w:prefixMappings="xmlns:ns0='http://lp/documentinfo/RK' " w:xpath="/ns0:DocumentInfo[1]/ns0:BaseInfo[1]/ns0:DocTypeShowName[1]" w:storeItemID="{09F30E70-6149-462F-BAAE-6FC64BEB9F59}"/>
            <w:text/>
          </w:sdtPr>
          <w:sdtEndPr/>
          <w:sdtContent>
            <w:p w14:paraId="7D997D17" w14:textId="77777777" w:rsidR="00C759E8" w:rsidRPr="00710A6C" w:rsidRDefault="00A42E07" w:rsidP="00EE3C0F">
              <w:pPr>
                <w:pStyle w:val="Sidhuvud"/>
                <w:rPr>
                  <w:b/>
                </w:rPr>
              </w:pPr>
              <w:r w:rsidRPr="00710A6C">
                <w:rPr>
                  <w:rStyle w:val="Platshllartext"/>
                  <w:b/>
                </w:rPr>
                <w:t xml:space="preserve"> </w:t>
              </w:r>
            </w:p>
          </w:sdtContent>
        </w:sdt>
        <w:p w14:paraId="0460E54D" w14:textId="77777777" w:rsidR="00C759E8" w:rsidRDefault="00C759E8" w:rsidP="00EE3C0F">
          <w:pPr>
            <w:pStyle w:val="Sidhuvud"/>
          </w:pPr>
        </w:p>
        <w:p w14:paraId="14497DE3" w14:textId="77777777" w:rsidR="00C759E8" w:rsidRDefault="00C759E8" w:rsidP="00EE3C0F">
          <w:pPr>
            <w:pStyle w:val="Sidhuvud"/>
          </w:pPr>
        </w:p>
        <w:p w14:paraId="626F28CE" w14:textId="77777777" w:rsidR="00C759E8" w:rsidRDefault="00C759E8" w:rsidP="00EE3C0F">
          <w:pPr>
            <w:pStyle w:val="Sidhuvud"/>
          </w:pPr>
        </w:p>
        <w:sdt>
          <w:sdtPr>
            <w:rPr>
              <w:rFonts w:ascii="Calibri" w:hAnsi="Calibri"/>
              <w:sz w:val="22"/>
              <w:szCs w:val="21"/>
            </w:rPr>
            <w:alias w:val="Dnr"/>
            <w:tag w:val="ccRKShow_Dnr"/>
            <w:id w:val="-584148506"/>
            <w:placeholder>
              <w:docPart w:val="D8B5AD3A732E494792E6B2E6AFCDBBA7"/>
            </w:placeholder>
            <w:dataBinding w:prefixMappings="xmlns:ns0='http://lp/documentinfo/RK' " w:xpath="/ns0:DocumentInfo[1]/ns0:BaseInfo[1]/ns0:Dnr[1]" w:storeItemID="{09F30E70-6149-462F-BAAE-6FC64BEB9F59}"/>
            <w:text/>
          </w:sdtPr>
          <w:sdtEndPr/>
          <w:sdtContent>
            <w:p w14:paraId="5D7D61A4" w14:textId="77777777" w:rsidR="00C759E8" w:rsidRDefault="00500B61" w:rsidP="00EE3C0F">
              <w:pPr>
                <w:pStyle w:val="Sidhuvud"/>
              </w:pPr>
              <w:r w:rsidRPr="00500B61">
                <w:rPr>
                  <w:rFonts w:ascii="Calibri" w:hAnsi="Calibri"/>
                  <w:sz w:val="22"/>
                  <w:szCs w:val="21"/>
                </w:rPr>
                <w:t>Ju2018/03475</w:t>
              </w:r>
              <w:r w:rsidR="002E6850">
                <w:rPr>
                  <w:rFonts w:ascii="Calibri" w:hAnsi="Calibri"/>
                  <w:sz w:val="22"/>
                  <w:szCs w:val="21"/>
                </w:rPr>
                <w:t>/POL</w:t>
              </w:r>
            </w:p>
          </w:sdtContent>
        </w:sdt>
        <w:sdt>
          <w:sdtPr>
            <w:alias w:val="DocNumber"/>
            <w:tag w:val="DocNumber"/>
            <w:id w:val="1636522252"/>
            <w:placeholder>
              <w:docPart w:val="2F40F80F81234688B03DDE9A64A18DF1"/>
            </w:placeholder>
            <w:showingPlcHdr/>
            <w:dataBinding w:prefixMappings="xmlns:ns0='http://lp/documentinfo/RK' " w:xpath="/ns0:DocumentInfo[1]/ns0:BaseInfo[1]/ns0:DocNumber[1]" w:storeItemID="{09F30E70-6149-462F-BAAE-6FC64BEB9F59}"/>
            <w:text/>
          </w:sdtPr>
          <w:sdtEndPr/>
          <w:sdtContent>
            <w:p w14:paraId="2E17C59E" w14:textId="77777777" w:rsidR="00C759E8" w:rsidRDefault="00C759E8" w:rsidP="00EE3C0F">
              <w:pPr>
                <w:pStyle w:val="Sidhuvud"/>
              </w:pPr>
              <w:r>
                <w:rPr>
                  <w:rStyle w:val="Platshllartext"/>
                </w:rPr>
                <w:t xml:space="preserve"> </w:t>
              </w:r>
            </w:p>
          </w:sdtContent>
        </w:sdt>
        <w:p w14:paraId="61050D99" w14:textId="77777777" w:rsidR="00C759E8" w:rsidRDefault="00C759E8" w:rsidP="00EE3C0F">
          <w:pPr>
            <w:pStyle w:val="Sidhuvud"/>
          </w:pPr>
        </w:p>
      </w:tc>
      <w:tc>
        <w:tcPr>
          <w:tcW w:w="1134" w:type="dxa"/>
        </w:tcPr>
        <w:p w14:paraId="19E78033" w14:textId="77777777" w:rsidR="00C759E8" w:rsidRPr="0094502D" w:rsidRDefault="00C759E8" w:rsidP="0094502D">
          <w:pPr>
            <w:pStyle w:val="Sidhuvud"/>
          </w:pPr>
        </w:p>
      </w:tc>
    </w:tr>
    <w:tr w:rsidR="00C759E8" w14:paraId="7D72F6F3" w14:textId="77777777" w:rsidTr="00C93EBA">
      <w:trPr>
        <w:trHeight w:val="2268"/>
      </w:trPr>
      <w:sdt>
        <w:sdtPr>
          <w:rPr>
            <w:b/>
          </w:rPr>
          <w:alias w:val="SenderText"/>
          <w:tag w:val="ccRKShow_SenderText"/>
          <w:id w:val="1864632897"/>
          <w:placeholder>
            <w:docPart w:val="BAEFA40C8E0A4A589D6DFDE4A16B6AF2"/>
          </w:placeholder>
        </w:sdtPr>
        <w:sdtEndPr>
          <w:rPr>
            <w:b w:val="0"/>
          </w:rPr>
        </w:sdtEndPr>
        <w:sdtContent>
          <w:tc>
            <w:tcPr>
              <w:tcW w:w="5534" w:type="dxa"/>
              <w:tcMar>
                <w:right w:w="1134" w:type="dxa"/>
              </w:tcMar>
            </w:tcPr>
            <w:p w14:paraId="3828E000" w14:textId="77777777" w:rsidR="00C759E8" w:rsidRPr="00C759E8" w:rsidRDefault="00C759E8" w:rsidP="00340DE0">
              <w:pPr>
                <w:pStyle w:val="Sidhuvud"/>
                <w:rPr>
                  <w:b/>
                </w:rPr>
              </w:pPr>
              <w:r w:rsidRPr="00C759E8">
                <w:rPr>
                  <w:b/>
                </w:rPr>
                <w:t>Justitiedepartementet</w:t>
              </w:r>
            </w:p>
            <w:p w14:paraId="13262D1B" w14:textId="77777777" w:rsidR="00C759E8" w:rsidRPr="00C759E8" w:rsidRDefault="00012DE1" w:rsidP="00340DE0">
              <w:pPr>
                <w:pStyle w:val="Sidhuvud"/>
              </w:pPr>
              <w:r>
                <w:t>Justitie- och i</w:t>
              </w:r>
              <w:r w:rsidR="00C759E8">
                <w:t>nrikesministern</w:t>
              </w:r>
            </w:p>
            <w:p w14:paraId="3A9D14C3" w14:textId="77777777" w:rsidR="00C759E8" w:rsidRPr="00340DE0" w:rsidRDefault="00C759E8" w:rsidP="00340DE0">
              <w:pPr>
                <w:pStyle w:val="Sidhuvud"/>
              </w:pPr>
            </w:p>
          </w:tc>
        </w:sdtContent>
      </w:sdt>
      <w:tc>
        <w:tcPr>
          <w:tcW w:w="3170" w:type="dxa"/>
        </w:tcPr>
        <w:p w14:paraId="37326045" w14:textId="77777777" w:rsidR="00C759E8" w:rsidRDefault="007B6DA8" w:rsidP="00547B89">
          <w:pPr>
            <w:pStyle w:val="Sidhuvud"/>
          </w:pPr>
          <w:sdt>
            <w:sdtPr>
              <w:alias w:val="Recipient"/>
              <w:tag w:val="ccRKShow_Recipient"/>
              <w:id w:val="-1825270627"/>
              <w:placeholder>
                <w:docPart w:val="FAA24B427A1545AA8D3C9040E42AB9E8"/>
              </w:placeholder>
              <w:dataBinding w:prefixMappings="xmlns:ns0='http://lp/documentinfo/RK' " w:xpath="/ns0:DocumentInfo[1]/ns0:BaseInfo[1]/ns0:Recipient[1]" w:storeItemID="{09F30E70-6149-462F-BAAE-6FC64BEB9F59}"/>
              <w:text w:multiLine="1"/>
            </w:sdtPr>
            <w:sdtEndPr/>
            <w:sdtContent>
              <w:r w:rsidR="00271EB7">
                <w:t>Till riksdagen</w:t>
              </w:r>
            </w:sdtContent>
          </w:sdt>
        </w:p>
        <w:p w14:paraId="22A41255" w14:textId="77777777" w:rsidR="00C759E8" w:rsidRPr="00C759E8" w:rsidRDefault="00C759E8" w:rsidP="00C759E8"/>
      </w:tc>
      <w:tc>
        <w:tcPr>
          <w:tcW w:w="1134" w:type="dxa"/>
        </w:tcPr>
        <w:p w14:paraId="0B600380" w14:textId="77777777" w:rsidR="00C759E8" w:rsidRDefault="00C759E8" w:rsidP="003E6020">
          <w:pPr>
            <w:pStyle w:val="Sidhuvud"/>
          </w:pPr>
        </w:p>
      </w:tc>
    </w:tr>
  </w:tbl>
  <w:p w14:paraId="3E78C3FC" w14:textId="167A2D9B"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8BE5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F5421C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E4151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F4DA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A8E7112"/>
    <w:multiLevelType w:val="multilevel"/>
    <w:tmpl w:val="3ECEE7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5675CDE"/>
    <w:multiLevelType w:val="hybridMultilevel"/>
    <w:tmpl w:val="26EC833A"/>
    <w:lvl w:ilvl="0" w:tplc="F5C6642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B1B44A4"/>
    <w:multiLevelType w:val="multilevel"/>
    <w:tmpl w:val="EF5A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abstractNum w:abstractNumId="43" w15:restartNumberingAfterBreak="0">
    <w:nsid w:val="7CE6480F"/>
    <w:multiLevelType w:val="hybridMultilevel"/>
    <w:tmpl w:val="65D895E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4" w15:restartNumberingAfterBreak="0">
    <w:nsid w:val="7E37637E"/>
    <w:multiLevelType w:val="hybridMultilevel"/>
    <w:tmpl w:val="5C5A54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1"/>
  </w:num>
  <w:num w:numId="9">
    <w:abstractNumId w:val="12"/>
  </w:num>
  <w:num w:numId="10">
    <w:abstractNumId w:val="18"/>
  </w:num>
  <w:num w:numId="11">
    <w:abstractNumId w:val="22"/>
  </w:num>
  <w:num w:numId="12">
    <w:abstractNumId w:val="40"/>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9"/>
  </w:num>
  <w:num w:numId="24">
    <w:abstractNumId w:val="30"/>
  </w:num>
  <w:num w:numId="25">
    <w:abstractNumId w:val="41"/>
  </w:num>
  <w:num w:numId="26">
    <w:abstractNumId w:val="25"/>
  </w:num>
  <w:num w:numId="27">
    <w:abstractNumId w:val="37"/>
  </w:num>
  <w:num w:numId="28">
    <w:abstractNumId w:val="19"/>
  </w:num>
  <w:num w:numId="29">
    <w:abstractNumId w:val="17"/>
  </w:num>
  <w:num w:numId="30">
    <w:abstractNumId w:val="39"/>
  </w:num>
  <w:num w:numId="31">
    <w:abstractNumId w:val="16"/>
  </w:num>
  <w:num w:numId="32">
    <w:abstractNumId w:val="31"/>
  </w:num>
  <w:num w:numId="33">
    <w:abstractNumId w:val="35"/>
  </w:num>
  <w:num w:numId="34">
    <w:abstractNumId w:val="4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
  </w:num>
  <w:num w:numId="39">
    <w:abstractNumId w:val="0"/>
  </w:num>
  <w:num w:numId="40">
    <w:abstractNumId w:val="5"/>
  </w:num>
  <w:num w:numId="41">
    <w:abstractNumId w:val="4"/>
  </w:num>
  <w:num w:numId="42">
    <w:abstractNumId w:val="2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8"/>
  </w:num>
  <w:num w:numId="46">
    <w:abstractNumId w:val="23"/>
  </w:num>
  <w:num w:numId="47">
    <w:abstractNumId w:val="4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E8"/>
    <w:rsid w:val="00004D5C"/>
    <w:rsid w:val="00005F68"/>
    <w:rsid w:val="00010A8A"/>
    <w:rsid w:val="00012B00"/>
    <w:rsid w:val="00012DE1"/>
    <w:rsid w:val="00014EF6"/>
    <w:rsid w:val="00016417"/>
    <w:rsid w:val="00017197"/>
    <w:rsid w:val="0001725B"/>
    <w:rsid w:val="000203B0"/>
    <w:rsid w:val="00025992"/>
    <w:rsid w:val="00026711"/>
    <w:rsid w:val="0003679E"/>
    <w:rsid w:val="00041EDC"/>
    <w:rsid w:val="00053CAA"/>
    <w:rsid w:val="00057FE0"/>
    <w:rsid w:val="00066BC9"/>
    <w:rsid w:val="0007033C"/>
    <w:rsid w:val="00071BAD"/>
    <w:rsid w:val="00073701"/>
    <w:rsid w:val="000757FC"/>
    <w:rsid w:val="000862E0"/>
    <w:rsid w:val="000868A4"/>
    <w:rsid w:val="000873C3"/>
    <w:rsid w:val="00093408"/>
    <w:rsid w:val="00093A61"/>
    <w:rsid w:val="0009435C"/>
    <w:rsid w:val="000A2FF1"/>
    <w:rsid w:val="000C61D1"/>
    <w:rsid w:val="000C65AC"/>
    <w:rsid w:val="000E12D9"/>
    <w:rsid w:val="000E411E"/>
    <w:rsid w:val="000F00B8"/>
    <w:rsid w:val="0010549D"/>
    <w:rsid w:val="0011413E"/>
    <w:rsid w:val="00121002"/>
    <w:rsid w:val="001257DD"/>
    <w:rsid w:val="001342D3"/>
    <w:rsid w:val="001428E2"/>
    <w:rsid w:val="00142EEC"/>
    <w:rsid w:val="00154785"/>
    <w:rsid w:val="00170CE4"/>
    <w:rsid w:val="0017300E"/>
    <w:rsid w:val="00173126"/>
    <w:rsid w:val="00185392"/>
    <w:rsid w:val="0019054B"/>
    <w:rsid w:val="00192E34"/>
    <w:rsid w:val="001967EF"/>
    <w:rsid w:val="001A2A61"/>
    <w:rsid w:val="001C4980"/>
    <w:rsid w:val="001C5DC9"/>
    <w:rsid w:val="001C71A9"/>
    <w:rsid w:val="001D532F"/>
    <w:rsid w:val="001E1A13"/>
    <w:rsid w:val="001E54E9"/>
    <w:rsid w:val="001F0629"/>
    <w:rsid w:val="001F0736"/>
    <w:rsid w:val="001F4302"/>
    <w:rsid w:val="001F525B"/>
    <w:rsid w:val="001F6BBE"/>
    <w:rsid w:val="001F7E57"/>
    <w:rsid w:val="00204079"/>
    <w:rsid w:val="002102FD"/>
    <w:rsid w:val="00211B4E"/>
    <w:rsid w:val="00213258"/>
    <w:rsid w:val="00222258"/>
    <w:rsid w:val="00223AD6"/>
    <w:rsid w:val="0022666A"/>
    <w:rsid w:val="002314E4"/>
    <w:rsid w:val="00233D52"/>
    <w:rsid w:val="00234E28"/>
    <w:rsid w:val="00237147"/>
    <w:rsid w:val="00252F46"/>
    <w:rsid w:val="00260D2D"/>
    <w:rsid w:val="00264C31"/>
    <w:rsid w:val="00271EB7"/>
    <w:rsid w:val="00274D74"/>
    <w:rsid w:val="00281106"/>
    <w:rsid w:val="00282D27"/>
    <w:rsid w:val="00285505"/>
    <w:rsid w:val="00286039"/>
    <w:rsid w:val="00292420"/>
    <w:rsid w:val="00292A58"/>
    <w:rsid w:val="00296B7A"/>
    <w:rsid w:val="00296E63"/>
    <w:rsid w:val="002A6820"/>
    <w:rsid w:val="002C5B48"/>
    <w:rsid w:val="002D229D"/>
    <w:rsid w:val="002D4298"/>
    <w:rsid w:val="002D4829"/>
    <w:rsid w:val="002E4201"/>
    <w:rsid w:val="002E4D3F"/>
    <w:rsid w:val="002E6850"/>
    <w:rsid w:val="002E6D4A"/>
    <w:rsid w:val="002E73FD"/>
    <w:rsid w:val="002F59E0"/>
    <w:rsid w:val="002F66A6"/>
    <w:rsid w:val="002F6952"/>
    <w:rsid w:val="003050DB"/>
    <w:rsid w:val="00310561"/>
    <w:rsid w:val="00311D8C"/>
    <w:rsid w:val="003128E2"/>
    <w:rsid w:val="0031644C"/>
    <w:rsid w:val="00320B41"/>
    <w:rsid w:val="003240E1"/>
    <w:rsid w:val="00326C03"/>
    <w:rsid w:val="00327474"/>
    <w:rsid w:val="0033503C"/>
    <w:rsid w:val="00340DE0"/>
    <w:rsid w:val="00341F47"/>
    <w:rsid w:val="00342327"/>
    <w:rsid w:val="00347E11"/>
    <w:rsid w:val="00350696"/>
    <w:rsid w:val="00350C92"/>
    <w:rsid w:val="0036425E"/>
    <w:rsid w:val="00365461"/>
    <w:rsid w:val="00370311"/>
    <w:rsid w:val="00377CE9"/>
    <w:rsid w:val="003803BC"/>
    <w:rsid w:val="00380663"/>
    <w:rsid w:val="003853E3"/>
    <w:rsid w:val="0038587E"/>
    <w:rsid w:val="00390B42"/>
    <w:rsid w:val="00392ED4"/>
    <w:rsid w:val="00394974"/>
    <w:rsid w:val="003A2D00"/>
    <w:rsid w:val="003A2E73"/>
    <w:rsid w:val="003A3B40"/>
    <w:rsid w:val="003A4C3B"/>
    <w:rsid w:val="003A5969"/>
    <w:rsid w:val="003A5C58"/>
    <w:rsid w:val="003C4347"/>
    <w:rsid w:val="003C7BE0"/>
    <w:rsid w:val="003D0DD3"/>
    <w:rsid w:val="003D17EF"/>
    <w:rsid w:val="003D3535"/>
    <w:rsid w:val="003E6020"/>
    <w:rsid w:val="003F2CF6"/>
    <w:rsid w:val="00403BE5"/>
    <w:rsid w:val="0041223B"/>
    <w:rsid w:val="00413A4E"/>
    <w:rsid w:val="00415163"/>
    <w:rsid w:val="004157BE"/>
    <w:rsid w:val="0042068E"/>
    <w:rsid w:val="00422030"/>
    <w:rsid w:val="00422A7F"/>
    <w:rsid w:val="0042352A"/>
    <w:rsid w:val="00441D70"/>
    <w:rsid w:val="00446900"/>
    <w:rsid w:val="00464021"/>
    <w:rsid w:val="004660C8"/>
    <w:rsid w:val="00472EBA"/>
    <w:rsid w:val="00474676"/>
    <w:rsid w:val="0047511B"/>
    <w:rsid w:val="00475B8B"/>
    <w:rsid w:val="00480EC3"/>
    <w:rsid w:val="0048317E"/>
    <w:rsid w:val="00485601"/>
    <w:rsid w:val="0048625B"/>
    <w:rsid w:val="004865B8"/>
    <w:rsid w:val="00486C0D"/>
    <w:rsid w:val="00487272"/>
    <w:rsid w:val="00491796"/>
    <w:rsid w:val="004A31D3"/>
    <w:rsid w:val="004A66B1"/>
    <w:rsid w:val="004B1E7B"/>
    <w:rsid w:val="004B35E7"/>
    <w:rsid w:val="004B5B06"/>
    <w:rsid w:val="004B63BF"/>
    <w:rsid w:val="004B66DA"/>
    <w:rsid w:val="004B7DFF"/>
    <w:rsid w:val="004C5686"/>
    <w:rsid w:val="004C70EE"/>
    <w:rsid w:val="004E1E0F"/>
    <w:rsid w:val="004E25CD"/>
    <w:rsid w:val="004E3BB7"/>
    <w:rsid w:val="004F0448"/>
    <w:rsid w:val="004F1EA0"/>
    <w:rsid w:val="004F6525"/>
    <w:rsid w:val="004F78E5"/>
    <w:rsid w:val="00500B61"/>
    <w:rsid w:val="00505905"/>
    <w:rsid w:val="0051096E"/>
    <w:rsid w:val="00511A1B"/>
    <w:rsid w:val="00511A68"/>
    <w:rsid w:val="00520C23"/>
    <w:rsid w:val="0052127C"/>
    <w:rsid w:val="005302E0"/>
    <w:rsid w:val="00531501"/>
    <w:rsid w:val="00544738"/>
    <w:rsid w:val="005456E4"/>
    <w:rsid w:val="00547B89"/>
    <w:rsid w:val="005606BC"/>
    <w:rsid w:val="00563F82"/>
    <w:rsid w:val="00567799"/>
    <w:rsid w:val="00571A0B"/>
    <w:rsid w:val="005747D0"/>
    <w:rsid w:val="005850D7"/>
    <w:rsid w:val="0058522F"/>
    <w:rsid w:val="00596E2B"/>
    <w:rsid w:val="005A1CC2"/>
    <w:rsid w:val="005A5193"/>
    <w:rsid w:val="005B115A"/>
    <w:rsid w:val="005B2520"/>
    <w:rsid w:val="005B537F"/>
    <w:rsid w:val="005C120D"/>
    <w:rsid w:val="005E2F29"/>
    <w:rsid w:val="005E4E79"/>
    <w:rsid w:val="005E5CE7"/>
    <w:rsid w:val="00614297"/>
    <w:rsid w:val="006175D7"/>
    <w:rsid w:val="006208E5"/>
    <w:rsid w:val="00631350"/>
    <w:rsid w:val="00631F82"/>
    <w:rsid w:val="00650080"/>
    <w:rsid w:val="00654B4D"/>
    <w:rsid w:val="0065559D"/>
    <w:rsid w:val="0066378C"/>
    <w:rsid w:val="00664994"/>
    <w:rsid w:val="00665E78"/>
    <w:rsid w:val="00670A48"/>
    <w:rsid w:val="00672F6F"/>
    <w:rsid w:val="006815AA"/>
    <w:rsid w:val="0069523C"/>
    <w:rsid w:val="006962CA"/>
    <w:rsid w:val="00696F62"/>
    <w:rsid w:val="006A072B"/>
    <w:rsid w:val="006A6A44"/>
    <w:rsid w:val="006B31CD"/>
    <w:rsid w:val="006B4A30"/>
    <w:rsid w:val="006B7569"/>
    <w:rsid w:val="006C0FB4"/>
    <w:rsid w:val="006C28EE"/>
    <w:rsid w:val="006C38A2"/>
    <w:rsid w:val="006C3C8A"/>
    <w:rsid w:val="006D2998"/>
    <w:rsid w:val="006D3188"/>
    <w:rsid w:val="006E08FC"/>
    <w:rsid w:val="006F2588"/>
    <w:rsid w:val="006F3430"/>
    <w:rsid w:val="00703BFC"/>
    <w:rsid w:val="00710A6C"/>
    <w:rsid w:val="00710D98"/>
    <w:rsid w:val="00712266"/>
    <w:rsid w:val="00712593"/>
    <w:rsid w:val="00714B55"/>
    <w:rsid w:val="00722177"/>
    <w:rsid w:val="0073252D"/>
    <w:rsid w:val="00735D7E"/>
    <w:rsid w:val="00740436"/>
    <w:rsid w:val="00743E09"/>
    <w:rsid w:val="00750C93"/>
    <w:rsid w:val="00754E24"/>
    <w:rsid w:val="00757B3B"/>
    <w:rsid w:val="00763024"/>
    <w:rsid w:val="007641E3"/>
    <w:rsid w:val="00773075"/>
    <w:rsid w:val="00773F36"/>
    <w:rsid w:val="00776254"/>
    <w:rsid w:val="00777CFF"/>
    <w:rsid w:val="00782261"/>
    <w:rsid w:val="00782B3F"/>
    <w:rsid w:val="00782E3C"/>
    <w:rsid w:val="00787077"/>
    <w:rsid w:val="0079641B"/>
    <w:rsid w:val="00796B33"/>
    <w:rsid w:val="007A1887"/>
    <w:rsid w:val="007A629C"/>
    <w:rsid w:val="007A6348"/>
    <w:rsid w:val="007B00FF"/>
    <w:rsid w:val="007B4067"/>
    <w:rsid w:val="007B6DA8"/>
    <w:rsid w:val="007C44FF"/>
    <w:rsid w:val="007C7BDB"/>
    <w:rsid w:val="007D180F"/>
    <w:rsid w:val="007D73AB"/>
    <w:rsid w:val="007E2712"/>
    <w:rsid w:val="007E4A9C"/>
    <w:rsid w:val="007E5516"/>
    <w:rsid w:val="007E7581"/>
    <w:rsid w:val="007E7EE2"/>
    <w:rsid w:val="007F06CA"/>
    <w:rsid w:val="0080228F"/>
    <w:rsid w:val="00804C1B"/>
    <w:rsid w:val="00804E4E"/>
    <w:rsid w:val="008061E5"/>
    <w:rsid w:val="00813BA2"/>
    <w:rsid w:val="008178E6"/>
    <w:rsid w:val="0082249C"/>
    <w:rsid w:val="00830B7B"/>
    <w:rsid w:val="008349AA"/>
    <w:rsid w:val="008375D5"/>
    <w:rsid w:val="00840C8B"/>
    <w:rsid w:val="008431AF"/>
    <w:rsid w:val="008504F6"/>
    <w:rsid w:val="008558A5"/>
    <w:rsid w:val="00863BB7"/>
    <w:rsid w:val="008748BE"/>
    <w:rsid w:val="00875DDD"/>
    <w:rsid w:val="00881308"/>
    <w:rsid w:val="00881BC6"/>
    <w:rsid w:val="008860CC"/>
    <w:rsid w:val="00891929"/>
    <w:rsid w:val="00893029"/>
    <w:rsid w:val="0089514A"/>
    <w:rsid w:val="008A0A0D"/>
    <w:rsid w:val="008A4CEA"/>
    <w:rsid w:val="008A7506"/>
    <w:rsid w:val="008B1603"/>
    <w:rsid w:val="008C4538"/>
    <w:rsid w:val="008C562B"/>
    <w:rsid w:val="008D3090"/>
    <w:rsid w:val="008D4306"/>
    <w:rsid w:val="008D4508"/>
    <w:rsid w:val="008D4DC4"/>
    <w:rsid w:val="008D7CAF"/>
    <w:rsid w:val="008E65A8"/>
    <w:rsid w:val="008E77D6"/>
    <w:rsid w:val="008F393A"/>
    <w:rsid w:val="00902396"/>
    <w:rsid w:val="009025D5"/>
    <w:rsid w:val="009036E7"/>
    <w:rsid w:val="0091053B"/>
    <w:rsid w:val="00911940"/>
    <w:rsid w:val="00922034"/>
    <w:rsid w:val="00932975"/>
    <w:rsid w:val="0094502D"/>
    <w:rsid w:val="00947013"/>
    <w:rsid w:val="00964D30"/>
    <w:rsid w:val="0096699B"/>
    <w:rsid w:val="009669ED"/>
    <w:rsid w:val="00973C42"/>
    <w:rsid w:val="00984EA2"/>
    <w:rsid w:val="00986CC3"/>
    <w:rsid w:val="0099068E"/>
    <w:rsid w:val="009920AA"/>
    <w:rsid w:val="009A0508"/>
    <w:rsid w:val="009A4D0A"/>
    <w:rsid w:val="009B2AF8"/>
    <w:rsid w:val="009C2459"/>
    <w:rsid w:val="009C255A"/>
    <w:rsid w:val="009C2B46"/>
    <w:rsid w:val="009C4448"/>
    <w:rsid w:val="009C610D"/>
    <w:rsid w:val="009D5D40"/>
    <w:rsid w:val="009D6B1B"/>
    <w:rsid w:val="009E107B"/>
    <w:rsid w:val="009E18D6"/>
    <w:rsid w:val="009F2EA6"/>
    <w:rsid w:val="00A00D24"/>
    <w:rsid w:val="00A01F5C"/>
    <w:rsid w:val="00A2019A"/>
    <w:rsid w:val="00A3270B"/>
    <w:rsid w:val="00A379E4"/>
    <w:rsid w:val="00A42E07"/>
    <w:rsid w:val="00A42F4D"/>
    <w:rsid w:val="00A43B02"/>
    <w:rsid w:val="00A45A0E"/>
    <w:rsid w:val="00A46B85"/>
    <w:rsid w:val="00A50585"/>
    <w:rsid w:val="00A506F1"/>
    <w:rsid w:val="00A5156E"/>
    <w:rsid w:val="00A53E57"/>
    <w:rsid w:val="00A56824"/>
    <w:rsid w:val="00A61581"/>
    <w:rsid w:val="00A67276"/>
    <w:rsid w:val="00A67840"/>
    <w:rsid w:val="00A71A9E"/>
    <w:rsid w:val="00A73294"/>
    <w:rsid w:val="00A7382D"/>
    <w:rsid w:val="00A743AC"/>
    <w:rsid w:val="00A8483F"/>
    <w:rsid w:val="00A870B0"/>
    <w:rsid w:val="00A87A54"/>
    <w:rsid w:val="00A93DE5"/>
    <w:rsid w:val="00A97A9F"/>
    <w:rsid w:val="00AA1809"/>
    <w:rsid w:val="00AA4975"/>
    <w:rsid w:val="00AB5519"/>
    <w:rsid w:val="00AB6313"/>
    <w:rsid w:val="00AB71DD"/>
    <w:rsid w:val="00AC15C5"/>
    <w:rsid w:val="00AD0E75"/>
    <w:rsid w:val="00AF0BB7"/>
    <w:rsid w:val="00AF0BDE"/>
    <w:rsid w:val="00AF0EDE"/>
    <w:rsid w:val="00AF62CD"/>
    <w:rsid w:val="00B0234E"/>
    <w:rsid w:val="00B06751"/>
    <w:rsid w:val="00B149E2"/>
    <w:rsid w:val="00B2026E"/>
    <w:rsid w:val="00B2169D"/>
    <w:rsid w:val="00B21CBB"/>
    <w:rsid w:val="00B263C0"/>
    <w:rsid w:val="00B316CA"/>
    <w:rsid w:val="00B3528F"/>
    <w:rsid w:val="00B357AB"/>
    <w:rsid w:val="00B36BFB"/>
    <w:rsid w:val="00B413FE"/>
    <w:rsid w:val="00B41F72"/>
    <w:rsid w:val="00B44E90"/>
    <w:rsid w:val="00B47956"/>
    <w:rsid w:val="00B517E1"/>
    <w:rsid w:val="00B55E70"/>
    <w:rsid w:val="00B60238"/>
    <w:rsid w:val="00B6286A"/>
    <w:rsid w:val="00B64962"/>
    <w:rsid w:val="00B66AC0"/>
    <w:rsid w:val="00B84409"/>
    <w:rsid w:val="00B872DE"/>
    <w:rsid w:val="00B905B1"/>
    <w:rsid w:val="00B92A2F"/>
    <w:rsid w:val="00B93B5C"/>
    <w:rsid w:val="00B9578F"/>
    <w:rsid w:val="00B957CB"/>
    <w:rsid w:val="00BA2AFA"/>
    <w:rsid w:val="00BB003F"/>
    <w:rsid w:val="00BB5683"/>
    <w:rsid w:val="00BC17DF"/>
    <w:rsid w:val="00BC2B6E"/>
    <w:rsid w:val="00BD0826"/>
    <w:rsid w:val="00BD15AB"/>
    <w:rsid w:val="00BD1886"/>
    <w:rsid w:val="00BD3E39"/>
    <w:rsid w:val="00BD512F"/>
    <w:rsid w:val="00BE3210"/>
    <w:rsid w:val="00BF0B2D"/>
    <w:rsid w:val="00BF484B"/>
    <w:rsid w:val="00BF4F06"/>
    <w:rsid w:val="00BF534E"/>
    <w:rsid w:val="00BF5717"/>
    <w:rsid w:val="00C141C6"/>
    <w:rsid w:val="00C2071A"/>
    <w:rsid w:val="00C20ACB"/>
    <w:rsid w:val="00C22E5E"/>
    <w:rsid w:val="00C23063"/>
    <w:rsid w:val="00C23703"/>
    <w:rsid w:val="00C26068"/>
    <w:rsid w:val="00C271A8"/>
    <w:rsid w:val="00C33D51"/>
    <w:rsid w:val="00C37A77"/>
    <w:rsid w:val="00C41141"/>
    <w:rsid w:val="00C461E6"/>
    <w:rsid w:val="00C63481"/>
    <w:rsid w:val="00C63EC4"/>
    <w:rsid w:val="00C644B0"/>
    <w:rsid w:val="00C759E8"/>
    <w:rsid w:val="00C9061B"/>
    <w:rsid w:val="00C93EBA"/>
    <w:rsid w:val="00CA34F5"/>
    <w:rsid w:val="00CA6B21"/>
    <w:rsid w:val="00CA7FF5"/>
    <w:rsid w:val="00CB07E5"/>
    <w:rsid w:val="00CB1E7C"/>
    <w:rsid w:val="00CB2EA1"/>
    <w:rsid w:val="00CB2F84"/>
    <w:rsid w:val="00CB43F1"/>
    <w:rsid w:val="00CB4D2E"/>
    <w:rsid w:val="00CB6A8A"/>
    <w:rsid w:val="00CB6EDE"/>
    <w:rsid w:val="00CC008C"/>
    <w:rsid w:val="00CC41BA"/>
    <w:rsid w:val="00CC678A"/>
    <w:rsid w:val="00CD1C6C"/>
    <w:rsid w:val="00CD6169"/>
    <w:rsid w:val="00CD6D76"/>
    <w:rsid w:val="00CE20BC"/>
    <w:rsid w:val="00CE5E7F"/>
    <w:rsid w:val="00CF1FD8"/>
    <w:rsid w:val="00CF4FDC"/>
    <w:rsid w:val="00D021D2"/>
    <w:rsid w:val="00D061BB"/>
    <w:rsid w:val="00D07BE1"/>
    <w:rsid w:val="00D116C0"/>
    <w:rsid w:val="00D13433"/>
    <w:rsid w:val="00D13D8A"/>
    <w:rsid w:val="00D279D8"/>
    <w:rsid w:val="00D27C8E"/>
    <w:rsid w:val="00D4141B"/>
    <w:rsid w:val="00D4145D"/>
    <w:rsid w:val="00D416F0"/>
    <w:rsid w:val="00D43278"/>
    <w:rsid w:val="00D5467F"/>
    <w:rsid w:val="00D55837"/>
    <w:rsid w:val="00D60F51"/>
    <w:rsid w:val="00D61D10"/>
    <w:rsid w:val="00D6730A"/>
    <w:rsid w:val="00D674A6"/>
    <w:rsid w:val="00D74B7C"/>
    <w:rsid w:val="00D76068"/>
    <w:rsid w:val="00D76B01"/>
    <w:rsid w:val="00D77E23"/>
    <w:rsid w:val="00D84704"/>
    <w:rsid w:val="00D93719"/>
    <w:rsid w:val="00D95424"/>
    <w:rsid w:val="00D95C43"/>
    <w:rsid w:val="00DA5C0D"/>
    <w:rsid w:val="00DA68EB"/>
    <w:rsid w:val="00DB00F1"/>
    <w:rsid w:val="00DB714B"/>
    <w:rsid w:val="00DC0A99"/>
    <w:rsid w:val="00DD0722"/>
    <w:rsid w:val="00DE41A8"/>
    <w:rsid w:val="00DE6A90"/>
    <w:rsid w:val="00DF59F8"/>
    <w:rsid w:val="00DF5BFB"/>
    <w:rsid w:val="00E022DA"/>
    <w:rsid w:val="00E03BCB"/>
    <w:rsid w:val="00E124DC"/>
    <w:rsid w:val="00E25BF6"/>
    <w:rsid w:val="00E3071C"/>
    <w:rsid w:val="00E406DF"/>
    <w:rsid w:val="00E45DF6"/>
    <w:rsid w:val="00E469E4"/>
    <w:rsid w:val="00E475C3"/>
    <w:rsid w:val="00E47C3E"/>
    <w:rsid w:val="00E509B0"/>
    <w:rsid w:val="00E55D8E"/>
    <w:rsid w:val="00E638FA"/>
    <w:rsid w:val="00E73773"/>
    <w:rsid w:val="00E85DD1"/>
    <w:rsid w:val="00EA1688"/>
    <w:rsid w:val="00EA4C83"/>
    <w:rsid w:val="00EB0756"/>
    <w:rsid w:val="00EC1DA0"/>
    <w:rsid w:val="00EC329B"/>
    <w:rsid w:val="00EC73EB"/>
    <w:rsid w:val="00ED0DF2"/>
    <w:rsid w:val="00ED4F03"/>
    <w:rsid w:val="00ED592E"/>
    <w:rsid w:val="00ED6ABD"/>
    <w:rsid w:val="00ED72E1"/>
    <w:rsid w:val="00EE3C0F"/>
    <w:rsid w:val="00EE6810"/>
    <w:rsid w:val="00EF2A7F"/>
    <w:rsid w:val="00EF4803"/>
    <w:rsid w:val="00EF4CCC"/>
    <w:rsid w:val="00F03EAC"/>
    <w:rsid w:val="00F04951"/>
    <w:rsid w:val="00F04B7C"/>
    <w:rsid w:val="00F05ADA"/>
    <w:rsid w:val="00F14024"/>
    <w:rsid w:val="00F1611F"/>
    <w:rsid w:val="00F17272"/>
    <w:rsid w:val="00F25761"/>
    <w:rsid w:val="00F259D7"/>
    <w:rsid w:val="00F3038B"/>
    <w:rsid w:val="00F32D05"/>
    <w:rsid w:val="00F35263"/>
    <w:rsid w:val="00F403BF"/>
    <w:rsid w:val="00F40E60"/>
    <w:rsid w:val="00F4342F"/>
    <w:rsid w:val="00F45227"/>
    <w:rsid w:val="00F5045C"/>
    <w:rsid w:val="00F518ED"/>
    <w:rsid w:val="00F53AEA"/>
    <w:rsid w:val="00F5663B"/>
    <w:rsid w:val="00F60568"/>
    <w:rsid w:val="00F6392C"/>
    <w:rsid w:val="00F64256"/>
    <w:rsid w:val="00F66093"/>
    <w:rsid w:val="00F70848"/>
    <w:rsid w:val="00F83023"/>
    <w:rsid w:val="00F834AA"/>
    <w:rsid w:val="00F848D6"/>
    <w:rsid w:val="00F8630B"/>
    <w:rsid w:val="00F943C8"/>
    <w:rsid w:val="00F945C8"/>
    <w:rsid w:val="00F96B28"/>
    <w:rsid w:val="00FA1E1A"/>
    <w:rsid w:val="00FA41B4"/>
    <w:rsid w:val="00FA5DDD"/>
    <w:rsid w:val="00FA7644"/>
    <w:rsid w:val="00FA7E53"/>
    <w:rsid w:val="00FB009D"/>
    <w:rsid w:val="00FB299A"/>
    <w:rsid w:val="00FC1495"/>
    <w:rsid w:val="00FC782D"/>
    <w:rsid w:val="00FD0B7B"/>
    <w:rsid w:val="00FE03C5"/>
    <w:rsid w:val="00FE1DCC"/>
    <w:rsid w:val="00FF0538"/>
    <w:rsid w:val="00FF3D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CE32E0"/>
  <w15:docId w15:val="{87776254-EF82-4F4D-BB61-528783DB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759E8"/>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C759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C759E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C759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C759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59E8"/>
    <w:rPr>
      <w:rFonts w:ascii="Tahoma" w:hAnsi="Tahoma" w:cs="Tahoma"/>
      <w:sz w:val="16"/>
      <w:szCs w:val="16"/>
    </w:rPr>
  </w:style>
  <w:style w:type="paragraph" w:styleId="Adress-brev">
    <w:name w:val="envelope address"/>
    <w:basedOn w:val="Normal"/>
    <w:uiPriority w:val="99"/>
    <w:semiHidden/>
    <w:unhideWhenUsed/>
    <w:rsid w:val="00C759E8"/>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759E8"/>
    <w:pPr>
      <w:spacing w:after="0" w:line="240" w:lineRule="auto"/>
    </w:pPr>
  </w:style>
  <w:style w:type="character" w:customStyle="1" w:styleId="AnteckningsrubrikChar">
    <w:name w:val="Anteckningsrubrik Char"/>
    <w:basedOn w:val="Standardstycketeckensnitt"/>
    <w:link w:val="Anteckningsrubrik"/>
    <w:uiPriority w:val="99"/>
    <w:semiHidden/>
    <w:rsid w:val="00C759E8"/>
  </w:style>
  <w:style w:type="paragraph" w:styleId="Avslutandetext">
    <w:name w:val="Closing"/>
    <w:basedOn w:val="Normal"/>
    <w:link w:val="AvslutandetextChar"/>
    <w:uiPriority w:val="99"/>
    <w:semiHidden/>
    <w:unhideWhenUsed/>
    <w:rsid w:val="00C759E8"/>
    <w:pPr>
      <w:spacing w:after="0" w:line="240" w:lineRule="auto"/>
      <w:ind w:left="4252"/>
    </w:pPr>
  </w:style>
  <w:style w:type="character" w:customStyle="1" w:styleId="AvslutandetextChar">
    <w:name w:val="Avslutande text Char"/>
    <w:basedOn w:val="Standardstycketeckensnitt"/>
    <w:link w:val="Avslutandetext"/>
    <w:uiPriority w:val="99"/>
    <w:semiHidden/>
    <w:rsid w:val="00C759E8"/>
  </w:style>
  <w:style w:type="paragraph" w:styleId="Avsndaradress-brev">
    <w:name w:val="envelope return"/>
    <w:basedOn w:val="Normal"/>
    <w:uiPriority w:val="99"/>
    <w:semiHidden/>
    <w:unhideWhenUsed/>
    <w:rsid w:val="00C759E8"/>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C759E8"/>
    <w:pPr>
      <w:spacing w:after="120" w:line="480" w:lineRule="auto"/>
    </w:pPr>
  </w:style>
  <w:style w:type="character" w:customStyle="1" w:styleId="Brdtext2Char">
    <w:name w:val="Brödtext 2 Char"/>
    <w:basedOn w:val="Standardstycketeckensnitt"/>
    <w:link w:val="Brdtext2"/>
    <w:uiPriority w:val="99"/>
    <w:semiHidden/>
    <w:rsid w:val="00C759E8"/>
  </w:style>
  <w:style w:type="paragraph" w:styleId="Brdtext3">
    <w:name w:val="Body Text 3"/>
    <w:basedOn w:val="Normal"/>
    <w:link w:val="Brdtext3Char"/>
    <w:uiPriority w:val="99"/>
    <w:semiHidden/>
    <w:unhideWhenUsed/>
    <w:rsid w:val="00C759E8"/>
    <w:pPr>
      <w:spacing w:after="120"/>
    </w:pPr>
    <w:rPr>
      <w:sz w:val="16"/>
      <w:szCs w:val="16"/>
    </w:rPr>
  </w:style>
  <w:style w:type="character" w:customStyle="1" w:styleId="Brdtext3Char">
    <w:name w:val="Brödtext 3 Char"/>
    <w:basedOn w:val="Standardstycketeckensnitt"/>
    <w:link w:val="Brdtext3"/>
    <w:uiPriority w:val="99"/>
    <w:semiHidden/>
    <w:rsid w:val="00C759E8"/>
    <w:rPr>
      <w:sz w:val="16"/>
      <w:szCs w:val="16"/>
    </w:rPr>
  </w:style>
  <w:style w:type="paragraph" w:styleId="Brdtextmedfrstaindrag">
    <w:name w:val="Body Text First Indent"/>
    <w:basedOn w:val="Brdtext"/>
    <w:link w:val="BrdtextmedfrstaindragChar"/>
    <w:uiPriority w:val="99"/>
    <w:semiHidden/>
    <w:unhideWhenUsed/>
    <w:rsid w:val="00C759E8"/>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759E8"/>
  </w:style>
  <w:style w:type="paragraph" w:styleId="Brdtextmedfrstaindrag2">
    <w:name w:val="Body Text First Indent 2"/>
    <w:basedOn w:val="Brdtextmedindrag"/>
    <w:link w:val="Brdtextmedfrstaindrag2Char"/>
    <w:uiPriority w:val="99"/>
    <w:semiHidden/>
    <w:unhideWhenUsed/>
    <w:rsid w:val="00C759E8"/>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759E8"/>
  </w:style>
  <w:style w:type="paragraph" w:styleId="Brdtextmedindrag2">
    <w:name w:val="Body Text Indent 2"/>
    <w:basedOn w:val="Normal"/>
    <w:link w:val="Brdtextmedindrag2Char"/>
    <w:uiPriority w:val="99"/>
    <w:semiHidden/>
    <w:unhideWhenUsed/>
    <w:rsid w:val="00C759E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759E8"/>
  </w:style>
  <w:style w:type="paragraph" w:styleId="Brdtextmedindrag3">
    <w:name w:val="Body Text Indent 3"/>
    <w:basedOn w:val="Normal"/>
    <w:link w:val="Brdtextmedindrag3Char"/>
    <w:uiPriority w:val="99"/>
    <w:semiHidden/>
    <w:unhideWhenUsed/>
    <w:rsid w:val="00C759E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759E8"/>
    <w:rPr>
      <w:sz w:val="16"/>
      <w:szCs w:val="16"/>
    </w:rPr>
  </w:style>
  <w:style w:type="paragraph" w:styleId="Citat">
    <w:name w:val="Quote"/>
    <w:basedOn w:val="Normal"/>
    <w:next w:val="Normal"/>
    <w:link w:val="CitatChar"/>
    <w:uiPriority w:val="29"/>
    <w:semiHidden/>
    <w:qFormat/>
    <w:rsid w:val="00C759E8"/>
    <w:rPr>
      <w:i/>
      <w:iCs/>
      <w:color w:val="000000" w:themeColor="text1"/>
    </w:rPr>
  </w:style>
  <w:style w:type="character" w:customStyle="1" w:styleId="CitatChar">
    <w:name w:val="Citat Char"/>
    <w:basedOn w:val="Standardstycketeckensnitt"/>
    <w:link w:val="Citat"/>
    <w:uiPriority w:val="29"/>
    <w:semiHidden/>
    <w:rsid w:val="00C759E8"/>
    <w:rPr>
      <w:i/>
      <w:iCs/>
      <w:color w:val="000000" w:themeColor="text1"/>
    </w:rPr>
  </w:style>
  <w:style w:type="paragraph" w:styleId="Citatfrteckning">
    <w:name w:val="table of authorities"/>
    <w:basedOn w:val="Normal"/>
    <w:next w:val="Normal"/>
    <w:uiPriority w:val="99"/>
    <w:semiHidden/>
    <w:unhideWhenUsed/>
    <w:rsid w:val="00C759E8"/>
    <w:pPr>
      <w:spacing w:after="0"/>
      <w:ind w:left="250" w:hanging="250"/>
    </w:pPr>
  </w:style>
  <w:style w:type="paragraph" w:styleId="Citatfrteckningsrubrik">
    <w:name w:val="toa heading"/>
    <w:basedOn w:val="Normal"/>
    <w:next w:val="Normal"/>
    <w:uiPriority w:val="99"/>
    <w:semiHidden/>
    <w:unhideWhenUsed/>
    <w:rsid w:val="00C759E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759E8"/>
  </w:style>
  <w:style w:type="character" w:customStyle="1" w:styleId="DatumChar">
    <w:name w:val="Datum Char"/>
    <w:basedOn w:val="Standardstycketeckensnitt"/>
    <w:link w:val="Datum"/>
    <w:uiPriority w:val="99"/>
    <w:semiHidden/>
    <w:rsid w:val="00C759E8"/>
  </w:style>
  <w:style w:type="paragraph" w:styleId="Dokumentversikt">
    <w:name w:val="Document Map"/>
    <w:basedOn w:val="Normal"/>
    <w:link w:val="DokumentversiktChar"/>
    <w:uiPriority w:val="99"/>
    <w:semiHidden/>
    <w:unhideWhenUsed/>
    <w:rsid w:val="00C759E8"/>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759E8"/>
    <w:rPr>
      <w:rFonts w:ascii="Tahoma" w:hAnsi="Tahoma" w:cs="Tahoma"/>
      <w:sz w:val="16"/>
      <w:szCs w:val="16"/>
    </w:rPr>
  </w:style>
  <w:style w:type="paragraph" w:styleId="E-postsignatur">
    <w:name w:val="E-mail Signature"/>
    <w:basedOn w:val="Normal"/>
    <w:link w:val="E-postsignaturChar"/>
    <w:uiPriority w:val="99"/>
    <w:semiHidden/>
    <w:unhideWhenUsed/>
    <w:rsid w:val="00C759E8"/>
    <w:pPr>
      <w:spacing w:after="0" w:line="240" w:lineRule="auto"/>
    </w:pPr>
  </w:style>
  <w:style w:type="character" w:customStyle="1" w:styleId="E-postsignaturChar">
    <w:name w:val="E-postsignatur Char"/>
    <w:basedOn w:val="Standardstycketeckensnitt"/>
    <w:link w:val="E-postsignatur"/>
    <w:uiPriority w:val="99"/>
    <w:semiHidden/>
    <w:rsid w:val="00C759E8"/>
  </w:style>
  <w:style w:type="paragraph" w:styleId="Figurfrteckning">
    <w:name w:val="table of figures"/>
    <w:basedOn w:val="Normal"/>
    <w:next w:val="Normal"/>
    <w:uiPriority w:val="99"/>
    <w:semiHidden/>
    <w:unhideWhenUsed/>
    <w:rsid w:val="00C759E8"/>
    <w:pPr>
      <w:spacing w:after="0"/>
    </w:pPr>
  </w:style>
  <w:style w:type="paragraph" w:styleId="HTML-adress">
    <w:name w:val="HTML Address"/>
    <w:basedOn w:val="Normal"/>
    <w:link w:val="HTML-adressChar"/>
    <w:uiPriority w:val="99"/>
    <w:semiHidden/>
    <w:unhideWhenUsed/>
    <w:rsid w:val="00C759E8"/>
    <w:pPr>
      <w:spacing w:after="0" w:line="240" w:lineRule="auto"/>
    </w:pPr>
    <w:rPr>
      <w:i/>
      <w:iCs/>
    </w:rPr>
  </w:style>
  <w:style w:type="character" w:customStyle="1" w:styleId="HTML-adressChar">
    <w:name w:val="HTML - adress Char"/>
    <w:basedOn w:val="Standardstycketeckensnitt"/>
    <w:link w:val="HTML-adress"/>
    <w:uiPriority w:val="99"/>
    <w:semiHidden/>
    <w:rsid w:val="00C759E8"/>
    <w:rPr>
      <w:i/>
      <w:iCs/>
    </w:rPr>
  </w:style>
  <w:style w:type="paragraph" w:styleId="HTML-frformaterad">
    <w:name w:val="HTML Preformatted"/>
    <w:basedOn w:val="Normal"/>
    <w:link w:val="HTML-frformateradChar"/>
    <w:uiPriority w:val="99"/>
    <w:semiHidden/>
    <w:unhideWhenUsed/>
    <w:rsid w:val="00C759E8"/>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759E8"/>
    <w:rPr>
      <w:rFonts w:ascii="Consolas" w:hAnsi="Consolas"/>
      <w:sz w:val="20"/>
      <w:szCs w:val="20"/>
    </w:rPr>
  </w:style>
  <w:style w:type="paragraph" w:styleId="Index1">
    <w:name w:val="index 1"/>
    <w:basedOn w:val="Normal"/>
    <w:next w:val="Normal"/>
    <w:autoRedefine/>
    <w:uiPriority w:val="99"/>
    <w:semiHidden/>
    <w:unhideWhenUsed/>
    <w:rsid w:val="00C759E8"/>
    <w:pPr>
      <w:spacing w:after="0" w:line="240" w:lineRule="auto"/>
      <w:ind w:left="250" w:hanging="250"/>
    </w:pPr>
  </w:style>
  <w:style w:type="paragraph" w:styleId="Index2">
    <w:name w:val="index 2"/>
    <w:basedOn w:val="Normal"/>
    <w:next w:val="Normal"/>
    <w:autoRedefine/>
    <w:uiPriority w:val="99"/>
    <w:semiHidden/>
    <w:unhideWhenUsed/>
    <w:rsid w:val="00C759E8"/>
    <w:pPr>
      <w:spacing w:after="0" w:line="240" w:lineRule="auto"/>
      <w:ind w:left="500" w:hanging="250"/>
    </w:pPr>
  </w:style>
  <w:style w:type="paragraph" w:styleId="Index3">
    <w:name w:val="index 3"/>
    <w:basedOn w:val="Normal"/>
    <w:next w:val="Normal"/>
    <w:autoRedefine/>
    <w:uiPriority w:val="99"/>
    <w:semiHidden/>
    <w:unhideWhenUsed/>
    <w:rsid w:val="00C759E8"/>
    <w:pPr>
      <w:spacing w:after="0" w:line="240" w:lineRule="auto"/>
      <w:ind w:left="750" w:hanging="250"/>
    </w:pPr>
  </w:style>
  <w:style w:type="paragraph" w:styleId="Index4">
    <w:name w:val="index 4"/>
    <w:basedOn w:val="Normal"/>
    <w:next w:val="Normal"/>
    <w:autoRedefine/>
    <w:uiPriority w:val="99"/>
    <w:semiHidden/>
    <w:unhideWhenUsed/>
    <w:rsid w:val="00C759E8"/>
    <w:pPr>
      <w:spacing w:after="0" w:line="240" w:lineRule="auto"/>
      <w:ind w:left="1000" w:hanging="250"/>
    </w:pPr>
  </w:style>
  <w:style w:type="paragraph" w:styleId="Index5">
    <w:name w:val="index 5"/>
    <w:basedOn w:val="Normal"/>
    <w:next w:val="Normal"/>
    <w:autoRedefine/>
    <w:uiPriority w:val="99"/>
    <w:semiHidden/>
    <w:unhideWhenUsed/>
    <w:rsid w:val="00C759E8"/>
    <w:pPr>
      <w:spacing w:after="0" w:line="240" w:lineRule="auto"/>
      <w:ind w:left="1250" w:hanging="250"/>
    </w:pPr>
  </w:style>
  <w:style w:type="paragraph" w:styleId="Index6">
    <w:name w:val="index 6"/>
    <w:basedOn w:val="Normal"/>
    <w:next w:val="Normal"/>
    <w:autoRedefine/>
    <w:uiPriority w:val="99"/>
    <w:semiHidden/>
    <w:unhideWhenUsed/>
    <w:rsid w:val="00C759E8"/>
    <w:pPr>
      <w:spacing w:after="0" w:line="240" w:lineRule="auto"/>
      <w:ind w:left="1500" w:hanging="250"/>
    </w:pPr>
  </w:style>
  <w:style w:type="paragraph" w:styleId="Index7">
    <w:name w:val="index 7"/>
    <w:basedOn w:val="Normal"/>
    <w:next w:val="Normal"/>
    <w:autoRedefine/>
    <w:uiPriority w:val="99"/>
    <w:semiHidden/>
    <w:unhideWhenUsed/>
    <w:rsid w:val="00C759E8"/>
    <w:pPr>
      <w:spacing w:after="0" w:line="240" w:lineRule="auto"/>
      <w:ind w:left="1750" w:hanging="250"/>
    </w:pPr>
  </w:style>
  <w:style w:type="paragraph" w:styleId="Index8">
    <w:name w:val="index 8"/>
    <w:basedOn w:val="Normal"/>
    <w:next w:val="Normal"/>
    <w:autoRedefine/>
    <w:uiPriority w:val="99"/>
    <w:semiHidden/>
    <w:unhideWhenUsed/>
    <w:rsid w:val="00C759E8"/>
    <w:pPr>
      <w:spacing w:after="0" w:line="240" w:lineRule="auto"/>
      <w:ind w:left="2000" w:hanging="250"/>
    </w:pPr>
  </w:style>
  <w:style w:type="paragraph" w:styleId="Index9">
    <w:name w:val="index 9"/>
    <w:basedOn w:val="Normal"/>
    <w:next w:val="Normal"/>
    <w:autoRedefine/>
    <w:uiPriority w:val="99"/>
    <w:semiHidden/>
    <w:unhideWhenUsed/>
    <w:rsid w:val="00C759E8"/>
    <w:pPr>
      <w:spacing w:after="0" w:line="240" w:lineRule="auto"/>
      <w:ind w:left="2250" w:hanging="250"/>
    </w:pPr>
  </w:style>
  <w:style w:type="paragraph" w:styleId="Indexrubrik">
    <w:name w:val="index heading"/>
    <w:basedOn w:val="Normal"/>
    <w:next w:val="Index1"/>
    <w:uiPriority w:val="99"/>
    <w:semiHidden/>
    <w:unhideWhenUsed/>
    <w:rsid w:val="00C759E8"/>
    <w:rPr>
      <w:rFonts w:asciiTheme="majorHAnsi" w:eastAsiaTheme="majorEastAsia" w:hAnsiTheme="majorHAnsi" w:cstheme="majorBidi"/>
      <w:b/>
      <w:bCs/>
    </w:rPr>
  </w:style>
  <w:style w:type="paragraph" w:styleId="Indragetstycke">
    <w:name w:val="Block Text"/>
    <w:basedOn w:val="Normal"/>
    <w:uiPriority w:val="99"/>
    <w:semiHidden/>
    <w:unhideWhenUsed/>
    <w:rsid w:val="00C759E8"/>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C759E8"/>
    <w:pPr>
      <w:spacing w:after="0" w:line="240" w:lineRule="auto"/>
    </w:pPr>
  </w:style>
  <w:style w:type="paragraph" w:styleId="Inledning">
    <w:name w:val="Salutation"/>
    <w:basedOn w:val="Normal"/>
    <w:next w:val="Normal"/>
    <w:link w:val="InledningChar"/>
    <w:uiPriority w:val="99"/>
    <w:semiHidden/>
    <w:unhideWhenUsed/>
    <w:rsid w:val="00C759E8"/>
  </w:style>
  <w:style w:type="character" w:customStyle="1" w:styleId="InledningChar">
    <w:name w:val="Inledning Char"/>
    <w:basedOn w:val="Standardstycketeckensnitt"/>
    <w:link w:val="Inledning"/>
    <w:uiPriority w:val="99"/>
    <w:semiHidden/>
    <w:rsid w:val="00C759E8"/>
  </w:style>
  <w:style w:type="paragraph" w:styleId="Innehll4">
    <w:name w:val="toc 4"/>
    <w:basedOn w:val="Normal"/>
    <w:next w:val="Normal"/>
    <w:autoRedefine/>
    <w:uiPriority w:val="39"/>
    <w:semiHidden/>
    <w:unhideWhenUsed/>
    <w:rsid w:val="00C759E8"/>
    <w:pPr>
      <w:spacing w:after="100"/>
      <w:ind w:left="750"/>
    </w:pPr>
  </w:style>
  <w:style w:type="paragraph" w:styleId="Innehll5">
    <w:name w:val="toc 5"/>
    <w:basedOn w:val="Normal"/>
    <w:next w:val="Normal"/>
    <w:autoRedefine/>
    <w:uiPriority w:val="39"/>
    <w:semiHidden/>
    <w:unhideWhenUsed/>
    <w:rsid w:val="00C759E8"/>
    <w:pPr>
      <w:spacing w:after="100"/>
      <w:ind w:left="1000"/>
    </w:pPr>
  </w:style>
  <w:style w:type="paragraph" w:styleId="Innehll6">
    <w:name w:val="toc 6"/>
    <w:basedOn w:val="Normal"/>
    <w:next w:val="Normal"/>
    <w:autoRedefine/>
    <w:uiPriority w:val="39"/>
    <w:semiHidden/>
    <w:unhideWhenUsed/>
    <w:rsid w:val="00C759E8"/>
    <w:pPr>
      <w:spacing w:after="100"/>
      <w:ind w:left="1250"/>
    </w:pPr>
  </w:style>
  <w:style w:type="paragraph" w:styleId="Innehll7">
    <w:name w:val="toc 7"/>
    <w:basedOn w:val="Normal"/>
    <w:next w:val="Normal"/>
    <w:autoRedefine/>
    <w:uiPriority w:val="39"/>
    <w:semiHidden/>
    <w:unhideWhenUsed/>
    <w:rsid w:val="00C759E8"/>
    <w:pPr>
      <w:spacing w:after="100"/>
      <w:ind w:left="1500"/>
    </w:pPr>
  </w:style>
  <w:style w:type="paragraph" w:styleId="Innehll8">
    <w:name w:val="toc 8"/>
    <w:basedOn w:val="Normal"/>
    <w:next w:val="Normal"/>
    <w:autoRedefine/>
    <w:uiPriority w:val="39"/>
    <w:semiHidden/>
    <w:unhideWhenUsed/>
    <w:rsid w:val="00C759E8"/>
    <w:pPr>
      <w:spacing w:after="100"/>
      <w:ind w:left="1750"/>
    </w:pPr>
  </w:style>
  <w:style w:type="paragraph" w:styleId="Innehll9">
    <w:name w:val="toc 9"/>
    <w:basedOn w:val="Normal"/>
    <w:next w:val="Normal"/>
    <w:autoRedefine/>
    <w:uiPriority w:val="39"/>
    <w:semiHidden/>
    <w:unhideWhenUsed/>
    <w:rsid w:val="00C759E8"/>
    <w:pPr>
      <w:spacing w:after="100"/>
      <w:ind w:left="2000"/>
    </w:pPr>
  </w:style>
  <w:style w:type="paragraph" w:styleId="Kommentarer">
    <w:name w:val="annotation text"/>
    <w:basedOn w:val="Normal"/>
    <w:link w:val="KommentarerChar"/>
    <w:uiPriority w:val="99"/>
    <w:semiHidden/>
    <w:unhideWhenUsed/>
    <w:rsid w:val="00C759E8"/>
    <w:pPr>
      <w:spacing w:line="240" w:lineRule="auto"/>
    </w:pPr>
    <w:rPr>
      <w:sz w:val="20"/>
      <w:szCs w:val="20"/>
    </w:rPr>
  </w:style>
  <w:style w:type="character" w:customStyle="1" w:styleId="KommentarerChar">
    <w:name w:val="Kommentarer Char"/>
    <w:basedOn w:val="Standardstycketeckensnitt"/>
    <w:link w:val="Kommentarer"/>
    <w:uiPriority w:val="99"/>
    <w:semiHidden/>
    <w:rsid w:val="00C759E8"/>
    <w:rPr>
      <w:sz w:val="20"/>
      <w:szCs w:val="20"/>
    </w:rPr>
  </w:style>
  <w:style w:type="paragraph" w:styleId="Kommentarsmne">
    <w:name w:val="annotation subject"/>
    <w:basedOn w:val="Kommentarer"/>
    <w:next w:val="Kommentarer"/>
    <w:link w:val="KommentarsmneChar"/>
    <w:uiPriority w:val="99"/>
    <w:semiHidden/>
    <w:unhideWhenUsed/>
    <w:rsid w:val="00C759E8"/>
    <w:rPr>
      <w:b/>
      <w:bCs/>
    </w:rPr>
  </w:style>
  <w:style w:type="character" w:customStyle="1" w:styleId="KommentarsmneChar">
    <w:name w:val="Kommentarsämne Char"/>
    <w:basedOn w:val="KommentarerChar"/>
    <w:link w:val="Kommentarsmne"/>
    <w:uiPriority w:val="99"/>
    <w:semiHidden/>
    <w:rsid w:val="00C759E8"/>
    <w:rPr>
      <w:b/>
      <w:bCs/>
      <w:sz w:val="20"/>
      <w:szCs w:val="20"/>
    </w:rPr>
  </w:style>
  <w:style w:type="paragraph" w:styleId="Lista">
    <w:name w:val="List"/>
    <w:basedOn w:val="Normal"/>
    <w:uiPriority w:val="99"/>
    <w:semiHidden/>
    <w:unhideWhenUsed/>
    <w:rsid w:val="00C759E8"/>
    <w:pPr>
      <w:ind w:left="283" w:hanging="283"/>
      <w:contextualSpacing/>
    </w:pPr>
  </w:style>
  <w:style w:type="paragraph" w:styleId="Lista2">
    <w:name w:val="List 2"/>
    <w:basedOn w:val="Normal"/>
    <w:uiPriority w:val="99"/>
    <w:semiHidden/>
    <w:unhideWhenUsed/>
    <w:rsid w:val="00C759E8"/>
    <w:pPr>
      <w:ind w:left="566" w:hanging="283"/>
      <w:contextualSpacing/>
    </w:pPr>
  </w:style>
  <w:style w:type="paragraph" w:styleId="Lista3">
    <w:name w:val="List 3"/>
    <w:basedOn w:val="Normal"/>
    <w:uiPriority w:val="99"/>
    <w:semiHidden/>
    <w:unhideWhenUsed/>
    <w:rsid w:val="00C759E8"/>
    <w:pPr>
      <w:ind w:left="849" w:hanging="283"/>
      <w:contextualSpacing/>
    </w:pPr>
  </w:style>
  <w:style w:type="paragraph" w:styleId="Lista4">
    <w:name w:val="List 4"/>
    <w:basedOn w:val="Normal"/>
    <w:uiPriority w:val="99"/>
    <w:semiHidden/>
    <w:unhideWhenUsed/>
    <w:rsid w:val="00C759E8"/>
    <w:pPr>
      <w:ind w:left="1132" w:hanging="283"/>
      <w:contextualSpacing/>
    </w:pPr>
  </w:style>
  <w:style w:type="paragraph" w:styleId="Lista5">
    <w:name w:val="List 5"/>
    <w:basedOn w:val="Normal"/>
    <w:uiPriority w:val="99"/>
    <w:semiHidden/>
    <w:unhideWhenUsed/>
    <w:rsid w:val="00C759E8"/>
    <w:pPr>
      <w:ind w:left="1415" w:hanging="283"/>
      <w:contextualSpacing/>
    </w:pPr>
  </w:style>
  <w:style w:type="paragraph" w:styleId="Listafortstt">
    <w:name w:val="List Continue"/>
    <w:basedOn w:val="Normal"/>
    <w:uiPriority w:val="99"/>
    <w:semiHidden/>
    <w:unhideWhenUsed/>
    <w:rsid w:val="00C759E8"/>
    <w:pPr>
      <w:spacing w:after="120"/>
      <w:ind w:left="283"/>
      <w:contextualSpacing/>
    </w:pPr>
  </w:style>
  <w:style w:type="paragraph" w:styleId="Listafortstt2">
    <w:name w:val="List Continue 2"/>
    <w:basedOn w:val="Normal"/>
    <w:uiPriority w:val="99"/>
    <w:semiHidden/>
    <w:unhideWhenUsed/>
    <w:rsid w:val="00C759E8"/>
    <w:pPr>
      <w:spacing w:after="120"/>
      <w:ind w:left="566"/>
      <w:contextualSpacing/>
    </w:pPr>
  </w:style>
  <w:style w:type="paragraph" w:styleId="Listafortstt3">
    <w:name w:val="List Continue 3"/>
    <w:basedOn w:val="Normal"/>
    <w:uiPriority w:val="99"/>
    <w:semiHidden/>
    <w:unhideWhenUsed/>
    <w:rsid w:val="00C759E8"/>
    <w:pPr>
      <w:spacing w:after="120"/>
      <w:ind w:left="849"/>
      <w:contextualSpacing/>
    </w:pPr>
  </w:style>
  <w:style w:type="paragraph" w:styleId="Listafortstt4">
    <w:name w:val="List Continue 4"/>
    <w:basedOn w:val="Normal"/>
    <w:uiPriority w:val="99"/>
    <w:semiHidden/>
    <w:unhideWhenUsed/>
    <w:rsid w:val="00C759E8"/>
    <w:pPr>
      <w:spacing w:after="120"/>
      <w:ind w:left="1132"/>
      <w:contextualSpacing/>
    </w:pPr>
  </w:style>
  <w:style w:type="paragraph" w:styleId="Listafortstt5">
    <w:name w:val="List Continue 5"/>
    <w:basedOn w:val="Normal"/>
    <w:uiPriority w:val="99"/>
    <w:semiHidden/>
    <w:unhideWhenUsed/>
    <w:rsid w:val="00C759E8"/>
    <w:pPr>
      <w:spacing w:after="120"/>
      <w:ind w:left="1415"/>
      <w:contextualSpacing/>
    </w:pPr>
  </w:style>
  <w:style w:type="paragraph" w:styleId="Liststycke">
    <w:name w:val="List Paragraph"/>
    <w:basedOn w:val="Normal"/>
    <w:uiPriority w:val="34"/>
    <w:qFormat/>
    <w:rsid w:val="00C759E8"/>
    <w:pPr>
      <w:ind w:left="720"/>
      <w:contextualSpacing/>
    </w:pPr>
  </w:style>
  <w:style w:type="paragraph" w:styleId="Litteraturfrteckning">
    <w:name w:val="Bibliography"/>
    <w:basedOn w:val="Normal"/>
    <w:next w:val="Normal"/>
    <w:uiPriority w:val="37"/>
    <w:semiHidden/>
    <w:unhideWhenUsed/>
    <w:rsid w:val="00C759E8"/>
  </w:style>
  <w:style w:type="paragraph" w:styleId="Makrotext">
    <w:name w:val="macro"/>
    <w:link w:val="MakrotextChar"/>
    <w:uiPriority w:val="99"/>
    <w:semiHidden/>
    <w:unhideWhenUsed/>
    <w:rsid w:val="00C759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C759E8"/>
    <w:rPr>
      <w:rFonts w:ascii="Consolas" w:hAnsi="Consolas"/>
      <w:sz w:val="20"/>
      <w:szCs w:val="20"/>
    </w:rPr>
  </w:style>
  <w:style w:type="paragraph" w:styleId="Meddelanderubrik">
    <w:name w:val="Message Header"/>
    <w:basedOn w:val="Normal"/>
    <w:link w:val="MeddelanderubrikChar"/>
    <w:uiPriority w:val="99"/>
    <w:semiHidden/>
    <w:unhideWhenUsed/>
    <w:rsid w:val="00C759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759E8"/>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C759E8"/>
    <w:rPr>
      <w:rFonts w:ascii="Times New Roman" w:hAnsi="Times New Roman" w:cs="Times New Roman"/>
      <w:sz w:val="24"/>
      <w:szCs w:val="24"/>
    </w:rPr>
  </w:style>
  <w:style w:type="paragraph" w:styleId="Normaltindrag">
    <w:name w:val="Normal Indent"/>
    <w:basedOn w:val="Normal"/>
    <w:uiPriority w:val="99"/>
    <w:semiHidden/>
    <w:unhideWhenUsed/>
    <w:rsid w:val="00C759E8"/>
    <w:pPr>
      <w:ind w:left="1304"/>
    </w:pPr>
  </w:style>
  <w:style w:type="paragraph" w:styleId="Numreradlista4">
    <w:name w:val="List Number 4"/>
    <w:basedOn w:val="Normal"/>
    <w:uiPriority w:val="99"/>
    <w:semiHidden/>
    <w:unhideWhenUsed/>
    <w:rsid w:val="00C759E8"/>
    <w:pPr>
      <w:numPr>
        <w:numId w:val="38"/>
      </w:numPr>
      <w:contextualSpacing/>
    </w:pPr>
  </w:style>
  <w:style w:type="paragraph" w:styleId="Numreradlista5">
    <w:name w:val="List Number 5"/>
    <w:basedOn w:val="Normal"/>
    <w:uiPriority w:val="99"/>
    <w:semiHidden/>
    <w:unhideWhenUsed/>
    <w:rsid w:val="00C759E8"/>
    <w:pPr>
      <w:numPr>
        <w:numId w:val="39"/>
      </w:numPr>
      <w:contextualSpacing/>
    </w:pPr>
  </w:style>
  <w:style w:type="paragraph" w:styleId="Oformateradtext">
    <w:name w:val="Plain Text"/>
    <w:basedOn w:val="Normal"/>
    <w:link w:val="OformateradtextChar"/>
    <w:uiPriority w:val="99"/>
    <w:semiHidden/>
    <w:unhideWhenUsed/>
    <w:rsid w:val="00C759E8"/>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759E8"/>
    <w:rPr>
      <w:rFonts w:ascii="Consolas" w:hAnsi="Consolas"/>
      <w:sz w:val="21"/>
      <w:szCs w:val="21"/>
    </w:rPr>
  </w:style>
  <w:style w:type="paragraph" w:styleId="Punktlista4">
    <w:name w:val="List Bullet 4"/>
    <w:basedOn w:val="Normal"/>
    <w:uiPriority w:val="99"/>
    <w:semiHidden/>
    <w:unhideWhenUsed/>
    <w:rsid w:val="00C759E8"/>
    <w:pPr>
      <w:numPr>
        <w:numId w:val="40"/>
      </w:numPr>
      <w:contextualSpacing/>
    </w:pPr>
  </w:style>
  <w:style w:type="paragraph" w:styleId="Punktlista5">
    <w:name w:val="List Bullet 5"/>
    <w:basedOn w:val="Normal"/>
    <w:uiPriority w:val="99"/>
    <w:semiHidden/>
    <w:unhideWhenUsed/>
    <w:rsid w:val="00C759E8"/>
    <w:pPr>
      <w:numPr>
        <w:numId w:val="41"/>
      </w:numPr>
      <w:contextualSpacing/>
    </w:pPr>
  </w:style>
  <w:style w:type="character" w:customStyle="1" w:styleId="Rubrik6Char">
    <w:name w:val="Rubrik 6 Char"/>
    <w:basedOn w:val="Standardstycketeckensnitt"/>
    <w:link w:val="Rubrik6"/>
    <w:uiPriority w:val="9"/>
    <w:semiHidden/>
    <w:rsid w:val="00C759E8"/>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C759E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C759E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C759E8"/>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C759E8"/>
    <w:pPr>
      <w:spacing w:after="0" w:line="240" w:lineRule="auto"/>
      <w:ind w:left="4252"/>
    </w:pPr>
  </w:style>
  <w:style w:type="character" w:customStyle="1" w:styleId="SignaturChar">
    <w:name w:val="Signatur Char"/>
    <w:basedOn w:val="Standardstycketeckensnitt"/>
    <w:link w:val="Signatur"/>
    <w:uiPriority w:val="99"/>
    <w:semiHidden/>
    <w:rsid w:val="00C759E8"/>
  </w:style>
  <w:style w:type="paragraph" w:styleId="Slutnotstext">
    <w:name w:val="endnote text"/>
    <w:basedOn w:val="Normal"/>
    <w:link w:val="SlutnotstextChar"/>
    <w:uiPriority w:val="99"/>
    <w:semiHidden/>
    <w:unhideWhenUsed/>
    <w:rsid w:val="00C759E8"/>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C759E8"/>
    <w:rPr>
      <w:sz w:val="20"/>
      <w:szCs w:val="20"/>
    </w:rPr>
  </w:style>
  <w:style w:type="paragraph" w:styleId="Starktcitat">
    <w:name w:val="Intense Quote"/>
    <w:basedOn w:val="Normal"/>
    <w:next w:val="Normal"/>
    <w:link w:val="StarktcitatChar"/>
    <w:uiPriority w:val="30"/>
    <w:semiHidden/>
    <w:qFormat/>
    <w:rsid w:val="00C759E8"/>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C759E8"/>
    <w:rPr>
      <w:b/>
      <w:bCs/>
      <w:i/>
      <w:iCs/>
      <w:color w:val="1A3050" w:themeColor="accent1"/>
    </w:rPr>
  </w:style>
  <w:style w:type="paragraph" w:styleId="Underrubrik">
    <w:name w:val="Subtitle"/>
    <w:basedOn w:val="Normal"/>
    <w:next w:val="Normal"/>
    <w:link w:val="UnderrubrikChar"/>
    <w:uiPriority w:val="11"/>
    <w:semiHidden/>
    <w:qFormat/>
    <w:rsid w:val="00C759E8"/>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C759E8"/>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C759E8"/>
    <w:pPr>
      <w:numPr>
        <w:numId w:val="42"/>
      </w:numPr>
      <w:tabs>
        <w:tab w:val="num" w:pos="425"/>
      </w:tabs>
      <w:spacing w:after="100"/>
      <w:ind w:left="425" w:hanging="425"/>
      <w:contextualSpacing/>
    </w:pPr>
  </w:style>
  <w:style w:type="character" w:styleId="Kommentarsreferens">
    <w:name w:val="annotation reference"/>
    <w:basedOn w:val="Standardstycketeckensnitt"/>
    <w:uiPriority w:val="99"/>
    <w:semiHidden/>
    <w:unhideWhenUsed/>
    <w:rsid w:val="002E6D4A"/>
    <w:rPr>
      <w:sz w:val="16"/>
      <w:szCs w:val="16"/>
    </w:rPr>
  </w:style>
  <w:style w:type="character" w:styleId="Betoning">
    <w:name w:val="Emphasis"/>
    <w:basedOn w:val="Standardstycketeckensnitt"/>
    <w:qFormat/>
    <w:rsid w:val="00665E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5974">
      <w:bodyDiv w:val="1"/>
      <w:marLeft w:val="0"/>
      <w:marRight w:val="0"/>
      <w:marTop w:val="0"/>
      <w:marBottom w:val="0"/>
      <w:divBdr>
        <w:top w:val="none" w:sz="0" w:space="0" w:color="auto"/>
        <w:left w:val="none" w:sz="0" w:space="0" w:color="auto"/>
        <w:bottom w:val="none" w:sz="0" w:space="0" w:color="auto"/>
        <w:right w:val="none" w:sz="0" w:space="0" w:color="auto"/>
      </w:divBdr>
    </w:div>
    <w:div w:id="393818194">
      <w:bodyDiv w:val="1"/>
      <w:marLeft w:val="0"/>
      <w:marRight w:val="0"/>
      <w:marTop w:val="0"/>
      <w:marBottom w:val="0"/>
      <w:divBdr>
        <w:top w:val="none" w:sz="0" w:space="0" w:color="auto"/>
        <w:left w:val="none" w:sz="0" w:space="0" w:color="auto"/>
        <w:bottom w:val="none" w:sz="0" w:space="0" w:color="auto"/>
        <w:right w:val="none" w:sz="0" w:space="0" w:color="auto"/>
      </w:divBdr>
    </w:div>
    <w:div w:id="1431780543">
      <w:bodyDiv w:val="1"/>
      <w:marLeft w:val="0"/>
      <w:marRight w:val="0"/>
      <w:marTop w:val="0"/>
      <w:marBottom w:val="0"/>
      <w:divBdr>
        <w:top w:val="none" w:sz="0" w:space="0" w:color="auto"/>
        <w:left w:val="none" w:sz="0" w:space="0" w:color="auto"/>
        <w:bottom w:val="none" w:sz="0" w:space="0" w:color="auto"/>
        <w:right w:val="none" w:sz="0" w:space="0" w:color="auto"/>
      </w:divBdr>
    </w:div>
    <w:div w:id="1520386630">
      <w:bodyDiv w:val="1"/>
      <w:marLeft w:val="0"/>
      <w:marRight w:val="0"/>
      <w:marTop w:val="0"/>
      <w:marBottom w:val="0"/>
      <w:divBdr>
        <w:top w:val="none" w:sz="0" w:space="0" w:color="auto"/>
        <w:left w:val="none" w:sz="0" w:space="0" w:color="auto"/>
        <w:bottom w:val="none" w:sz="0" w:space="0" w:color="auto"/>
        <w:right w:val="none" w:sz="0" w:space="0" w:color="auto"/>
      </w:divBdr>
      <w:divsChild>
        <w:div w:id="755787315">
          <w:marLeft w:val="0"/>
          <w:marRight w:val="0"/>
          <w:marTop w:val="0"/>
          <w:marBottom w:val="0"/>
          <w:divBdr>
            <w:top w:val="none" w:sz="0" w:space="0" w:color="auto"/>
            <w:left w:val="none" w:sz="0" w:space="0" w:color="auto"/>
            <w:bottom w:val="none" w:sz="0" w:space="0" w:color="auto"/>
            <w:right w:val="none" w:sz="0" w:space="0" w:color="auto"/>
          </w:divBdr>
          <w:divsChild>
            <w:div w:id="1567302773">
              <w:marLeft w:val="0"/>
              <w:marRight w:val="0"/>
              <w:marTop w:val="0"/>
              <w:marBottom w:val="0"/>
              <w:divBdr>
                <w:top w:val="none" w:sz="0" w:space="0" w:color="auto"/>
                <w:left w:val="none" w:sz="0" w:space="0" w:color="auto"/>
                <w:bottom w:val="none" w:sz="0" w:space="0" w:color="auto"/>
                <w:right w:val="none" w:sz="0" w:space="0" w:color="auto"/>
              </w:divBdr>
              <w:divsChild>
                <w:div w:id="1865750378">
                  <w:marLeft w:val="0"/>
                  <w:marRight w:val="0"/>
                  <w:marTop w:val="0"/>
                  <w:marBottom w:val="0"/>
                  <w:divBdr>
                    <w:top w:val="none" w:sz="0" w:space="0" w:color="auto"/>
                    <w:left w:val="none" w:sz="0" w:space="0" w:color="auto"/>
                    <w:bottom w:val="none" w:sz="0" w:space="0" w:color="auto"/>
                    <w:right w:val="none" w:sz="0" w:space="0" w:color="auto"/>
                  </w:divBdr>
                  <w:divsChild>
                    <w:div w:id="1955558181">
                      <w:marLeft w:val="0"/>
                      <w:marRight w:val="0"/>
                      <w:marTop w:val="0"/>
                      <w:marBottom w:val="0"/>
                      <w:divBdr>
                        <w:top w:val="none" w:sz="0" w:space="0" w:color="auto"/>
                        <w:left w:val="none" w:sz="0" w:space="0" w:color="auto"/>
                        <w:bottom w:val="none" w:sz="0" w:space="0" w:color="auto"/>
                        <w:right w:val="none" w:sz="0" w:space="0" w:color="auto"/>
                      </w:divBdr>
                      <w:divsChild>
                        <w:div w:id="2095468599">
                          <w:marLeft w:val="0"/>
                          <w:marRight w:val="0"/>
                          <w:marTop w:val="0"/>
                          <w:marBottom w:val="0"/>
                          <w:divBdr>
                            <w:top w:val="none" w:sz="0" w:space="0" w:color="auto"/>
                            <w:left w:val="none" w:sz="0" w:space="0" w:color="auto"/>
                            <w:bottom w:val="none" w:sz="0" w:space="0" w:color="auto"/>
                            <w:right w:val="none" w:sz="0" w:space="0" w:color="auto"/>
                          </w:divBdr>
                          <w:divsChild>
                            <w:div w:id="2055348002">
                              <w:marLeft w:val="0"/>
                              <w:marRight w:val="0"/>
                              <w:marTop w:val="0"/>
                              <w:marBottom w:val="0"/>
                              <w:divBdr>
                                <w:top w:val="none" w:sz="0" w:space="0" w:color="auto"/>
                                <w:left w:val="none" w:sz="0" w:space="0" w:color="auto"/>
                                <w:bottom w:val="none" w:sz="0" w:space="0" w:color="auto"/>
                                <w:right w:val="none" w:sz="0" w:space="0" w:color="auto"/>
                              </w:divBdr>
                              <w:divsChild>
                                <w:div w:id="1948197620">
                                  <w:marLeft w:val="0"/>
                                  <w:marRight w:val="0"/>
                                  <w:marTop w:val="0"/>
                                  <w:marBottom w:val="0"/>
                                  <w:divBdr>
                                    <w:top w:val="none" w:sz="0" w:space="0" w:color="auto"/>
                                    <w:left w:val="none" w:sz="0" w:space="0" w:color="auto"/>
                                    <w:bottom w:val="none" w:sz="0" w:space="0" w:color="auto"/>
                                    <w:right w:val="none" w:sz="0" w:space="0" w:color="auto"/>
                                  </w:divBdr>
                                  <w:divsChild>
                                    <w:div w:id="1059087887">
                                      <w:marLeft w:val="0"/>
                                      <w:marRight w:val="0"/>
                                      <w:marTop w:val="0"/>
                                      <w:marBottom w:val="0"/>
                                      <w:divBdr>
                                        <w:top w:val="none" w:sz="0" w:space="0" w:color="auto"/>
                                        <w:left w:val="none" w:sz="0" w:space="0" w:color="auto"/>
                                        <w:bottom w:val="none" w:sz="0" w:space="0" w:color="auto"/>
                                        <w:right w:val="none" w:sz="0" w:space="0" w:color="auto"/>
                                      </w:divBdr>
                                      <w:divsChild>
                                        <w:div w:id="1187401118">
                                          <w:marLeft w:val="0"/>
                                          <w:marRight w:val="0"/>
                                          <w:marTop w:val="0"/>
                                          <w:marBottom w:val="0"/>
                                          <w:divBdr>
                                            <w:top w:val="none" w:sz="0" w:space="0" w:color="auto"/>
                                            <w:left w:val="none" w:sz="0" w:space="0" w:color="auto"/>
                                            <w:bottom w:val="none" w:sz="0" w:space="0" w:color="auto"/>
                                            <w:right w:val="none" w:sz="0" w:space="0" w:color="auto"/>
                                          </w:divBdr>
                                          <w:divsChild>
                                            <w:div w:id="621427508">
                                              <w:marLeft w:val="0"/>
                                              <w:marRight w:val="0"/>
                                              <w:marTop w:val="0"/>
                                              <w:marBottom w:val="0"/>
                                              <w:divBdr>
                                                <w:top w:val="none" w:sz="0" w:space="0" w:color="auto"/>
                                                <w:left w:val="none" w:sz="0" w:space="0" w:color="auto"/>
                                                <w:bottom w:val="none" w:sz="0" w:space="0" w:color="auto"/>
                                                <w:right w:val="none" w:sz="0" w:space="0" w:color="auto"/>
                                              </w:divBdr>
                                              <w:divsChild>
                                                <w:div w:id="1892765202">
                                                  <w:marLeft w:val="0"/>
                                                  <w:marRight w:val="0"/>
                                                  <w:marTop w:val="0"/>
                                                  <w:marBottom w:val="0"/>
                                                  <w:divBdr>
                                                    <w:top w:val="none" w:sz="0" w:space="0" w:color="auto"/>
                                                    <w:left w:val="none" w:sz="0" w:space="0" w:color="auto"/>
                                                    <w:bottom w:val="none" w:sz="0" w:space="0" w:color="auto"/>
                                                    <w:right w:val="none" w:sz="0" w:space="0" w:color="auto"/>
                                                  </w:divBdr>
                                                  <w:divsChild>
                                                    <w:div w:id="1597442275">
                                                      <w:marLeft w:val="0"/>
                                                      <w:marRight w:val="0"/>
                                                      <w:marTop w:val="0"/>
                                                      <w:marBottom w:val="0"/>
                                                      <w:divBdr>
                                                        <w:top w:val="none" w:sz="0" w:space="0" w:color="auto"/>
                                                        <w:left w:val="none" w:sz="0" w:space="0" w:color="auto"/>
                                                        <w:bottom w:val="none" w:sz="0" w:space="0" w:color="auto"/>
                                                        <w:right w:val="none" w:sz="0" w:space="0" w:color="auto"/>
                                                      </w:divBdr>
                                                      <w:divsChild>
                                                        <w:div w:id="10162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138182">
      <w:bodyDiv w:val="1"/>
      <w:marLeft w:val="0"/>
      <w:marRight w:val="0"/>
      <w:marTop w:val="0"/>
      <w:marBottom w:val="0"/>
      <w:divBdr>
        <w:top w:val="none" w:sz="0" w:space="0" w:color="auto"/>
        <w:left w:val="none" w:sz="0" w:space="0" w:color="auto"/>
        <w:bottom w:val="none" w:sz="0" w:space="0" w:color="auto"/>
        <w:right w:val="none" w:sz="0" w:space="0" w:color="auto"/>
      </w:divBdr>
    </w:div>
    <w:div w:id="1582910227">
      <w:bodyDiv w:val="1"/>
      <w:marLeft w:val="0"/>
      <w:marRight w:val="0"/>
      <w:marTop w:val="0"/>
      <w:marBottom w:val="0"/>
      <w:divBdr>
        <w:top w:val="none" w:sz="0" w:space="0" w:color="auto"/>
        <w:left w:val="none" w:sz="0" w:space="0" w:color="auto"/>
        <w:bottom w:val="none" w:sz="0" w:space="0" w:color="auto"/>
        <w:right w:val="none" w:sz="0" w:space="0" w:color="auto"/>
      </w:divBdr>
      <w:divsChild>
        <w:div w:id="1342581218">
          <w:marLeft w:val="0"/>
          <w:marRight w:val="0"/>
          <w:marTop w:val="0"/>
          <w:marBottom w:val="0"/>
          <w:divBdr>
            <w:top w:val="none" w:sz="0" w:space="0" w:color="auto"/>
            <w:left w:val="none" w:sz="0" w:space="0" w:color="auto"/>
            <w:bottom w:val="none" w:sz="0" w:space="0" w:color="auto"/>
            <w:right w:val="none" w:sz="0" w:space="0" w:color="auto"/>
          </w:divBdr>
          <w:divsChild>
            <w:div w:id="1714381376">
              <w:marLeft w:val="0"/>
              <w:marRight w:val="0"/>
              <w:marTop w:val="0"/>
              <w:marBottom w:val="0"/>
              <w:divBdr>
                <w:top w:val="none" w:sz="0" w:space="0" w:color="auto"/>
                <w:left w:val="none" w:sz="0" w:space="0" w:color="auto"/>
                <w:bottom w:val="none" w:sz="0" w:space="0" w:color="auto"/>
                <w:right w:val="none" w:sz="0" w:space="0" w:color="auto"/>
              </w:divBdr>
              <w:divsChild>
                <w:div w:id="439838356">
                  <w:marLeft w:val="0"/>
                  <w:marRight w:val="0"/>
                  <w:marTop w:val="0"/>
                  <w:marBottom w:val="0"/>
                  <w:divBdr>
                    <w:top w:val="none" w:sz="0" w:space="0" w:color="auto"/>
                    <w:left w:val="none" w:sz="0" w:space="0" w:color="auto"/>
                    <w:bottom w:val="none" w:sz="0" w:space="0" w:color="auto"/>
                    <w:right w:val="none" w:sz="0" w:space="0" w:color="auto"/>
                  </w:divBdr>
                  <w:divsChild>
                    <w:div w:id="431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A397EE297842438B559423A8A106CE"/>
        <w:category>
          <w:name w:val="Allmänt"/>
          <w:gallery w:val="placeholder"/>
        </w:category>
        <w:types>
          <w:type w:val="bbPlcHdr"/>
        </w:types>
        <w:behaviors>
          <w:behavior w:val="content"/>
        </w:behaviors>
        <w:guid w:val="{840F1931-F1D9-40C1-8FA3-42E1ACD4AC8A}"/>
      </w:docPartPr>
      <w:docPartBody>
        <w:p w:rsidR="000B751F" w:rsidRDefault="00393224" w:rsidP="00393224">
          <w:pPr>
            <w:pStyle w:val="0DA397EE297842438B559423A8A106CE"/>
          </w:pPr>
          <w:r w:rsidRPr="00710A6C">
            <w:rPr>
              <w:rStyle w:val="Platshllartext"/>
              <w:b/>
            </w:rPr>
            <w:t xml:space="preserve"> </w:t>
          </w:r>
        </w:p>
      </w:docPartBody>
    </w:docPart>
    <w:docPart>
      <w:docPartPr>
        <w:name w:val="D8B5AD3A732E494792E6B2E6AFCDBBA7"/>
        <w:category>
          <w:name w:val="Allmänt"/>
          <w:gallery w:val="placeholder"/>
        </w:category>
        <w:types>
          <w:type w:val="bbPlcHdr"/>
        </w:types>
        <w:behaviors>
          <w:behavior w:val="content"/>
        </w:behaviors>
        <w:guid w:val="{708015EA-8829-4C3C-A7EB-5679881664BE}"/>
      </w:docPartPr>
      <w:docPartBody>
        <w:p w:rsidR="000B751F" w:rsidRDefault="00393224" w:rsidP="00393224">
          <w:pPr>
            <w:pStyle w:val="D8B5AD3A732E494792E6B2E6AFCDBBA7"/>
          </w:pPr>
          <w:r>
            <w:rPr>
              <w:rStyle w:val="Platshllartext"/>
            </w:rPr>
            <w:t xml:space="preserve"> </w:t>
          </w:r>
        </w:p>
      </w:docPartBody>
    </w:docPart>
    <w:docPart>
      <w:docPartPr>
        <w:name w:val="2F40F80F81234688B03DDE9A64A18DF1"/>
        <w:category>
          <w:name w:val="Allmänt"/>
          <w:gallery w:val="placeholder"/>
        </w:category>
        <w:types>
          <w:type w:val="bbPlcHdr"/>
        </w:types>
        <w:behaviors>
          <w:behavior w:val="content"/>
        </w:behaviors>
        <w:guid w:val="{A3D49B77-7BCE-46A3-A173-2B89B46435F3}"/>
      </w:docPartPr>
      <w:docPartBody>
        <w:p w:rsidR="000B751F" w:rsidRDefault="00393224" w:rsidP="00393224">
          <w:pPr>
            <w:pStyle w:val="2F40F80F81234688B03DDE9A64A18DF1"/>
          </w:pPr>
          <w:r>
            <w:rPr>
              <w:rStyle w:val="Platshllartext"/>
            </w:rPr>
            <w:t xml:space="preserve"> </w:t>
          </w:r>
        </w:p>
      </w:docPartBody>
    </w:docPart>
    <w:docPart>
      <w:docPartPr>
        <w:name w:val="BAEFA40C8E0A4A589D6DFDE4A16B6AF2"/>
        <w:category>
          <w:name w:val="Allmänt"/>
          <w:gallery w:val="placeholder"/>
        </w:category>
        <w:types>
          <w:type w:val="bbPlcHdr"/>
        </w:types>
        <w:behaviors>
          <w:behavior w:val="content"/>
        </w:behaviors>
        <w:guid w:val="{B5238D23-81EC-4AFB-95D8-F254888F5FB1}"/>
      </w:docPartPr>
      <w:docPartBody>
        <w:p w:rsidR="000B751F" w:rsidRDefault="00393224" w:rsidP="00393224">
          <w:pPr>
            <w:pStyle w:val="BAEFA40C8E0A4A589D6DFDE4A16B6AF2"/>
          </w:pPr>
          <w:r>
            <w:rPr>
              <w:rStyle w:val="Platshllartext"/>
            </w:rPr>
            <w:t xml:space="preserve"> </w:t>
          </w:r>
        </w:p>
      </w:docPartBody>
    </w:docPart>
    <w:docPart>
      <w:docPartPr>
        <w:name w:val="FAA24B427A1545AA8D3C9040E42AB9E8"/>
        <w:category>
          <w:name w:val="Allmänt"/>
          <w:gallery w:val="placeholder"/>
        </w:category>
        <w:types>
          <w:type w:val="bbPlcHdr"/>
        </w:types>
        <w:behaviors>
          <w:behavior w:val="content"/>
        </w:behaviors>
        <w:guid w:val="{35683D62-AB56-4BCA-BDC7-755B786F3434}"/>
      </w:docPartPr>
      <w:docPartBody>
        <w:p w:rsidR="000B751F" w:rsidRDefault="00393224" w:rsidP="00393224">
          <w:pPr>
            <w:pStyle w:val="FAA24B427A1545AA8D3C9040E42AB9E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24"/>
    <w:rsid w:val="00082D0B"/>
    <w:rsid w:val="000B751F"/>
    <w:rsid w:val="001B7C61"/>
    <w:rsid w:val="00393224"/>
    <w:rsid w:val="00453E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577B92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3224"/>
    <w:rPr>
      <w:color w:val="808080"/>
    </w:rPr>
  </w:style>
  <w:style w:type="paragraph" w:customStyle="1" w:styleId="B8910DFF582743F58D4377364EDE0798">
    <w:name w:val="B8910DFF582743F58D4377364EDE0798"/>
    <w:rsid w:val="00393224"/>
  </w:style>
  <w:style w:type="paragraph" w:customStyle="1" w:styleId="0DA397EE297842438B559423A8A106CE">
    <w:name w:val="0DA397EE297842438B559423A8A106CE"/>
    <w:rsid w:val="00393224"/>
  </w:style>
  <w:style w:type="paragraph" w:customStyle="1" w:styleId="7D7251C45ED44FFF9855275BA3AC859B">
    <w:name w:val="7D7251C45ED44FFF9855275BA3AC859B"/>
    <w:rsid w:val="00393224"/>
  </w:style>
  <w:style w:type="paragraph" w:customStyle="1" w:styleId="4B628E56AF5645D582DAF45904468966">
    <w:name w:val="4B628E56AF5645D582DAF45904468966"/>
    <w:rsid w:val="00393224"/>
  </w:style>
  <w:style w:type="paragraph" w:customStyle="1" w:styleId="6C1C901E31624489B4854FE5F4D66A52">
    <w:name w:val="6C1C901E31624489B4854FE5F4D66A52"/>
    <w:rsid w:val="00393224"/>
  </w:style>
  <w:style w:type="paragraph" w:customStyle="1" w:styleId="D8B5AD3A732E494792E6B2E6AFCDBBA7">
    <w:name w:val="D8B5AD3A732E494792E6B2E6AFCDBBA7"/>
    <w:rsid w:val="00393224"/>
  </w:style>
  <w:style w:type="paragraph" w:customStyle="1" w:styleId="2F40F80F81234688B03DDE9A64A18DF1">
    <w:name w:val="2F40F80F81234688B03DDE9A64A18DF1"/>
    <w:rsid w:val="00393224"/>
  </w:style>
  <w:style w:type="paragraph" w:customStyle="1" w:styleId="F4DAAD72225849DE98C6899E4D28821C">
    <w:name w:val="F4DAAD72225849DE98C6899E4D28821C"/>
    <w:rsid w:val="00393224"/>
  </w:style>
  <w:style w:type="paragraph" w:customStyle="1" w:styleId="9F9BC90324584754A5998EF137C21C46">
    <w:name w:val="9F9BC90324584754A5998EF137C21C46"/>
    <w:rsid w:val="00393224"/>
  </w:style>
  <w:style w:type="paragraph" w:customStyle="1" w:styleId="BAEFA40C8E0A4A589D6DFDE4A16B6AF2">
    <w:name w:val="BAEFA40C8E0A4A589D6DFDE4A16B6AF2"/>
    <w:rsid w:val="00393224"/>
  </w:style>
  <w:style w:type="paragraph" w:customStyle="1" w:styleId="FAA24B427A1545AA8D3C9040E42AB9E8">
    <w:name w:val="FAA24B427A1545AA8D3C9040E42AB9E8"/>
    <w:rsid w:val="00393224"/>
  </w:style>
  <w:style w:type="paragraph" w:customStyle="1" w:styleId="6A8CE72943EA4EE596B55756D72DD617">
    <w:name w:val="6A8CE72943EA4EE596B55756D72DD617"/>
    <w:rsid w:val="00393224"/>
  </w:style>
  <w:style w:type="paragraph" w:customStyle="1" w:styleId="B2A651F3515C484C97445970A0473579">
    <w:name w:val="B2A651F3515C484C97445970A0473579"/>
    <w:rsid w:val="00393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0449b71e-1890-4b2a-b34f-9b33f1f9a224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Sekretess xmlns="5429eb68-8afa-474e-a293-a9fa933f1d84">false</Sekretess>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FWTQ6V37SVZC-6-1845</_dlc_DocId>
    <_dlc_DocIdUrl xmlns="5429eb68-8afa-474e-a293-a9fa933f1d84">
      <Url>http://rkdhs-ju/enhet/polis/_layouts/DocIdRedir.aspx?ID=FWTQ6V37SVZC-6-1845</Url>
      <Description>FWTQ6V37SVZC-6-1845</Description>
    </_dlc_DocIdUrl>
    <RKOrdnaCheckInComment xmlns="03bdfa32-753e-480b-a763-6185260a9611" xsi:nil="true"/>
    <RKOrdnaClass xmlns="03bdfa32-753e-480b-a763-6185260a961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xml version="1.0" encoding="iso-8859-1"?>-->
<DocumentInfo xmlns="http://lp/documentinfo/RK">
  <BaseInfo>
    <RkTemplate>Rktemplatetest</RkTemplate>
    <DocType>PM</DocType>
    <DocTypeShowName/>
    <Status/>
    <Sender>
      <SenderName>Emma Lindahl Timmelstad</SenderName>
      <SenderTitle/>
      <SenderMail>emma.lindahl.timmelstad@regeringskansliet.se</SenderMail>
      <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2016-12-12</HeaderDate>
    <Office/>
    <Dnr>Ju2018/03475/POL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2535-744B-4C28-A880-BBCF8B9FEB96}"/>
</file>

<file path=customXml/itemProps2.xml><?xml version="1.0" encoding="utf-8"?>
<ds:datastoreItem xmlns:ds="http://schemas.openxmlformats.org/officeDocument/2006/customXml" ds:itemID="{5384DCA4-B275-4273-92E4-326A2D663A35}"/>
</file>

<file path=customXml/itemProps3.xml><?xml version="1.0" encoding="utf-8"?>
<ds:datastoreItem xmlns:ds="http://schemas.openxmlformats.org/officeDocument/2006/customXml" ds:itemID="{04C45B4C-3D73-4611-9CE3-9916D74CA9DB}"/>
</file>

<file path=customXml/itemProps4.xml><?xml version="1.0" encoding="utf-8"?>
<ds:datastoreItem xmlns:ds="http://schemas.openxmlformats.org/officeDocument/2006/customXml" ds:itemID="{5384DCA4-B275-4273-92E4-326A2D663A35}"/>
</file>

<file path=customXml/itemProps5.xml><?xml version="1.0" encoding="utf-8"?>
<ds:datastoreItem xmlns:ds="http://schemas.openxmlformats.org/officeDocument/2006/customXml" ds:itemID="{8654BBB1-0393-4AB1-B9B8-BAEBED33DBA7}"/>
</file>

<file path=customXml/itemProps6.xml><?xml version="1.0" encoding="utf-8"?>
<ds:datastoreItem xmlns:ds="http://schemas.openxmlformats.org/officeDocument/2006/customXml" ds:itemID="{5384DCA4-B275-4273-92E4-326A2D663A35}"/>
</file>

<file path=customXml/itemProps7.xml><?xml version="1.0" encoding="utf-8"?>
<ds:datastoreItem xmlns:ds="http://schemas.openxmlformats.org/officeDocument/2006/customXml" ds:itemID="{09F30E70-6149-462F-BAAE-6FC64BEB9F59}"/>
</file>

<file path=customXml/itemProps8.xml><?xml version="1.0" encoding="utf-8"?>
<ds:datastoreItem xmlns:ds="http://schemas.openxmlformats.org/officeDocument/2006/customXml" ds:itemID="{0D55060B-179A-44F5-8A68-A5F81970B85A}"/>
</file>

<file path=docProps/app.xml><?xml version="1.0" encoding="utf-8"?>
<Properties xmlns="http://schemas.openxmlformats.org/officeDocument/2006/extended-properties" xmlns:vt="http://schemas.openxmlformats.org/officeDocument/2006/docPropsVTypes">
  <Template>RK Basmall</Template>
  <TotalTime>0</TotalTime>
  <Pages>2</Pages>
  <Words>450</Words>
  <Characters>2387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Manager>Emma Lindahl Timmelstad</Manager>
  <Company>Regeringskansliet RK IT</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Lindahl Timmelstad</dc:creator>
  <cp:lastModifiedBy>Sophia Busk</cp:lastModifiedBy>
  <cp:revision>9</cp:revision>
  <cp:lastPrinted>2018-06-05T07:27:00Z</cp:lastPrinted>
  <dcterms:created xsi:type="dcterms:W3CDTF">2018-06-27T11:49:00Z</dcterms:created>
  <dcterms:modified xsi:type="dcterms:W3CDTF">2018-07-06T12:41:00Z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a358e177-b7a4-4536-a984-4b2f678977ed</vt:lpwstr>
  </property>
</Properties>
</file>