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962EF" w14:textId="3A121141" w:rsidR="000951B0" w:rsidRDefault="000951B0" w:rsidP="003E2B42">
      <w:pPr>
        <w:pStyle w:val="Rubrik"/>
      </w:pPr>
      <w:bookmarkStart w:id="0" w:name="Start"/>
      <w:bookmarkEnd w:id="0"/>
      <w:r>
        <w:t>Svar på fråga 20</w:t>
      </w:r>
      <w:r w:rsidR="00ED2590">
        <w:t>17/18</w:t>
      </w:r>
      <w:r>
        <w:t>:</w:t>
      </w:r>
      <w:r w:rsidR="00ED2590">
        <w:t>1</w:t>
      </w:r>
      <w:r w:rsidR="007E1079">
        <w:t>485</w:t>
      </w:r>
      <w:r>
        <w:t xml:space="preserve"> av </w:t>
      </w:r>
      <w:r w:rsidR="007E1079">
        <w:t xml:space="preserve">Markus </w:t>
      </w:r>
      <w:proofErr w:type="spellStart"/>
      <w:r w:rsidR="007E1079">
        <w:t>Wiechel</w:t>
      </w:r>
      <w:proofErr w:type="spellEnd"/>
      <w:r>
        <w:t xml:space="preserve"> (</w:t>
      </w:r>
      <w:r w:rsidR="007E1079">
        <w:t>SD</w:t>
      </w:r>
      <w:r>
        <w:t>)</w:t>
      </w:r>
      <w:r>
        <w:br/>
      </w:r>
      <w:r w:rsidR="007E1079">
        <w:t>Ministrarnas närvaro vid debatter</w:t>
      </w:r>
    </w:p>
    <w:p w14:paraId="7DEC2A04" w14:textId="2A6F889D" w:rsidR="004566AF" w:rsidRDefault="007E1079" w:rsidP="004566AF">
      <w:pPr>
        <w:pStyle w:val="Brdtext"/>
      </w:pPr>
      <w:r>
        <w:t xml:space="preserve">Markus </w:t>
      </w:r>
      <w:proofErr w:type="spellStart"/>
      <w:r>
        <w:t>Wiechel</w:t>
      </w:r>
      <w:proofErr w:type="spellEnd"/>
      <w:r w:rsidR="009F4693">
        <w:t xml:space="preserve"> </w:t>
      </w:r>
      <w:r w:rsidR="00ED2590">
        <w:t xml:space="preserve">har frågat </w:t>
      </w:r>
      <w:r>
        <w:t>statsministern</w:t>
      </w:r>
      <w:r w:rsidR="00ED2590">
        <w:t xml:space="preserve"> </w:t>
      </w:r>
      <w:r>
        <w:t>varför närvaron bland statsråd är så låg vid viktiga riksdagsdebatter och om statsministern anser att statsråden kunde ha prioriterat annorlunda.</w:t>
      </w:r>
      <w:r w:rsidR="004566AF">
        <w:t xml:space="preserve"> </w:t>
      </w:r>
      <w:r w:rsidR="002B7506">
        <w:t>Frågan har överlämnats till mig.</w:t>
      </w:r>
      <w:r w:rsidR="00FC1DB9">
        <w:t xml:space="preserve"> Jag </w:t>
      </w:r>
      <w:r w:rsidR="00BC60C9">
        <w:t>besvara</w:t>
      </w:r>
      <w:r w:rsidR="00FC1DB9">
        <w:t>r</w:t>
      </w:r>
      <w:r w:rsidR="00BC60C9">
        <w:t xml:space="preserve"> frågan utifrån min roll som migrationsminister.</w:t>
      </w:r>
    </w:p>
    <w:p w14:paraId="02D63133" w14:textId="0957A6FA" w:rsidR="004566AF" w:rsidRDefault="002B7506" w:rsidP="004566AF">
      <w:pPr>
        <w:pStyle w:val="Punktlista"/>
        <w:numPr>
          <w:ilvl w:val="0"/>
          <w:numId w:val="0"/>
        </w:numPr>
      </w:pPr>
      <w:r>
        <w:t xml:space="preserve">Riksdagen debatterade </w:t>
      </w:r>
      <w:r w:rsidR="00BC60C9">
        <w:t xml:space="preserve">den 4 juni 2018 regeringens förslag om en ny möjlighet till uppehållstillstånd för vissa ensamkommande unga. </w:t>
      </w:r>
      <w:r w:rsidR="00F726AA">
        <w:t>Det finns ingen skyldighet för statsråd att närvara vid riksdagsdebatter men m</w:t>
      </w:r>
      <w:r w:rsidR="00BC60C9">
        <w:t xml:space="preserve">in ambition är </w:t>
      </w:r>
      <w:r w:rsidR="00572CA1">
        <w:t xml:space="preserve">alltid </w:t>
      </w:r>
      <w:r w:rsidR="00BC60C9">
        <w:t xml:space="preserve">att föra </w:t>
      </w:r>
      <w:r w:rsidR="00F726AA">
        <w:t xml:space="preserve">en nära </w:t>
      </w:r>
      <w:r w:rsidR="00BC60C9">
        <w:t xml:space="preserve">dialog med riksdagens ledamöter och delta i riksdagsdebatter </w:t>
      </w:r>
      <w:r w:rsidR="00F726AA">
        <w:t>där så är</w:t>
      </w:r>
      <w:r w:rsidR="00BC60C9">
        <w:t xml:space="preserve"> möjligt. Den </w:t>
      </w:r>
      <w:proofErr w:type="gramStart"/>
      <w:r w:rsidR="00BC60C9">
        <w:t>4</w:t>
      </w:r>
      <w:r w:rsidR="00B52E52">
        <w:t>-5</w:t>
      </w:r>
      <w:proofErr w:type="gramEnd"/>
      <w:r w:rsidR="00BC60C9">
        <w:t xml:space="preserve"> juni </w:t>
      </w:r>
      <w:r w:rsidR="00B52E52" w:rsidRPr="00B52E52">
        <w:t>deltog jag i</w:t>
      </w:r>
      <w:r w:rsidR="00B52E52">
        <w:t xml:space="preserve"> Europeiska unionens </w:t>
      </w:r>
      <w:r w:rsidR="00053069">
        <w:t>minister</w:t>
      </w:r>
      <w:r w:rsidR="00B52E52">
        <w:t>råd för rättsliga och inrikes frågor</w:t>
      </w:r>
      <w:r w:rsidR="00BC60C9">
        <w:t xml:space="preserve"> </w:t>
      </w:r>
      <w:r w:rsidR="00FC1DB9">
        <w:t xml:space="preserve">som bland annat behandlade frågan om ett framtida </w:t>
      </w:r>
      <w:r w:rsidR="009F2B95">
        <w:t xml:space="preserve">gemensamt </w:t>
      </w:r>
      <w:r w:rsidR="00FC1DB9">
        <w:t>europeiskt asylsystem. Jag</w:t>
      </w:r>
      <w:r w:rsidR="00BC60C9">
        <w:t xml:space="preserve"> </w:t>
      </w:r>
      <w:r w:rsidR="00572CA1">
        <w:t>var</w:t>
      </w:r>
      <w:r w:rsidR="00BC60C9">
        <w:t xml:space="preserve"> därför </w:t>
      </w:r>
      <w:r w:rsidR="00572CA1">
        <w:t>förhindrad att</w:t>
      </w:r>
      <w:r w:rsidR="00BC60C9">
        <w:t xml:space="preserve"> </w:t>
      </w:r>
      <w:r w:rsidR="00053069">
        <w:t>närvara vid</w:t>
      </w:r>
      <w:r w:rsidR="00BC60C9">
        <w:t xml:space="preserve"> riksdagsdebatten.</w:t>
      </w:r>
    </w:p>
    <w:p w14:paraId="69FD28D5" w14:textId="77777777" w:rsidR="00572CA1" w:rsidRDefault="002B7506" w:rsidP="00572CA1">
      <w:pPr>
        <w:spacing w:after="223" w:line="336" w:lineRule="atLeast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2B750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</w:p>
    <w:p w14:paraId="7DC39A1D" w14:textId="7FDF0540" w:rsidR="00ED2590" w:rsidRPr="004566AF" w:rsidRDefault="00ED2590" w:rsidP="00572CA1">
      <w:pPr>
        <w:spacing w:after="223" w:line="336" w:lineRule="atLeast"/>
        <w:rPr>
          <w:rFonts w:eastAsia="Times New Roman"/>
        </w:rPr>
      </w:pPr>
      <w:r>
        <w:t xml:space="preserve">Stockholm den </w:t>
      </w:r>
      <w:sdt>
        <w:sdtPr>
          <w:id w:val="-1225218591"/>
          <w:placeholder>
            <w:docPart w:val="9AA87168498041EB8874C469D84E1841"/>
          </w:placeholder>
          <w:dataBinding w:prefixMappings="xmlns:ns0='http://lp/documentinfo/RK' " w:xpath="/ns0:DocumentInfo[1]/ns0:BaseInfo[1]/ns0:HeaderDate[1]" w:storeItemID="{C838A5D6-A9C2-42B7-8383-85CA14B4831D}"/>
          <w:date w:fullDate="2018-06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80D0B">
            <w:t>28 juni 2018</w:t>
          </w:r>
        </w:sdtContent>
      </w:sdt>
    </w:p>
    <w:p w14:paraId="53FC3BFA" w14:textId="77777777" w:rsidR="00ED2590" w:rsidRDefault="00ED2590" w:rsidP="003E2B42">
      <w:pPr>
        <w:pStyle w:val="Brdtextutanavstnd"/>
      </w:pPr>
    </w:p>
    <w:p w14:paraId="0E95BFF6" w14:textId="77777777" w:rsidR="00ED2590" w:rsidRDefault="00ED2590" w:rsidP="003E2B42">
      <w:pPr>
        <w:pStyle w:val="Brdtextutanavstnd"/>
      </w:pPr>
    </w:p>
    <w:p w14:paraId="21F2078D" w14:textId="03E062BB" w:rsidR="00ED2590" w:rsidRDefault="00ED2590" w:rsidP="003E2B42">
      <w:pPr>
        <w:pStyle w:val="Brdtext"/>
      </w:pPr>
      <w:r>
        <w:t>Heléne Fritzon</w:t>
      </w:r>
    </w:p>
    <w:p w14:paraId="5D187520" w14:textId="77777777" w:rsidR="000951B0" w:rsidRPr="00DB48AB" w:rsidRDefault="000951B0" w:rsidP="003E2B42">
      <w:pPr>
        <w:pStyle w:val="Brdtext"/>
      </w:pPr>
      <w:bookmarkStart w:id="1" w:name="_GoBack"/>
      <w:bookmarkEnd w:id="1"/>
    </w:p>
    <w:sectPr w:rsidR="000951B0" w:rsidRPr="00DB48AB" w:rsidSect="006205E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41006" w14:textId="77777777" w:rsidR="000D1EAA" w:rsidRDefault="000D1EAA" w:rsidP="00A87A54">
      <w:pPr>
        <w:spacing w:after="0" w:line="240" w:lineRule="auto"/>
      </w:pPr>
      <w:r>
        <w:separator/>
      </w:r>
    </w:p>
  </w:endnote>
  <w:endnote w:type="continuationSeparator" w:id="0">
    <w:p w14:paraId="2D42C257" w14:textId="77777777" w:rsidR="000D1EAA" w:rsidRDefault="000D1EA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8CEDC" w14:textId="77777777" w:rsidR="00B55B2B" w:rsidRDefault="00B55B2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38C383E" w14:textId="77777777" w:rsidTr="003E2B42">
      <w:trPr>
        <w:trHeight w:val="227"/>
        <w:jc w:val="right"/>
      </w:trPr>
      <w:tc>
        <w:tcPr>
          <w:tcW w:w="708" w:type="dxa"/>
          <w:vAlign w:val="bottom"/>
        </w:tcPr>
        <w:p w14:paraId="7C696D1F" w14:textId="57A47DEA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55B2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77580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6041E75" w14:textId="77777777" w:rsidTr="003E2B42">
      <w:trPr>
        <w:trHeight w:val="850"/>
        <w:jc w:val="right"/>
      </w:trPr>
      <w:tc>
        <w:tcPr>
          <w:tcW w:w="708" w:type="dxa"/>
          <w:vAlign w:val="bottom"/>
        </w:tcPr>
        <w:p w14:paraId="655697A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7114AF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A3274F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CEAE3D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0BC1D89" w14:textId="77777777" w:rsidTr="00C26068">
      <w:trPr>
        <w:trHeight w:val="227"/>
      </w:trPr>
      <w:tc>
        <w:tcPr>
          <w:tcW w:w="4074" w:type="dxa"/>
        </w:tcPr>
        <w:p w14:paraId="2CBEB9E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BEE519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BC6064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E3686" w14:textId="77777777" w:rsidR="000D1EAA" w:rsidRDefault="000D1EAA" w:rsidP="00A87A54">
      <w:pPr>
        <w:spacing w:after="0" w:line="240" w:lineRule="auto"/>
      </w:pPr>
      <w:r>
        <w:separator/>
      </w:r>
    </w:p>
  </w:footnote>
  <w:footnote w:type="continuationSeparator" w:id="0">
    <w:p w14:paraId="2948503D" w14:textId="77777777" w:rsidR="000D1EAA" w:rsidRDefault="000D1EA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FEC93" w14:textId="77777777" w:rsidR="00B55B2B" w:rsidRDefault="00B55B2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8B01E" w14:textId="77777777" w:rsidR="00B55B2B" w:rsidRDefault="00B55B2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205ED" w14:paraId="2347B433" w14:textId="77777777" w:rsidTr="00C93EBA">
      <w:trPr>
        <w:trHeight w:val="227"/>
      </w:trPr>
      <w:tc>
        <w:tcPr>
          <w:tcW w:w="5534" w:type="dxa"/>
        </w:tcPr>
        <w:p w14:paraId="0A17CC25" w14:textId="77777777" w:rsidR="006205ED" w:rsidRPr="007D73AB" w:rsidRDefault="006205ED">
          <w:pPr>
            <w:pStyle w:val="Sidhuvud"/>
          </w:pPr>
        </w:p>
      </w:tc>
      <w:tc>
        <w:tcPr>
          <w:tcW w:w="3170" w:type="dxa"/>
          <w:vAlign w:val="bottom"/>
        </w:tcPr>
        <w:p w14:paraId="4DFF5C6A" w14:textId="77777777" w:rsidR="006205ED" w:rsidRPr="007D73AB" w:rsidRDefault="006205ED" w:rsidP="00340DE0">
          <w:pPr>
            <w:pStyle w:val="Sidhuvud"/>
          </w:pPr>
        </w:p>
      </w:tc>
      <w:tc>
        <w:tcPr>
          <w:tcW w:w="1134" w:type="dxa"/>
        </w:tcPr>
        <w:p w14:paraId="58893875" w14:textId="77777777" w:rsidR="006205ED" w:rsidRDefault="006205ED" w:rsidP="003E2B42">
          <w:pPr>
            <w:pStyle w:val="Sidhuvud"/>
          </w:pPr>
        </w:p>
      </w:tc>
    </w:tr>
    <w:tr w:rsidR="006205ED" w14:paraId="5CE2C626" w14:textId="77777777" w:rsidTr="00C93EBA">
      <w:trPr>
        <w:trHeight w:val="1928"/>
      </w:trPr>
      <w:tc>
        <w:tcPr>
          <w:tcW w:w="5534" w:type="dxa"/>
        </w:tcPr>
        <w:p w14:paraId="10D8DE40" w14:textId="77777777" w:rsidR="006205ED" w:rsidRPr="00580D0B" w:rsidRDefault="006205ED" w:rsidP="00340DE0">
          <w:pPr>
            <w:pStyle w:val="Sidhuvud"/>
          </w:pPr>
          <w:r w:rsidRPr="00580D0B">
            <w:rPr>
              <w:noProof/>
            </w:rPr>
            <w:drawing>
              <wp:inline distT="0" distB="0" distL="0" distR="0" wp14:anchorId="091E7D47" wp14:editId="71B8B66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AD2E8EE" w14:textId="77777777" w:rsidR="006205ED" w:rsidRPr="00580D0B" w:rsidRDefault="006205ED" w:rsidP="00EE3C0F">
          <w:pPr>
            <w:pStyle w:val="Sidhuvud"/>
            <w:rPr>
              <w:b/>
            </w:rPr>
          </w:pPr>
        </w:p>
        <w:p w14:paraId="383EEEB1" w14:textId="77777777" w:rsidR="006205ED" w:rsidRPr="00580D0B" w:rsidRDefault="006205ED" w:rsidP="00EE3C0F">
          <w:pPr>
            <w:pStyle w:val="Sidhuvud"/>
          </w:pPr>
        </w:p>
        <w:p w14:paraId="6157DC6F" w14:textId="77777777" w:rsidR="006205ED" w:rsidRPr="00580D0B" w:rsidRDefault="006205ED" w:rsidP="00EE3C0F">
          <w:pPr>
            <w:pStyle w:val="Sidhuvud"/>
          </w:pPr>
        </w:p>
        <w:p w14:paraId="02B069E4" w14:textId="77777777" w:rsidR="006205ED" w:rsidRPr="00580D0B" w:rsidRDefault="006205E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C9701A1B8204B6ABA5F376A39893222"/>
            </w:placeholder>
            <w:dataBinding w:prefixMappings="xmlns:ns0='http://lp/documentinfo/RK' " w:xpath="/ns0:DocumentInfo[1]/ns0:BaseInfo[1]/ns0:Dnr[1]" w:storeItemID="{C838A5D6-A9C2-42B7-8383-85CA14B4831D}"/>
            <w:text/>
          </w:sdtPr>
          <w:sdtEndPr/>
          <w:sdtContent>
            <w:p w14:paraId="44DB01F5" w14:textId="356A28B4" w:rsidR="006205ED" w:rsidRPr="00580D0B" w:rsidRDefault="00F726AA" w:rsidP="00EE3C0F">
              <w:pPr>
                <w:pStyle w:val="Sidhuvud"/>
              </w:pPr>
              <w:r>
                <w:t>Ju2018/0</w:t>
              </w:r>
              <w:r w:rsidR="009F2B95">
                <w:t>3429</w:t>
              </w:r>
              <w:r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5F41CA7EAE2492C9BA21AFE16A1E970"/>
            </w:placeholder>
            <w:showingPlcHdr/>
            <w:dataBinding w:prefixMappings="xmlns:ns0='http://lp/documentinfo/RK' " w:xpath="/ns0:DocumentInfo[1]/ns0:BaseInfo[1]/ns0:DocNumber[1]" w:storeItemID="{C838A5D6-A9C2-42B7-8383-85CA14B4831D}"/>
            <w:text/>
          </w:sdtPr>
          <w:sdtEndPr/>
          <w:sdtContent>
            <w:p w14:paraId="20E6DB57" w14:textId="77777777" w:rsidR="006205ED" w:rsidRPr="00580D0B" w:rsidRDefault="006205ED" w:rsidP="00EE3C0F">
              <w:pPr>
                <w:pStyle w:val="Sidhuvud"/>
              </w:pPr>
              <w:r w:rsidRPr="00580D0B">
                <w:rPr>
                  <w:rStyle w:val="Platshllartext"/>
                </w:rPr>
                <w:t xml:space="preserve"> </w:t>
              </w:r>
            </w:p>
          </w:sdtContent>
        </w:sdt>
        <w:p w14:paraId="53796016" w14:textId="77777777" w:rsidR="006205ED" w:rsidRPr="00580D0B" w:rsidRDefault="006205ED" w:rsidP="00EE3C0F">
          <w:pPr>
            <w:pStyle w:val="Sidhuvud"/>
          </w:pPr>
        </w:p>
      </w:tc>
      <w:tc>
        <w:tcPr>
          <w:tcW w:w="1134" w:type="dxa"/>
        </w:tcPr>
        <w:p w14:paraId="726810C5" w14:textId="77777777" w:rsidR="006205ED" w:rsidRDefault="006205ED" w:rsidP="0094502D">
          <w:pPr>
            <w:pStyle w:val="Sidhuvud"/>
          </w:pPr>
        </w:p>
        <w:p w14:paraId="1D583B2C" w14:textId="77777777" w:rsidR="006205ED" w:rsidRPr="0094502D" w:rsidRDefault="006205ED" w:rsidP="00EC71A6">
          <w:pPr>
            <w:pStyle w:val="Sidhuvud"/>
          </w:pPr>
        </w:p>
      </w:tc>
    </w:tr>
    <w:tr w:rsidR="006205ED" w14:paraId="302879F4" w14:textId="77777777" w:rsidTr="00DC6B49">
      <w:trPr>
        <w:trHeight w:val="2950"/>
      </w:trPr>
      <w:tc>
        <w:tcPr>
          <w:tcW w:w="5534" w:type="dxa"/>
          <w:tcMar>
            <w:right w:w="1134" w:type="dxa"/>
          </w:tcMar>
        </w:tcPr>
        <w:sdt>
          <w:sdtPr>
            <w:rPr>
              <w:rFonts w:ascii="TradeGothic" w:eastAsia="Times New Roman" w:hAnsi="TradeGothic" w:cs="Times New Roman"/>
              <w:b/>
              <w:i/>
              <w:sz w:val="18"/>
              <w:szCs w:val="20"/>
            </w:rPr>
            <w:alias w:val="SenderText"/>
            <w:tag w:val="ccRKShow_SenderText"/>
            <w:id w:val="1374046025"/>
            <w:placeholder>
              <w:docPart w:val="750F060227CF44079D35585AE3C1F49F"/>
            </w:placeholder>
          </w:sdtPr>
          <w:sdtEndPr/>
          <w:sdtContent>
            <w:p w14:paraId="02D87E5E" w14:textId="3F9A0210" w:rsidR="00ED2590" w:rsidRPr="00ED2590" w:rsidRDefault="00ED2590" w:rsidP="00340DE0">
              <w:pPr>
                <w:pStyle w:val="Sidhuvud"/>
                <w:rPr>
                  <w:b/>
                </w:rPr>
              </w:pPr>
              <w:r w:rsidRPr="00ED2590">
                <w:rPr>
                  <w:b/>
                </w:rPr>
                <w:t>Justitiedepartementet</w:t>
              </w:r>
            </w:p>
            <w:p w14:paraId="793FD46C" w14:textId="77777777" w:rsidR="00DC6B49" w:rsidRDefault="00ED2590" w:rsidP="00340DE0">
              <w:pPr>
                <w:pStyle w:val="Sidhuvud"/>
              </w:pPr>
              <w:r w:rsidRPr="00ED2590">
                <w:t>Migrationsministern och biträdande justitieministern</w:t>
              </w:r>
            </w:p>
            <w:p w14:paraId="46749877" w14:textId="3569D528" w:rsidR="00FE7815" w:rsidRDefault="00F77580" w:rsidP="00DC6B49">
              <w:pPr>
                <w:pStyle w:val="Avsndare"/>
                <w:framePr w:w="0" w:hRule="auto" w:hSpace="0" w:wrap="auto" w:vAnchor="margin" w:hAnchor="text" w:xAlign="left" w:yAlign="inline"/>
                <w:rPr>
                  <w:b/>
                </w:rPr>
              </w:pPr>
            </w:p>
          </w:sdtContent>
        </w:sdt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4911"/>
          </w:tblGrid>
          <w:tr w:rsidR="00EB70AF" w14:paraId="4D2B5C24" w14:textId="77777777" w:rsidTr="00B55B2B">
            <w:trPr>
              <w:trHeight w:val="284"/>
            </w:trPr>
            <w:tc>
              <w:tcPr>
                <w:tcW w:w="4911" w:type="dxa"/>
              </w:tcPr>
              <w:p w14:paraId="03AADEA0" w14:textId="362E73ED" w:rsidR="00EB70AF" w:rsidRDefault="00EB70AF" w:rsidP="00EB70AF">
                <w:pPr>
                  <w:pStyle w:val="Avsndare"/>
                  <w:framePr w:w="0" w:hRule="auto" w:hSpace="0" w:wrap="auto" w:vAnchor="margin" w:hAnchor="text" w:xAlign="left" w:yAlign="inline"/>
                  <w:rPr>
                    <w:bCs/>
                    <w:iCs/>
                  </w:rPr>
                </w:pPr>
              </w:p>
            </w:tc>
          </w:tr>
          <w:tr w:rsidR="00EB70AF" w14:paraId="71D94DF0" w14:textId="77777777" w:rsidTr="00EB70AF">
            <w:trPr>
              <w:trHeight w:val="284"/>
            </w:trPr>
            <w:tc>
              <w:tcPr>
                <w:tcW w:w="4911" w:type="dxa"/>
              </w:tcPr>
              <w:p w14:paraId="03E135CB" w14:textId="7EC74CAA" w:rsidR="00EB70AF" w:rsidRDefault="00EB70AF" w:rsidP="00EB70AF">
                <w:pPr>
                  <w:pStyle w:val="Avsndare"/>
                  <w:framePr w:w="0" w:hRule="auto" w:hSpace="0" w:wrap="auto" w:vAnchor="margin" w:hAnchor="text" w:xAlign="left" w:yAlign="inline"/>
                  <w:rPr>
                    <w:bCs/>
                    <w:iCs/>
                  </w:rPr>
                </w:pPr>
              </w:p>
            </w:tc>
          </w:tr>
        </w:tbl>
        <w:p w14:paraId="77877EC0" w14:textId="129493A7" w:rsidR="00FE7815" w:rsidRDefault="00FE7815" w:rsidP="00FE7815"/>
        <w:tbl>
          <w:tblPr>
            <w:tblW w:w="0" w:type="auto"/>
            <w:tblLayout w:type="fixed"/>
            <w:tblLook w:val="0000" w:firstRow="0" w:lastRow="0" w:firstColumn="0" w:lastColumn="0" w:noHBand="0" w:noVBand="0"/>
          </w:tblPr>
          <w:tblGrid>
            <w:gridCol w:w="4911"/>
          </w:tblGrid>
          <w:tr w:rsidR="00FE7815" w14:paraId="25F648A8" w14:textId="77777777" w:rsidTr="0068086B">
            <w:trPr>
              <w:trHeight w:val="284"/>
            </w:trPr>
            <w:tc>
              <w:tcPr>
                <w:tcW w:w="4911" w:type="dxa"/>
              </w:tcPr>
              <w:p w14:paraId="3E0A233A" w14:textId="76DEC682" w:rsidR="00FE7815" w:rsidRDefault="00FE7815" w:rsidP="00FE7815">
                <w:pPr>
                  <w:pStyle w:val="Avsndare"/>
                  <w:framePr w:w="0" w:hRule="auto" w:hSpace="0" w:wrap="auto" w:vAnchor="margin" w:hAnchor="text" w:xAlign="left" w:yAlign="inline"/>
                  <w:rPr>
                    <w:bCs/>
                    <w:iCs/>
                  </w:rPr>
                </w:pPr>
              </w:p>
            </w:tc>
          </w:tr>
          <w:tr w:rsidR="00FE7815" w14:paraId="716F8BF9" w14:textId="77777777" w:rsidTr="0068086B">
            <w:trPr>
              <w:trHeight w:val="284"/>
            </w:trPr>
            <w:tc>
              <w:tcPr>
                <w:tcW w:w="4911" w:type="dxa"/>
              </w:tcPr>
              <w:p w14:paraId="744E0DAD" w14:textId="5B7258B8" w:rsidR="00FE7815" w:rsidRDefault="00FE7815" w:rsidP="00FE7815">
                <w:pPr>
                  <w:pStyle w:val="Avsndare"/>
                  <w:framePr w:w="0" w:hRule="auto" w:hSpace="0" w:wrap="auto" w:vAnchor="margin" w:hAnchor="text" w:xAlign="left" w:yAlign="inline"/>
                  <w:spacing w:line="360" w:lineRule="auto"/>
                  <w:rPr>
                    <w:bCs/>
                    <w:iCs/>
                  </w:rPr>
                </w:pPr>
              </w:p>
            </w:tc>
          </w:tr>
          <w:tr w:rsidR="00FE7815" w:rsidRPr="00A554AC" w14:paraId="33335140" w14:textId="77777777" w:rsidTr="0068086B">
            <w:trPr>
              <w:trHeight w:val="284"/>
            </w:trPr>
            <w:tc>
              <w:tcPr>
                <w:tcW w:w="4911" w:type="dxa"/>
              </w:tcPr>
              <w:p w14:paraId="122BBE61" w14:textId="77777777" w:rsidR="00FE7815" w:rsidRPr="00A554AC" w:rsidRDefault="00FE7815" w:rsidP="00FE7815">
                <w:pPr>
                  <w:pStyle w:val="Avsndare"/>
                  <w:framePr w:w="0" w:hRule="auto" w:hSpace="0" w:wrap="auto" w:vAnchor="margin" w:hAnchor="text" w:xAlign="left" w:yAlign="inline"/>
                  <w:spacing w:line="220" w:lineRule="exact"/>
                  <w:rPr>
                    <w:b/>
                    <w:bCs/>
                    <w:iCs/>
                  </w:rPr>
                </w:pPr>
              </w:p>
            </w:tc>
          </w:tr>
        </w:tbl>
        <w:p w14:paraId="68F12530" w14:textId="77777777" w:rsidR="006205ED" w:rsidRPr="00FE7815" w:rsidRDefault="006205ED" w:rsidP="00FE7815"/>
      </w:tc>
      <w:sdt>
        <w:sdtPr>
          <w:alias w:val="Recipient"/>
          <w:tag w:val="ccRKShow_Recipient"/>
          <w:id w:val="-28344517"/>
          <w:placeholder>
            <w:docPart w:val="CFB0BC19E25B4069AD4602F159A5812A"/>
          </w:placeholder>
          <w:dataBinding w:prefixMappings="xmlns:ns0='http://lp/documentinfo/RK' " w:xpath="/ns0:DocumentInfo[1]/ns0:BaseInfo[1]/ns0:Recipient[1]" w:storeItemID="{C838A5D6-A9C2-42B7-8383-85CA14B4831D}"/>
          <w:text w:multiLine="1"/>
        </w:sdtPr>
        <w:sdtEndPr/>
        <w:sdtContent>
          <w:tc>
            <w:tcPr>
              <w:tcW w:w="3170" w:type="dxa"/>
            </w:tcPr>
            <w:p w14:paraId="0209EF8B" w14:textId="77777777" w:rsidR="006205ED" w:rsidRDefault="006205E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2375799" w14:textId="77777777" w:rsidR="006205ED" w:rsidRDefault="006205ED" w:rsidP="003E6020">
          <w:pPr>
            <w:pStyle w:val="Sidhuvud"/>
          </w:pPr>
        </w:p>
      </w:tc>
    </w:tr>
  </w:tbl>
  <w:p w14:paraId="1BDB494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AF00289"/>
    <w:multiLevelType w:val="hybridMultilevel"/>
    <w:tmpl w:val="18AE4C26"/>
    <w:lvl w:ilvl="0" w:tplc="EDF46444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B097EAA"/>
    <w:multiLevelType w:val="hybridMultilevel"/>
    <w:tmpl w:val="20A0FB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8C68B4"/>
    <w:multiLevelType w:val="multilevel"/>
    <w:tmpl w:val="1B563932"/>
    <w:numStyleLink w:val="RKNumreradlista"/>
  </w:abstractNum>
  <w:abstractNum w:abstractNumId="39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9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40"/>
  </w:num>
  <w:num w:numId="26">
    <w:abstractNumId w:val="24"/>
  </w:num>
  <w:num w:numId="27">
    <w:abstractNumId w:val="36"/>
  </w:num>
  <w:num w:numId="28">
    <w:abstractNumId w:val="19"/>
  </w:num>
  <w:num w:numId="29">
    <w:abstractNumId w:val="16"/>
  </w:num>
  <w:num w:numId="30">
    <w:abstractNumId w:val="38"/>
  </w:num>
  <w:num w:numId="31">
    <w:abstractNumId w:val="15"/>
  </w:num>
  <w:num w:numId="32">
    <w:abstractNumId w:val="30"/>
  </w:num>
  <w:num w:numId="33">
    <w:abstractNumId w:val="34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7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ED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069"/>
    <w:rsid w:val="00053CAA"/>
    <w:rsid w:val="00057FE0"/>
    <w:rsid w:val="000608F8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9443C"/>
    <w:rsid w:val="000951B0"/>
    <w:rsid w:val="000A13CA"/>
    <w:rsid w:val="000A456A"/>
    <w:rsid w:val="000A5E43"/>
    <w:rsid w:val="000C61D1"/>
    <w:rsid w:val="000D1EAA"/>
    <w:rsid w:val="000D31A9"/>
    <w:rsid w:val="000E12D9"/>
    <w:rsid w:val="000E2A9A"/>
    <w:rsid w:val="000E59A9"/>
    <w:rsid w:val="000E638A"/>
    <w:rsid w:val="000F00B8"/>
    <w:rsid w:val="000F1EA7"/>
    <w:rsid w:val="000F2084"/>
    <w:rsid w:val="000F6462"/>
    <w:rsid w:val="00100AC8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18FD"/>
    <w:rsid w:val="001C3B0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A7543"/>
    <w:rsid w:val="002B6849"/>
    <w:rsid w:val="002B7506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4CB4"/>
    <w:rsid w:val="003050DB"/>
    <w:rsid w:val="00310561"/>
    <w:rsid w:val="00311D8C"/>
    <w:rsid w:val="003128E2"/>
    <w:rsid w:val="003153D9"/>
    <w:rsid w:val="003207BD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0"/>
    <w:rsid w:val="003D17EF"/>
    <w:rsid w:val="003D3535"/>
    <w:rsid w:val="003D7B03"/>
    <w:rsid w:val="003E2B42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5A9D"/>
    <w:rsid w:val="0043623F"/>
    <w:rsid w:val="00441D70"/>
    <w:rsid w:val="004425C2"/>
    <w:rsid w:val="00445604"/>
    <w:rsid w:val="00447FA2"/>
    <w:rsid w:val="0045364A"/>
    <w:rsid w:val="004557F3"/>
    <w:rsid w:val="0045607E"/>
    <w:rsid w:val="004566AF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2CA1"/>
    <w:rsid w:val="00573DFD"/>
    <w:rsid w:val="005747D0"/>
    <w:rsid w:val="00580D0B"/>
    <w:rsid w:val="005850D7"/>
    <w:rsid w:val="0058522F"/>
    <w:rsid w:val="00586266"/>
    <w:rsid w:val="00595EDE"/>
    <w:rsid w:val="00596E2B"/>
    <w:rsid w:val="0059764D"/>
    <w:rsid w:val="005A0CBA"/>
    <w:rsid w:val="005A2022"/>
    <w:rsid w:val="005A5193"/>
    <w:rsid w:val="005B115A"/>
    <w:rsid w:val="005B537F"/>
    <w:rsid w:val="005C0B18"/>
    <w:rsid w:val="005C120D"/>
    <w:rsid w:val="005D07C2"/>
    <w:rsid w:val="005E2F29"/>
    <w:rsid w:val="005E400D"/>
    <w:rsid w:val="005E4E79"/>
    <w:rsid w:val="005E5CE7"/>
    <w:rsid w:val="005E75FB"/>
    <w:rsid w:val="005F08C5"/>
    <w:rsid w:val="00605718"/>
    <w:rsid w:val="00605C66"/>
    <w:rsid w:val="00607139"/>
    <w:rsid w:val="00611AF7"/>
    <w:rsid w:val="006175D7"/>
    <w:rsid w:val="006205ED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495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617F9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1079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4504F"/>
    <w:rsid w:val="008504F6"/>
    <w:rsid w:val="008573B9"/>
    <w:rsid w:val="00863BB7"/>
    <w:rsid w:val="0087336C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B45F0"/>
    <w:rsid w:val="008C0AA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7905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A4FC3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F2B95"/>
    <w:rsid w:val="009F4693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49B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75BA2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17CB4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2E52"/>
    <w:rsid w:val="00B55B2B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A7223"/>
    <w:rsid w:val="00BB4AC0"/>
    <w:rsid w:val="00BB5683"/>
    <w:rsid w:val="00BC112B"/>
    <w:rsid w:val="00BC17DF"/>
    <w:rsid w:val="00BC60C9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15E4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6BBA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DCB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CF50F1"/>
    <w:rsid w:val="00D00E9E"/>
    <w:rsid w:val="00D021D2"/>
    <w:rsid w:val="00D061BB"/>
    <w:rsid w:val="00D07BE1"/>
    <w:rsid w:val="00D116C0"/>
    <w:rsid w:val="00D13433"/>
    <w:rsid w:val="00D13D8A"/>
    <w:rsid w:val="00D14B4D"/>
    <w:rsid w:val="00D20DA7"/>
    <w:rsid w:val="00D279D8"/>
    <w:rsid w:val="00D27C8E"/>
    <w:rsid w:val="00D4141B"/>
    <w:rsid w:val="00D4145D"/>
    <w:rsid w:val="00D458F0"/>
    <w:rsid w:val="00D50B3B"/>
    <w:rsid w:val="00D5467F"/>
    <w:rsid w:val="00D550BF"/>
    <w:rsid w:val="00D55837"/>
    <w:rsid w:val="00D60F51"/>
    <w:rsid w:val="00D66D3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C6B49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B70AF"/>
    <w:rsid w:val="00EC1DA0"/>
    <w:rsid w:val="00EC329B"/>
    <w:rsid w:val="00EC71A6"/>
    <w:rsid w:val="00EC73EB"/>
    <w:rsid w:val="00ED2590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17A52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61"/>
    <w:rsid w:val="00F53AEA"/>
    <w:rsid w:val="00F55FC9"/>
    <w:rsid w:val="00F5663B"/>
    <w:rsid w:val="00F5674D"/>
    <w:rsid w:val="00F6392C"/>
    <w:rsid w:val="00F64256"/>
    <w:rsid w:val="00F66093"/>
    <w:rsid w:val="00F70848"/>
    <w:rsid w:val="00F726AA"/>
    <w:rsid w:val="00F73A60"/>
    <w:rsid w:val="00F7758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C1DB9"/>
    <w:rsid w:val="00FD0B7B"/>
    <w:rsid w:val="00FE1DCC"/>
    <w:rsid w:val="00FE7815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3979CF"/>
  <w15:docId w15:val="{5CCBBE64-9BA4-4032-8E16-4BA51EA6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DC6B49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9701A1B8204B6ABA5F376A398932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E35C8F-BB9A-4BA6-A580-B49177FB229E}"/>
      </w:docPartPr>
      <w:docPartBody>
        <w:p w:rsidR="009E62EB" w:rsidRDefault="008C2557" w:rsidP="008C2557">
          <w:pPr>
            <w:pStyle w:val="3C9701A1B8204B6ABA5F376A3989322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5F41CA7EAE2492C9BA21AFE16A1E9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739FA2-1FC5-4CF6-8A63-8D980E3E57D4}"/>
      </w:docPartPr>
      <w:docPartBody>
        <w:p w:rsidR="009E62EB" w:rsidRDefault="008C2557" w:rsidP="008C2557">
          <w:pPr>
            <w:pStyle w:val="15F41CA7EAE2492C9BA21AFE16A1E97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50F060227CF44079D35585AE3C1F4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247142-F76F-4DFD-8A33-8BA808315F2F}"/>
      </w:docPartPr>
      <w:docPartBody>
        <w:p w:rsidR="009E62EB" w:rsidRDefault="008C2557" w:rsidP="008C2557">
          <w:pPr>
            <w:pStyle w:val="750F060227CF44079D35585AE3C1F49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B0BC19E25B4069AD4602F159A581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E44748-4BC7-4D5C-BF13-C05701FF8CE5}"/>
      </w:docPartPr>
      <w:docPartBody>
        <w:p w:rsidR="009E62EB" w:rsidRDefault="008C2557" w:rsidP="008C2557">
          <w:pPr>
            <w:pStyle w:val="CFB0BC19E25B4069AD4602F159A5812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AA87168498041EB8874C469D84E18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6570F9-8E50-49AE-A79B-97923C34C81D}"/>
      </w:docPartPr>
      <w:docPartBody>
        <w:p w:rsidR="009E62EB" w:rsidRDefault="008C2557" w:rsidP="008C2557">
          <w:pPr>
            <w:pStyle w:val="9AA87168498041EB8874C469D84E184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57"/>
    <w:rsid w:val="002557AD"/>
    <w:rsid w:val="00812C54"/>
    <w:rsid w:val="008C2557"/>
    <w:rsid w:val="009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B1884D0EAE642AFBF47AAA3324700FC">
    <w:name w:val="6B1884D0EAE642AFBF47AAA3324700FC"/>
    <w:rsid w:val="008C2557"/>
  </w:style>
  <w:style w:type="character" w:styleId="Platshllartext">
    <w:name w:val="Placeholder Text"/>
    <w:basedOn w:val="Standardstycketeckensnitt"/>
    <w:uiPriority w:val="99"/>
    <w:semiHidden/>
    <w:rsid w:val="008C2557"/>
    <w:rPr>
      <w:noProof w:val="0"/>
      <w:color w:val="808080"/>
    </w:rPr>
  </w:style>
  <w:style w:type="paragraph" w:customStyle="1" w:styleId="FB2F471FFDED492EA6693F7A12079C09">
    <w:name w:val="FB2F471FFDED492EA6693F7A12079C09"/>
    <w:rsid w:val="008C2557"/>
  </w:style>
  <w:style w:type="paragraph" w:customStyle="1" w:styleId="B87B1B8C374245DF9367538D1129F313">
    <w:name w:val="B87B1B8C374245DF9367538D1129F313"/>
    <w:rsid w:val="008C2557"/>
  </w:style>
  <w:style w:type="paragraph" w:customStyle="1" w:styleId="44594721FBEA4659842BD874890F2B42">
    <w:name w:val="44594721FBEA4659842BD874890F2B42"/>
    <w:rsid w:val="008C2557"/>
  </w:style>
  <w:style w:type="paragraph" w:customStyle="1" w:styleId="3C9701A1B8204B6ABA5F376A39893222">
    <w:name w:val="3C9701A1B8204B6ABA5F376A39893222"/>
    <w:rsid w:val="008C2557"/>
  </w:style>
  <w:style w:type="paragraph" w:customStyle="1" w:styleId="15F41CA7EAE2492C9BA21AFE16A1E970">
    <w:name w:val="15F41CA7EAE2492C9BA21AFE16A1E970"/>
    <w:rsid w:val="008C2557"/>
  </w:style>
  <w:style w:type="paragraph" w:customStyle="1" w:styleId="A46158C1D65C46C48665AC7954057B81">
    <w:name w:val="A46158C1D65C46C48665AC7954057B81"/>
    <w:rsid w:val="008C2557"/>
  </w:style>
  <w:style w:type="paragraph" w:customStyle="1" w:styleId="0C8EFE81B6C641689F71D700BA9907F1">
    <w:name w:val="0C8EFE81B6C641689F71D700BA9907F1"/>
    <w:rsid w:val="008C2557"/>
  </w:style>
  <w:style w:type="paragraph" w:customStyle="1" w:styleId="4E8848D363CB46B1953E627A3C9E15E9">
    <w:name w:val="4E8848D363CB46B1953E627A3C9E15E9"/>
    <w:rsid w:val="008C2557"/>
  </w:style>
  <w:style w:type="paragraph" w:customStyle="1" w:styleId="750F060227CF44079D35585AE3C1F49F">
    <w:name w:val="750F060227CF44079D35585AE3C1F49F"/>
    <w:rsid w:val="008C2557"/>
  </w:style>
  <w:style w:type="paragraph" w:customStyle="1" w:styleId="CFB0BC19E25B4069AD4602F159A5812A">
    <w:name w:val="CFB0BC19E25B4069AD4602F159A5812A"/>
    <w:rsid w:val="008C2557"/>
  </w:style>
  <w:style w:type="paragraph" w:customStyle="1" w:styleId="019869470DF44EF882D4146CF4480467">
    <w:name w:val="019869470DF44EF882D4146CF4480467"/>
    <w:rsid w:val="008C2557"/>
  </w:style>
  <w:style w:type="paragraph" w:customStyle="1" w:styleId="A421E2DEA9D04AA1B6E24A2A08F0AB3A">
    <w:name w:val="A421E2DEA9D04AA1B6E24A2A08F0AB3A"/>
    <w:rsid w:val="008C2557"/>
  </w:style>
  <w:style w:type="paragraph" w:customStyle="1" w:styleId="2814B42657DD45D4BE080F99FD472734">
    <w:name w:val="2814B42657DD45D4BE080F99FD472734"/>
    <w:rsid w:val="008C2557"/>
  </w:style>
  <w:style w:type="paragraph" w:customStyle="1" w:styleId="FFE0FFB4A5914DD1B6AE0F9AF750230F">
    <w:name w:val="FFE0FFB4A5914DD1B6AE0F9AF750230F"/>
    <w:rsid w:val="008C2557"/>
  </w:style>
  <w:style w:type="paragraph" w:customStyle="1" w:styleId="4E9D541097784B898FE0E723E6B2FF07">
    <w:name w:val="4E9D541097784B898FE0E723E6B2FF07"/>
    <w:rsid w:val="008C2557"/>
  </w:style>
  <w:style w:type="paragraph" w:customStyle="1" w:styleId="9AA87168498041EB8874C469D84E1841">
    <w:name w:val="9AA87168498041EB8874C469D84E1841"/>
    <w:rsid w:val="008C2557"/>
  </w:style>
  <w:style w:type="paragraph" w:customStyle="1" w:styleId="019AADA4C37C4B269A20C4D04EC73ADE">
    <w:name w:val="019AADA4C37C4B269A20C4D04EC73ADE"/>
    <w:rsid w:val="008C25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2018-06-28T00:00:00</HeaderDate>
    <Office/>
    <Dnr>Ju2018/03429/POL</Dnr>
    <ParagrafNr/>
    <DocumentTitle/>
    <VisitingAddress/>
    <Extra1/>
    <Extra2/>
    <Extra3>Lars-Arne Staxäng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2018-06-28T00:00:00</HeaderDate>
    <Office/>
    <Dnr>Ju2018/03429/POL</Dnr>
    <ParagrafNr/>
    <DocumentTitle/>
    <VisitingAddress/>
    <Extra1/>
    <Extra2/>
    <Extra3>Lars-Arne Staxäng</Extra3>
    <Number/>
    <Recipient>Till riksdagen</Recipient>
    <SenderText/>
    <DocNumber/>
    <Doclanguage>1053</Doclanguage>
    <Appendix/>
    <LogotypeName>RK_LOGO_SV_BW.png</LogotypeName>
  </BaseInfo>
</DocumentInfo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85fec56f-72c7-4c1e-94bf-cb44d2d56432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5159D-F71C-402C-B994-21D073E94668}"/>
</file>

<file path=customXml/itemProps2.xml><?xml version="1.0" encoding="utf-8"?>
<ds:datastoreItem xmlns:ds="http://schemas.openxmlformats.org/officeDocument/2006/customXml" ds:itemID="{C838A5D6-A9C2-42B7-8383-85CA14B4831D}"/>
</file>

<file path=customXml/itemProps3.xml><?xml version="1.0" encoding="utf-8"?>
<ds:datastoreItem xmlns:ds="http://schemas.openxmlformats.org/officeDocument/2006/customXml" ds:itemID="{CC3CDC7E-CD81-4B45-9796-36509346E6D0}"/>
</file>

<file path=customXml/itemProps4.xml><?xml version="1.0" encoding="utf-8"?>
<ds:datastoreItem xmlns:ds="http://schemas.openxmlformats.org/officeDocument/2006/customXml" ds:itemID="{A3541B8B-CFB7-41D5-B859-244AFF48C431}"/>
</file>

<file path=customXml/itemProps5.xml><?xml version="1.0" encoding="utf-8"?>
<ds:datastoreItem xmlns:ds="http://schemas.openxmlformats.org/officeDocument/2006/customXml" ds:itemID="{C838A5D6-A9C2-42B7-8383-85CA14B4831D}"/>
</file>

<file path=customXml/itemProps6.xml><?xml version="1.0" encoding="utf-8"?>
<ds:datastoreItem xmlns:ds="http://schemas.openxmlformats.org/officeDocument/2006/customXml" ds:itemID="{905A83B6-DA70-4582-8300-2D49BB766532}"/>
</file>

<file path=customXml/itemProps7.xml><?xml version="1.0" encoding="utf-8"?>
<ds:datastoreItem xmlns:ds="http://schemas.openxmlformats.org/officeDocument/2006/customXml" ds:itemID="{AEF702BA-69D5-44D3-B069-0C6C7414C6C5}"/>
</file>

<file path=customXml/itemProps8.xml><?xml version="1.0" encoding="utf-8"?>
<ds:datastoreItem xmlns:ds="http://schemas.openxmlformats.org/officeDocument/2006/customXml" ds:itemID="{C9DB2093-164A-4BAD-9CEE-27108642601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154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Unga</dc:creator>
  <cp:keywords/>
  <dc:description/>
  <cp:lastModifiedBy>Gunilla Hansson-Böe</cp:lastModifiedBy>
  <cp:revision>2</cp:revision>
  <cp:lastPrinted>2018-06-28T07:01:00Z</cp:lastPrinted>
  <dcterms:created xsi:type="dcterms:W3CDTF">2018-06-28T07:01:00Z</dcterms:created>
  <dcterms:modified xsi:type="dcterms:W3CDTF">2018-06-28T07:01:00Z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968fa6f3-d351-4810-89ed-80b0dc776c9d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