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1854" w14:textId="4ED11ABB" w:rsidR="008B0D27" w:rsidRDefault="008B0D27" w:rsidP="00DA0661">
      <w:pPr>
        <w:pStyle w:val="Rubrik"/>
      </w:pPr>
      <w:bookmarkStart w:id="0" w:name="Start"/>
      <w:bookmarkEnd w:id="0"/>
      <w:r>
        <w:t>Svar på fråga 2020/21:854 av Björn Söder (SD)</w:t>
      </w:r>
      <w:r>
        <w:br/>
        <w:t>Kampanjer mot ett annat EU-lands ledare</w:t>
      </w:r>
    </w:p>
    <w:p w14:paraId="15182E5A" w14:textId="10D2E8F8" w:rsidR="008B0D27" w:rsidRDefault="008B0D27" w:rsidP="002749F7">
      <w:pPr>
        <w:pStyle w:val="Brdtext"/>
      </w:pPr>
      <w:r>
        <w:t>Björn Söder har frågat mig om jag fortfarande anser att svenska skattemedel ska användas till att finansiera påverkansoperationer mot ett annat EU-medlemslands demokratiskt valda ledare, och om jag vidtar några åtgärder.</w:t>
      </w:r>
    </w:p>
    <w:p w14:paraId="5BB6FDD9" w14:textId="19314F30" w:rsidR="008B0D27" w:rsidRDefault="009E0E97" w:rsidP="002749F7">
      <w:pPr>
        <w:pStyle w:val="Brdtext"/>
      </w:pPr>
      <w:r>
        <w:t xml:space="preserve">Jag vill då hänvisa till </w:t>
      </w:r>
      <w:r w:rsidR="008B0D27">
        <w:t xml:space="preserve">mitt tidigare svar </w:t>
      </w:r>
      <w:r w:rsidR="003B2E7B">
        <w:t xml:space="preserve">(2020/21:697 och 698) </w:t>
      </w:r>
      <w:r>
        <w:t xml:space="preserve">där jag meddelade att </w:t>
      </w:r>
      <w:r w:rsidR="003E1696">
        <w:t>några</w:t>
      </w:r>
      <w:r w:rsidR="008B0D27">
        <w:t xml:space="preserve"> åtgärder</w:t>
      </w:r>
      <w:r>
        <w:t xml:space="preserve"> inte kommer</w:t>
      </w:r>
      <w:r w:rsidR="008B0D27">
        <w:t xml:space="preserve"> </w:t>
      </w:r>
      <w:r w:rsidR="006A03A5">
        <w:t xml:space="preserve">att </w:t>
      </w:r>
      <w:r w:rsidR="008B0D27">
        <w:t>vidtas.</w:t>
      </w:r>
      <w:r w:rsidR="00A768EF">
        <w:t xml:space="preserve"> </w:t>
      </w:r>
      <w:r>
        <w:t>Ett</w:t>
      </w:r>
      <w:r w:rsidRPr="008B0D27">
        <w:t xml:space="preserve"> oberoende civilsamhälle</w:t>
      </w:r>
      <w:r>
        <w:t xml:space="preserve">, som åtnjuter yttrandefrihet, har en viktig roll </w:t>
      </w:r>
      <w:r w:rsidRPr="008B0D27">
        <w:t xml:space="preserve">i </w:t>
      </w:r>
      <w:r>
        <w:t xml:space="preserve">ett </w:t>
      </w:r>
      <w:r w:rsidRPr="008B0D27">
        <w:t>demokratiskt samhälle</w:t>
      </w:r>
      <w:r>
        <w:t>.</w:t>
      </w:r>
      <w:r w:rsidR="003E1696">
        <w:t xml:space="preserve"> </w:t>
      </w:r>
    </w:p>
    <w:p w14:paraId="161C76E0" w14:textId="0520DDF1" w:rsidR="008B0D27" w:rsidRDefault="00875819" w:rsidP="002749F7">
      <w:pPr>
        <w:pStyle w:val="Brdtext"/>
      </w:pPr>
      <w:r>
        <w:t xml:space="preserve">Det kan tilläggas att </w:t>
      </w:r>
      <w:r w:rsidR="008B0D27" w:rsidRPr="008B0D27">
        <w:t xml:space="preserve">inga </w:t>
      </w:r>
      <w:r w:rsidR="008F4BFA" w:rsidRPr="008F4BFA">
        <w:t>svenska skattemedel</w:t>
      </w:r>
      <w:r w:rsidR="0046578A">
        <w:t xml:space="preserve"> </w:t>
      </w:r>
      <w:r>
        <w:t xml:space="preserve">har </w:t>
      </w:r>
      <w:r w:rsidR="008B0D27" w:rsidRPr="008B0D27">
        <w:t>använts</w:t>
      </w:r>
      <w:r>
        <w:t xml:space="preserve"> för att finansiera den kampanj som Björn Söder hänvisar till</w:t>
      </w:r>
      <w:r w:rsidR="008B0D27" w:rsidRPr="008B0D27">
        <w:t>.</w:t>
      </w:r>
    </w:p>
    <w:p w14:paraId="5D091A88" w14:textId="3699D5D0" w:rsidR="008B0D27" w:rsidRDefault="008B0D2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B60D632BFEB4D428E9B6809DD44B2AF"/>
          </w:placeholder>
          <w:dataBinding w:prefixMappings="xmlns:ns0='http://lp/documentinfo/RK' " w:xpath="/ns0:DocumentInfo[1]/ns0:BaseInfo[1]/ns0:HeaderDate[1]" w:storeItemID="{6F513A7E-5ADB-46DC-B784-1C6AAACEEFA8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055E">
            <w:t>16 december 2020</w:t>
          </w:r>
        </w:sdtContent>
      </w:sdt>
    </w:p>
    <w:p w14:paraId="414BC539" w14:textId="77777777" w:rsidR="008B0D27" w:rsidRDefault="008B0D27" w:rsidP="004E7A8F">
      <w:pPr>
        <w:pStyle w:val="Brdtextutanavstnd"/>
      </w:pPr>
    </w:p>
    <w:p w14:paraId="1A5216B8" w14:textId="1ACF92CF" w:rsidR="008B0D27" w:rsidRDefault="008B0D27" w:rsidP="00422A41">
      <w:pPr>
        <w:pStyle w:val="Brdtext"/>
      </w:pPr>
      <w:bookmarkStart w:id="1" w:name="_GoBack"/>
      <w:bookmarkEnd w:id="1"/>
      <w:r>
        <w:t>Peter Eriksson</w:t>
      </w:r>
    </w:p>
    <w:p w14:paraId="5A3E4E35" w14:textId="77777777" w:rsidR="008B0D27" w:rsidRPr="00DB48AB" w:rsidRDefault="008B0D27" w:rsidP="00DB48AB">
      <w:pPr>
        <w:pStyle w:val="Brdtext"/>
      </w:pPr>
    </w:p>
    <w:sectPr w:rsidR="008B0D2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183F" w14:textId="77777777" w:rsidR="00C52090" w:rsidRDefault="00C52090" w:rsidP="00A87A54">
      <w:pPr>
        <w:spacing w:after="0" w:line="240" w:lineRule="auto"/>
      </w:pPr>
      <w:r>
        <w:separator/>
      </w:r>
    </w:p>
  </w:endnote>
  <w:endnote w:type="continuationSeparator" w:id="0">
    <w:p w14:paraId="4FB3E052" w14:textId="77777777" w:rsidR="00C52090" w:rsidRDefault="00C520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61277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9F9D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F598AE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342AC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338B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1CC5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B064E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48AAA2" w14:textId="77777777" w:rsidTr="00C26068">
      <w:trPr>
        <w:trHeight w:val="227"/>
      </w:trPr>
      <w:tc>
        <w:tcPr>
          <w:tcW w:w="4074" w:type="dxa"/>
        </w:tcPr>
        <w:p w14:paraId="6BD9F3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67A5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C6F0B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55F0" w14:textId="77777777" w:rsidR="00C52090" w:rsidRDefault="00C52090" w:rsidP="00A87A54">
      <w:pPr>
        <w:spacing w:after="0" w:line="240" w:lineRule="auto"/>
      </w:pPr>
      <w:r>
        <w:separator/>
      </w:r>
    </w:p>
  </w:footnote>
  <w:footnote w:type="continuationSeparator" w:id="0">
    <w:p w14:paraId="7BF01745" w14:textId="77777777" w:rsidR="00C52090" w:rsidRDefault="00C520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0D27" w14:paraId="7AB0CBCD" w14:textId="77777777" w:rsidTr="00C93EBA">
      <w:trPr>
        <w:trHeight w:val="227"/>
      </w:trPr>
      <w:tc>
        <w:tcPr>
          <w:tcW w:w="5534" w:type="dxa"/>
        </w:tcPr>
        <w:p w14:paraId="6456658A" w14:textId="77777777" w:rsidR="008B0D27" w:rsidRPr="007D73AB" w:rsidRDefault="008B0D27">
          <w:pPr>
            <w:pStyle w:val="Sidhuvud"/>
          </w:pPr>
        </w:p>
      </w:tc>
      <w:tc>
        <w:tcPr>
          <w:tcW w:w="3170" w:type="dxa"/>
          <w:vAlign w:val="bottom"/>
        </w:tcPr>
        <w:p w14:paraId="61825DAF" w14:textId="77777777" w:rsidR="008B0D27" w:rsidRPr="007D73AB" w:rsidRDefault="008B0D27" w:rsidP="00340DE0">
          <w:pPr>
            <w:pStyle w:val="Sidhuvud"/>
          </w:pPr>
        </w:p>
      </w:tc>
      <w:tc>
        <w:tcPr>
          <w:tcW w:w="1134" w:type="dxa"/>
        </w:tcPr>
        <w:p w14:paraId="6150FAC2" w14:textId="77777777" w:rsidR="008B0D27" w:rsidRDefault="008B0D27" w:rsidP="005A703A">
          <w:pPr>
            <w:pStyle w:val="Sidhuvud"/>
          </w:pPr>
        </w:p>
      </w:tc>
    </w:tr>
    <w:tr w:rsidR="008B0D27" w14:paraId="4A218095" w14:textId="77777777" w:rsidTr="00C93EBA">
      <w:trPr>
        <w:trHeight w:val="1928"/>
      </w:trPr>
      <w:tc>
        <w:tcPr>
          <w:tcW w:w="5534" w:type="dxa"/>
        </w:tcPr>
        <w:p w14:paraId="6B8763D1" w14:textId="77777777" w:rsidR="008B0D27" w:rsidRPr="00340DE0" w:rsidRDefault="008B0D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67AE2F" wp14:editId="609234F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0D3BF1" w14:textId="77777777" w:rsidR="008B0D27" w:rsidRPr="00710A6C" w:rsidRDefault="008B0D27" w:rsidP="00EE3C0F">
          <w:pPr>
            <w:pStyle w:val="Sidhuvud"/>
            <w:rPr>
              <w:b/>
            </w:rPr>
          </w:pPr>
        </w:p>
        <w:p w14:paraId="4AC15F7F" w14:textId="77777777" w:rsidR="008B0D27" w:rsidRDefault="008B0D27" w:rsidP="00EE3C0F">
          <w:pPr>
            <w:pStyle w:val="Sidhuvud"/>
          </w:pPr>
        </w:p>
        <w:p w14:paraId="777967E5" w14:textId="77777777" w:rsidR="008B0D27" w:rsidRDefault="008B0D27" w:rsidP="00EE3C0F">
          <w:pPr>
            <w:pStyle w:val="Sidhuvud"/>
          </w:pPr>
        </w:p>
        <w:p w14:paraId="0793B774" w14:textId="77777777" w:rsidR="008B0D27" w:rsidRDefault="008B0D2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F351B2EF8C4F379A570D32DA1D8B1A"/>
            </w:placeholder>
            <w:showingPlcHdr/>
            <w:dataBinding w:prefixMappings="xmlns:ns0='http://lp/documentinfo/RK' " w:xpath="/ns0:DocumentInfo[1]/ns0:BaseInfo[1]/ns0:Dnr[1]" w:storeItemID="{6F513A7E-5ADB-46DC-B784-1C6AAACEEFA8}"/>
            <w:text/>
          </w:sdtPr>
          <w:sdtEndPr/>
          <w:sdtContent>
            <w:p w14:paraId="48F188F9" w14:textId="358BA410" w:rsidR="008B0D27" w:rsidRDefault="004574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24C238605C431A9ADC4D789B891F11"/>
            </w:placeholder>
            <w:showingPlcHdr/>
            <w:dataBinding w:prefixMappings="xmlns:ns0='http://lp/documentinfo/RK' " w:xpath="/ns0:DocumentInfo[1]/ns0:BaseInfo[1]/ns0:DocNumber[1]" w:storeItemID="{6F513A7E-5ADB-46DC-B784-1C6AAACEEFA8}"/>
            <w:text/>
          </w:sdtPr>
          <w:sdtEndPr/>
          <w:sdtContent>
            <w:p w14:paraId="75209C42" w14:textId="77777777" w:rsidR="008B0D27" w:rsidRDefault="008B0D2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178E14" w14:textId="77777777" w:rsidR="008B0D27" w:rsidRDefault="008B0D27" w:rsidP="00EE3C0F">
          <w:pPr>
            <w:pStyle w:val="Sidhuvud"/>
          </w:pPr>
        </w:p>
      </w:tc>
      <w:tc>
        <w:tcPr>
          <w:tcW w:w="1134" w:type="dxa"/>
        </w:tcPr>
        <w:p w14:paraId="45B28A14" w14:textId="77777777" w:rsidR="008B0D27" w:rsidRDefault="008B0D27" w:rsidP="0094502D">
          <w:pPr>
            <w:pStyle w:val="Sidhuvud"/>
          </w:pPr>
        </w:p>
        <w:p w14:paraId="6D6801FF" w14:textId="77777777" w:rsidR="008B0D27" w:rsidRPr="0094502D" w:rsidRDefault="008B0D27" w:rsidP="00EC71A6">
          <w:pPr>
            <w:pStyle w:val="Sidhuvud"/>
          </w:pPr>
        </w:p>
      </w:tc>
    </w:tr>
    <w:tr w:rsidR="008B0D27" w14:paraId="1C30B3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72C1E8FFBA427B81426FD8A4EA47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4EB22B" w14:textId="77777777" w:rsidR="008B0D27" w:rsidRPr="008B0D27" w:rsidRDefault="008B0D27" w:rsidP="00340DE0">
              <w:pPr>
                <w:pStyle w:val="Sidhuvud"/>
                <w:rPr>
                  <w:b/>
                </w:rPr>
              </w:pPr>
              <w:r w:rsidRPr="008B0D27">
                <w:rPr>
                  <w:b/>
                </w:rPr>
                <w:t>Utrikesdepartementet</w:t>
              </w:r>
            </w:p>
            <w:p w14:paraId="2225FB3E" w14:textId="1FC7AEB8" w:rsidR="0045744D" w:rsidRDefault="0045744D" w:rsidP="00340DE0">
              <w:pPr>
                <w:pStyle w:val="Sidhuvud"/>
              </w:pPr>
              <w:r>
                <w:t>Statsrådet Eriksson</w:t>
              </w:r>
            </w:p>
            <w:p w14:paraId="4A869532" w14:textId="28167C87" w:rsidR="0045744D" w:rsidRDefault="0045744D" w:rsidP="00340DE0">
              <w:pPr>
                <w:pStyle w:val="Sidhuvud"/>
              </w:pPr>
            </w:p>
            <w:p w14:paraId="2015CD87" w14:textId="79EE696D" w:rsidR="008B0D27" w:rsidRPr="00340DE0" w:rsidRDefault="0045744D" w:rsidP="00340DE0">
              <w:pPr>
                <w:pStyle w:val="Sidhuvud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54900DA55B4224B11D7CDCAE6343D0"/>
          </w:placeholder>
          <w:dataBinding w:prefixMappings="xmlns:ns0='http://lp/documentinfo/RK' " w:xpath="/ns0:DocumentInfo[1]/ns0:BaseInfo[1]/ns0:Recipient[1]" w:storeItemID="{6F513A7E-5ADB-46DC-B784-1C6AAACEEFA8}"/>
          <w:text w:multiLine="1"/>
        </w:sdtPr>
        <w:sdtEndPr/>
        <w:sdtContent>
          <w:tc>
            <w:tcPr>
              <w:tcW w:w="3170" w:type="dxa"/>
            </w:tcPr>
            <w:p w14:paraId="7F7A6678" w14:textId="4A4F654C" w:rsidR="008B0D27" w:rsidRDefault="008B0D27" w:rsidP="00547B89">
              <w:pPr>
                <w:pStyle w:val="Sidhuvud"/>
              </w:pPr>
              <w:r>
                <w:t>Till riksdagen</w:t>
              </w:r>
              <w:r w:rsidR="0045744D">
                <w:br/>
              </w:r>
              <w:r w:rsidR="0045744D">
                <w:br/>
              </w:r>
            </w:p>
          </w:tc>
        </w:sdtContent>
      </w:sdt>
      <w:tc>
        <w:tcPr>
          <w:tcW w:w="1134" w:type="dxa"/>
        </w:tcPr>
        <w:p w14:paraId="15BA03CE" w14:textId="77777777" w:rsidR="008B0D27" w:rsidRDefault="008B0D27" w:rsidP="003E6020">
          <w:pPr>
            <w:pStyle w:val="Sidhuvud"/>
          </w:pPr>
        </w:p>
      </w:tc>
    </w:tr>
  </w:tbl>
  <w:p w14:paraId="1357A2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2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55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41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53B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287B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2E7B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696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44D"/>
    <w:rsid w:val="0046337E"/>
    <w:rsid w:val="00464CA1"/>
    <w:rsid w:val="0046578A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5D57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83"/>
    <w:rsid w:val="006962CA"/>
    <w:rsid w:val="00696A95"/>
    <w:rsid w:val="006A03A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819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D27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BFA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E97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8E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09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8BC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1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7A7BF"/>
  <w15:docId w15:val="{D1476706-F038-46E6-8BE0-8C5ECC4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F351B2EF8C4F379A570D32DA1D8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EA1B9-12B2-45E6-84E9-554249835AEE}"/>
      </w:docPartPr>
      <w:docPartBody>
        <w:p w:rsidR="00A23F7A" w:rsidRDefault="00384BE8" w:rsidP="00384BE8">
          <w:pPr>
            <w:pStyle w:val="7CF351B2EF8C4F379A570D32DA1D8B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24C238605C431A9ADC4D789B891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B0F47-75EF-47C5-BC1F-4220DC8DECDD}"/>
      </w:docPartPr>
      <w:docPartBody>
        <w:p w:rsidR="00A23F7A" w:rsidRDefault="00384BE8" w:rsidP="00384BE8">
          <w:pPr>
            <w:pStyle w:val="D824C238605C431A9ADC4D789B891F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72C1E8FFBA427B81426FD8A4EA4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C9AFB-29CA-433B-B69A-0FB8C703FAD0}"/>
      </w:docPartPr>
      <w:docPartBody>
        <w:p w:rsidR="00A23F7A" w:rsidRDefault="00384BE8" w:rsidP="00384BE8">
          <w:pPr>
            <w:pStyle w:val="0E72C1E8FFBA427B81426FD8A4EA47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54900DA55B4224B11D7CDCAE634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81BBF-0695-428C-BA6D-1200C29E472F}"/>
      </w:docPartPr>
      <w:docPartBody>
        <w:p w:rsidR="00A23F7A" w:rsidRDefault="00384BE8" w:rsidP="00384BE8">
          <w:pPr>
            <w:pStyle w:val="7354900DA55B4224B11D7CDCAE6343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60D632BFEB4D428E9B6809DD44B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67E5E-5C5A-4DDF-A2BA-0310B9A7F468}"/>
      </w:docPartPr>
      <w:docPartBody>
        <w:p w:rsidR="00A23F7A" w:rsidRDefault="00384BE8" w:rsidP="00384BE8">
          <w:pPr>
            <w:pStyle w:val="6B60D632BFEB4D428E9B6809DD44B2A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E8"/>
    <w:rsid w:val="00384BE8"/>
    <w:rsid w:val="00A23F7A"/>
    <w:rsid w:val="00F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57E2E93A754DB488E4B274A23797F6">
    <w:name w:val="EF57E2E93A754DB488E4B274A23797F6"/>
    <w:rsid w:val="00384BE8"/>
  </w:style>
  <w:style w:type="character" w:styleId="Platshllartext">
    <w:name w:val="Placeholder Text"/>
    <w:basedOn w:val="Standardstycketeckensnitt"/>
    <w:uiPriority w:val="99"/>
    <w:semiHidden/>
    <w:rsid w:val="00384BE8"/>
    <w:rPr>
      <w:noProof w:val="0"/>
      <w:color w:val="808080"/>
    </w:rPr>
  </w:style>
  <w:style w:type="paragraph" w:customStyle="1" w:styleId="E671358F5B1F47AAAF416DF3E65ECC77">
    <w:name w:val="E671358F5B1F47AAAF416DF3E65ECC77"/>
    <w:rsid w:val="00384BE8"/>
  </w:style>
  <w:style w:type="paragraph" w:customStyle="1" w:styleId="E238A94FE1B4496EA7A924250F54E1AA">
    <w:name w:val="E238A94FE1B4496EA7A924250F54E1AA"/>
    <w:rsid w:val="00384BE8"/>
  </w:style>
  <w:style w:type="paragraph" w:customStyle="1" w:styleId="3F3B7E3FA2DC4F9FA781E358A415A3CE">
    <w:name w:val="3F3B7E3FA2DC4F9FA781E358A415A3CE"/>
    <w:rsid w:val="00384BE8"/>
  </w:style>
  <w:style w:type="paragraph" w:customStyle="1" w:styleId="7CF351B2EF8C4F379A570D32DA1D8B1A">
    <w:name w:val="7CF351B2EF8C4F379A570D32DA1D8B1A"/>
    <w:rsid w:val="00384BE8"/>
  </w:style>
  <w:style w:type="paragraph" w:customStyle="1" w:styleId="D824C238605C431A9ADC4D789B891F11">
    <w:name w:val="D824C238605C431A9ADC4D789B891F11"/>
    <w:rsid w:val="00384BE8"/>
  </w:style>
  <w:style w:type="paragraph" w:customStyle="1" w:styleId="24D80B1245BD4F5BB0DEB4B01AC7B5BB">
    <w:name w:val="24D80B1245BD4F5BB0DEB4B01AC7B5BB"/>
    <w:rsid w:val="00384BE8"/>
  </w:style>
  <w:style w:type="paragraph" w:customStyle="1" w:styleId="5667FAE12C3F41698F7ED224DD094EE4">
    <w:name w:val="5667FAE12C3F41698F7ED224DD094EE4"/>
    <w:rsid w:val="00384BE8"/>
  </w:style>
  <w:style w:type="paragraph" w:customStyle="1" w:styleId="6E2E1148E4434921888126BE46AA2F77">
    <w:name w:val="6E2E1148E4434921888126BE46AA2F77"/>
    <w:rsid w:val="00384BE8"/>
  </w:style>
  <w:style w:type="paragraph" w:customStyle="1" w:styleId="0E72C1E8FFBA427B81426FD8A4EA474B">
    <w:name w:val="0E72C1E8FFBA427B81426FD8A4EA474B"/>
    <w:rsid w:val="00384BE8"/>
  </w:style>
  <w:style w:type="paragraph" w:customStyle="1" w:styleId="7354900DA55B4224B11D7CDCAE6343D0">
    <w:name w:val="7354900DA55B4224B11D7CDCAE6343D0"/>
    <w:rsid w:val="00384BE8"/>
  </w:style>
  <w:style w:type="paragraph" w:customStyle="1" w:styleId="D824C238605C431A9ADC4D789B891F111">
    <w:name w:val="D824C238605C431A9ADC4D789B891F111"/>
    <w:rsid w:val="00384B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72C1E8FFBA427B81426FD8A4EA474B1">
    <w:name w:val="0E72C1E8FFBA427B81426FD8A4EA474B1"/>
    <w:rsid w:val="00384B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F30A3480F7425A93A477CF7141CAE8">
    <w:name w:val="71F30A3480F7425A93A477CF7141CAE8"/>
    <w:rsid w:val="00384BE8"/>
  </w:style>
  <w:style w:type="paragraph" w:customStyle="1" w:styleId="2D1914186C28442C9D556CC99054A7B4">
    <w:name w:val="2D1914186C28442C9D556CC99054A7B4"/>
    <w:rsid w:val="00384BE8"/>
  </w:style>
  <w:style w:type="paragraph" w:customStyle="1" w:styleId="D53504038EFB4176A02828F2A1A2E074">
    <w:name w:val="D53504038EFB4176A02828F2A1A2E074"/>
    <w:rsid w:val="00384BE8"/>
  </w:style>
  <w:style w:type="paragraph" w:customStyle="1" w:styleId="B777BC70343B4955A54AAB34A12A6A64">
    <w:name w:val="B777BC70343B4955A54AAB34A12A6A64"/>
    <w:rsid w:val="00384BE8"/>
  </w:style>
  <w:style w:type="paragraph" w:customStyle="1" w:styleId="E312FED363344F5B83F8807CA7696A6A">
    <w:name w:val="E312FED363344F5B83F8807CA7696A6A"/>
    <w:rsid w:val="00384BE8"/>
  </w:style>
  <w:style w:type="paragraph" w:customStyle="1" w:styleId="6B60D632BFEB4D428E9B6809DD44B2AF">
    <w:name w:val="6B60D632BFEB4D428E9B6809DD44B2AF"/>
    <w:rsid w:val="00384BE8"/>
  </w:style>
  <w:style w:type="paragraph" w:customStyle="1" w:styleId="A0BC84A7866940ECB53CE2AC113E33BD">
    <w:name w:val="A0BC84A7866940ECB53CE2AC113E33BD"/>
    <w:rsid w:val="00384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2020-12-16T00:00:00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2caec4ac-2c6b-48da-802f-4f523d81342f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4812-5BA2-47D6-9029-71DEC074D2A9}"/>
</file>

<file path=customXml/itemProps2.xml><?xml version="1.0" encoding="utf-8"?>
<ds:datastoreItem xmlns:ds="http://schemas.openxmlformats.org/officeDocument/2006/customXml" ds:itemID="{6F513A7E-5ADB-46DC-B784-1C6AAACEEFA8}"/>
</file>

<file path=customXml/itemProps3.xml><?xml version="1.0" encoding="utf-8"?>
<ds:datastoreItem xmlns:ds="http://schemas.openxmlformats.org/officeDocument/2006/customXml" ds:itemID="{E022A06A-4F93-4449-9558-2E1CC14F77DA}"/>
</file>

<file path=customXml/itemProps4.xml><?xml version="1.0" encoding="utf-8"?>
<ds:datastoreItem xmlns:ds="http://schemas.openxmlformats.org/officeDocument/2006/customXml" ds:itemID="{2290245D-2657-4EDA-AC0C-D6FCC8F186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E29CEE-40DF-4A1D-87AC-1A0CAF87BC4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1A6089C-6010-4A06-9D6A-B6876531C15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7D2AA80-9DAD-46ED-9502-8ED43E916A69}"/>
</file>

<file path=customXml/itemProps8.xml><?xml version="1.0" encoding="utf-8"?>
<ds:datastoreItem xmlns:ds="http://schemas.openxmlformats.org/officeDocument/2006/customXml" ds:itemID="{5F394091-6A87-432B-B28C-6BE02F4ED4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113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854 av Björn Söder (SD) Kampanjer mot ett annat EU-lands ledare.docx</dc:title>
  <dc:subject/>
  <dc:creator>Jasmin Aherdan</dc:creator>
  <cp:keywords/>
  <dc:description/>
  <cp:lastModifiedBy>Eva-Lena Gustafsson</cp:lastModifiedBy>
  <cp:revision>2</cp:revision>
  <dcterms:created xsi:type="dcterms:W3CDTF">2020-12-16T11:09:00Z</dcterms:created>
  <dcterms:modified xsi:type="dcterms:W3CDTF">2020-12-16T11:09:00Z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c175e660-26f9-4470-ac2d-57bbe6cf508d</vt:lpwstr>
  </property>
</Properties>
</file>