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7BFA" w:rsidP="00DA0661">
      <w:pPr>
        <w:pStyle w:val="Title"/>
      </w:pPr>
      <w:bookmarkStart w:id="0" w:name="Start"/>
      <w:bookmarkEnd w:id="0"/>
      <w:r>
        <w:t>Svar på fråga 20</w:t>
      </w:r>
      <w:r w:rsidR="00201FC0">
        <w:t>21</w:t>
      </w:r>
      <w:r>
        <w:t>/</w:t>
      </w:r>
      <w:r w:rsidR="00201FC0">
        <w:t>22</w:t>
      </w:r>
      <w:r>
        <w:t>:</w:t>
      </w:r>
      <w:r w:rsidR="00201FC0">
        <w:t>1062</w:t>
      </w:r>
      <w:r>
        <w:t xml:space="preserve"> av </w:t>
      </w:r>
      <w:sdt>
        <w:sdtPr>
          <w:alias w:val="Frågeställare"/>
          <w:tag w:val="delete"/>
          <w:id w:val="-211816850"/>
          <w:placeholder>
            <w:docPart w:val="B1744670AB1D41FFA207218787564323"/>
          </w:placeholder>
          <w:dataBinding w:xpath="/ns0:DocumentInfo[1]/ns0:BaseInfo[1]/ns0:Extra3[1]" w:storeItemID="{E71410AE-CB6F-4579-9400-B1BFBAB505C4}" w:prefixMappings="xmlns:ns0='http://lp/documentinfo/RK' "/>
          <w:text/>
        </w:sdtPr>
        <w:sdtContent>
          <w:r w:rsidR="00201FC0">
            <w:t>Ann-Sofie Alm</w:t>
          </w:r>
        </w:sdtContent>
      </w:sdt>
      <w:r>
        <w:t xml:space="preserve"> (</w:t>
      </w:r>
      <w:sdt>
        <w:sdtPr>
          <w:alias w:val="Parti"/>
          <w:tag w:val="Parti_delete"/>
          <w:id w:val="1620417071"/>
          <w:placeholder>
            <w:docPart w:val="31DDA63023124CBB97A7C44E62441C6E"/>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201FC0" w:rsidR="00201FC0">
        <w:t>Omställningsstödet för besöksnäringen</w:t>
      </w:r>
    </w:p>
    <w:p w:rsidR="005A7BFA" w:rsidP="00201FC0">
      <w:pPr>
        <w:pStyle w:val="BodyText"/>
      </w:pPr>
      <w:sdt>
        <w:sdtPr>
          <w:alias w:val="Frågeställare"/>
          <w:tag w:val="delete"/>
          <w:id w:val="-1635256365"/>
          <w:placeholder>
            <w:docPart w:val="E1A257E5C23E4B4482A9995A12DAA82B"/>
          </w:placeholder>
          <w:dataBinding w:xpath="/ns0:DocumentInfo[1]/ns0:BaseInfo[1]/ns0:Extra3[1]" w:storeItemID="{E71410AE-CB6F-4579-9400-B1BFBAB505C4}" w:prefixMappings="xmlns:ns0='http://lp/documentinfo/RK' "/>
          <w:text/>
        </w:sdtPr>
        <w:sdtContent>
          <w:r w:rsidR="00201FC0">
            <w:t>Ann-Sofie Alm</w:t>
          </w:r>
        </w:sdtContent>
      </w:sdt>
      <w:r>
        <w:t xml:space="preserve"> har frågat mig</w:t>
      </w:r>
      <w:r w:rsidR="00201FC0">
        <w:t xml:space="preserve"> vilka åtgärder jag avser att vidta för att besöksnäringens företagare snabbt ska få de stöd de sedan länge har rätt till</w:t>
      </w:r>
      <w:r w:rsidR="00EB7B05">
        <w:t>.</w:t>
      </w:r>
    </w:p>
    <w:p w:rsidR="00377160" w:rsidP="00377160">
      <w:pPr>
        <w:pStyle w:val="BodyText"/>
      </w:pPr>
      <w:r>
        <w:t>Stödet vid korttidsarbete har varit en av regeringens viktigare åtgärder för att lindra effekterna av spridningen av sjukdomen covid-19 för näringsliv, sysselsättning och samhällsekonomi. Nästan 600 000 svenskar har varit korttidspermitterade under krisen. Genom korttidsarbete har hundratusentals löntagare undgått risken att bli av med jobbet och företagen har kunnat behålla viktig arbetskraft.</w:t>
      </w:r>
      <w:r>
        <w:t xml:space="preserve"> </w:t>
      </w:r>
    </w:p>
    <w:p w:rsidR="00377160" w:rsidP="00377160">
      <w:pPr>
        <w:pStyle w:val="BodyText"/>
      </w:pPr>
      <w:r>
        <w:t xml:space="preserve">Regeringen har vid ett flertal tillfällen tillfört Tillväxtverket medel för att det ska vara möjligt att hantera processerna kring stödet vid korttidsarbete så effektivt som möjligt. </w:t>
      </w:r>
      <w:r w:rsidR="00FA54E9">
        <w:t>I</w:t>
      </w:r>
      <w:r>
        <w:t xml:space="preserve"> Extra ändringsbudget för 2022 – Slopad karenstid för stöd vid korttidsarbete, förstärkt evenemangsstöd och andra åtgärder med anledning av coronaviruset samt kompensation till hushållen för höga elpriser (prop. 2021/22:113) </w:t>
      </w:r>
      <w:r w:rsidRPr="00526C85" w:rsidR="003713A8">
        <w:t>föreslås</w:t>
      </w:r>
      <w:r w:rsidR="003713A8">
        <w:t xml:space="preserve"> att </w:t>
      </w:r>
      <w:r>
        <w:t xml:space="preserve">myndigheten </w:t>
      </w:r>
      <w:r w:rsidR="003713A8">
        <w:t xml:space="preserve">tillförs </w:t>
      </w:r>
      <w:r>
        <w:t xml:space="preserve">270 miljoner kronor för </w:t>
      </w:r>
      <w:r w:rsidRPr="006D3363" w:rsidR="006D3363">
        <w:t>den fortsatta handläggningen av inkomna ärenden</w:t>
      </w:r>
      <w:r w:rsidR="00FA54E9">
        <w:t>.</w:t>
      </w:r>
    </w:p>
    <w:p w:rsidR="00EB7B05" w:rsidP="00FA54E9">
      <w:pPr>
        <w:pStyle w:val="BodyText"/>
      </w:pPr>
      <w:r>
        <w:t xml:space="preserve">Den 23 september 2021 beslutade regeringen att tillsätta en kommitté som ska se över stödet vid korttidsarbete (dir. 2021:79). Kommittén ska bl.a. analysera om regelverket kan göras enklare och mer flexibelt. Kommittén ska också </w:t>
      </w:r>
      <w:r w:rsidR="00FA54E9">
        <w:t>överväga lagändringar som säkerställer en snabb handläggning, exempelvis en tidsgaranti</w:t>
      </w:r>
      <w:r>
        <w:t>. Uppdraget ska slutredovisas senast den 30</w:t>
      </w:r>
      <w:r w:rsidR="002534F2">
        <w:t> </w:t>
      </w:r>
      <w:r>
        <w:t>november 2022.</w:t>
      </w:r>
    </w:p>
    <w:p w:rsidR="00DD7C88" w:rsidP="00FA54E9">
      <w:pPr>
        <w:pStyle w:val="BodyText"/>
      </w:pPr>
      <w:r>
        <w:t xml:space="preserve">Utöver stödet vid korttidsarbete har regeringen under pandemin </w:t>
      </w:r>
      <w:r w:rsidR="00A2249B">
        <w:t xml:space="preserve">även </w:t>
      </w:r>
      <w:r>
        <w:t>vidtagit flera andra åtgärder för att stödja näringslivet. Som exempel kan nämnas omställningsstödet, som nyligen utökades med perioder mellan december 2021 och februari 2022.</w:t>
      </w:r>
      <w:r w:rsidR="00E46A50">
        <w:t xml:space="preserve"> Dessutom har möjligheterna till tillfälliga skatteanstånd nyligen utökats. Regeringen har även föreslagit att anstånds</w:t>
      </w:r>
      <w:r w:rsidR="00E46A50">
        <w:softHyphen/>
        <w:t>tiden ska kunna förlängas under förutsättning att företagen samtidigt följer en avbetalningsplan.</w:t>
      </w:r>
    </w:p>
    <w:p w:rsidR="005A7BFA" w:rsidP="006A12F1">
      <w:pPr>
        <w:pStyle w:val="BodyText"/>
      </w:pPr>
      <w:r>
        <w:t xml:space="preserve">Stockholm den </w:t>
      </w:r>
      <w:sdt>
        <w:sdtPr>
          <w:id w:val="-1225218591"/>
          <w:placeholder>
            <w:docPart w:val="71181CADBFAD436EAAF10DCD47E5B7AF"/>
          </w:placeholder>
          <w:dataBinding w:xpath="/ns0:DocumentInfo[1]/ns0:BaseInfo[1]/ns0:HeaderDate[1]" w:storeItemID="{E71410AE-CB6F-4579-9400-B1BFBAB505C4}" w:prefixMappings="xmlns:ns0='http://lp/documentinfo/RK' "/>
          <w:date w:fullDate="2022-02-23T00:00:00Z">
            <w:dateFormat w:val="d MMMM yyyy"/>
            <w:lid w:val="sv-SE"/>
            <w:storeMappedDataAs w:val="dateTime"/>
            <w:calendar w:val="gregorian"/>
          </w:date>
        </w:sdtPr>
        <w:sdtContent>
          <w:r>
            <w:t>23 februari 2022</w:t>
          </w:r>
        </w:sdtContent>
      </w:sdt>
    </w:p>
    <w:p w:rsidR="005A7BFA" w:rsidP="004E7A8F">
      <w:pPr>
        <w:pStyle w:val="Brdtextutanavstnd"/>
      </w:pPr>
    </w:p>
    <w:p w:rsidR="005A7BFA" w:rsidP="0088221D">
      <w:pPr>
        <w:pStyle w:val="Brdtextutanavstnd"/>
        <w:tabs>
          <w:tab w:val="clear" w:pos="1701"/>
          <w:tab w:val="clear" w:pos="3600"/>
        </w:tabs>
      </w:pPr>
      <w:r>
        <w:tab/>
      </w:r>
    </w:p>
    <w:sdt>
      <w:sdtPr>
        <w:alias w:val="Klicka på listpilen"/>
        <w:tag w:val="run-loadAllMinistersFromDep_delete"/>
        <w:id w:val="-122627287"/>
        <w:placeholder>
          <w:docPart w:val="24F05CA092FF4B468FFB76C04159DEFA"/>
        </w:placeholder>
        <w:dataBinding w:xpath="/ns0:DocumentInfo[1]/ns0:BaseInfo[1]/ns0:TopSender[1]" w:storeItemID="{E71410AE-CB6F-4579-9400-B1BFBAB505C4}"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5A7BFA" w:rsidP="00422A41">
          <w:pPr>
            <w:pStyle w:val="BodyText"/>
          </w:pPr>
          <w:r>
            <w:rPr>
              <w:rStyle w:val="DefaultParagraphFont"/>
            </w:rPr>
            <w:t>Mikael Damberg</w:t>
          </w:r>
        </w:p>
      </w:sdtContent>
    </w:sdt>
    <w:p w:rsidR="005A7BFA" w:rsidRPr="00DB48AB" w:rsidP="00DB48AB">
      <w:pPr>
        <w:pStyle w:val="BodyText"/>
      </w:pPr>
    </w:p>
    <w:p w:rsidR="005A7BFA" w:rsidP="00E96532">
      <w:pPr>
        <w:pStyle w:val="BodyText"/>
      </w:pPr>
    </w:p>
    <w:sectPr w:rsidSect="005A7BF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F659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A7BFA" w:rsidRPr="00B62610" w:rsidP="005A7BF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1F6593">
      <w:tblPrEx>
        <w:tblW w:w="708" w:type="dxa"/>
        <w:jc w:val="right"/>
        <w:tblLayout w:type="fixed"/>
        <w:tblCellMar>
          <w:left w:w="0" w:type="dxa"/>
          <w:right w:w="0" w:type="dxa"/>
        </w:tblCellMar>
        <w:tblLook w:val="0600"/>
      </w:tblPrEx>
      <w:trPr>
        <w:trHeight w:val="850"/>
        <w:jc w:val="right"/>
      </w:trPr>
      <w:tc>
        <w:tcPr>
          <w:tcW w:w="708" w:type="dxa"/>
          <w:vAlign w:val="bottom"/>
        </w:tcPr>
        <w:p w:rsidR="005A7BFA" w:rsidRPr="00347E11" w:rsidP="005A7BFA">
          <w:pPr>
            <w:pStyle w:val="Footer"/>
            <w:spacing w:line="276" w:lineRule="auto"/>
            <w:jc w:val="right"/>
          </w:pPr>
        </w:p>
      </w:tc>
    </w:tr>
  </w:tbl>
  <w:p w:rsidR="005A7BFA" w:rsidRPr="005606BC" w:rsidP="005A7BF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A7BFA" w:rsidRPr="007D73AB">
          <w:pPr>
            <w:pStyle w:val="Header"/>
          </w:pPr>
        </w:p>
      </w:tc>
      <w:tc>
        <w:tcPr>
          <w:tcW w:w="3170" w:type="dxa"/>
          <w:vAlign w:val="bottom"/>
        </w:tcPr>
        <w:p w:rsidR="005A7BFA" w:rsidRPr="007D73AB" w:rsidP="00340DE0">
          <w:pPr>
            <w:pStyle w:val="Header"/>
          </w:pPr>
        </w:p>
      </w:tc>
      <w:tc>
        <w:tcPr>
          <w:tcW w:w="1134" w:type="dxa"/>
        </w:tcPr>
        <w:p w:rsidR="005A7BF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A7BF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A7BFA" w:rsidRPr="00710A6C" w:rsidP="00EE3C0F">
          <w:pPr>
            <w:pStyle w:val="Header"/>
            <w:rPr>
              <w:b/>
            </w:rPr>
          </w:pPr>
        </w:p>
        <w:p w:rsidR="005A7BFA" w:rsidP="00EE3C0F">
          <w:pPr>
            <w:pStyle w:val="Header"/>
          </w:pPr>
        </w:p>
        <w:p w:rsidR="005A7BFA" w:rsidP="00EE3C0F">
          <w:pPr>
            <w:pStyle w:val="Header"/>
          </w:pPr>
        </w:p>
        <w:p w:rsidR="005A7BFA" w:rsidP="00EE3C0F">
          <w:pPr>
            <w:pStyle w:val="Header"/>
          </w:pPr>
        </w:p>
        <w:sdt>
          <w:sdtPr>
            <w:alias w:val="Dnr"/>
            <w:tag w:val="ccRKShow_Dnr"/>
            <w:id w:val="-829283628"/>
            <w:placeholder>
              <w:docPart w:val="3EAF783FBF4A48AF94D6BD55BC05BAE6"/>
            </w:placeholder>
            <w:dataBinding w:xpath="/ns0:DocumentInfo[1]/ns0:BaseInfo[1]/ns0:Dnr[1]" w:storeItemID="{E71410AE-CB6F-4579-9400-B1BFBAB505C4}" w:prefixMappings="xmlns:ns0='http://lp/documentinfo/RK' "/>
            <w:text/>
          </w:sdtPr>
          <w:sdtContent>
            <w:p w:rsidR="005A7BFA" w:rsidP="00EE3C0F">
              <w:pPr>
                <w:pStyle w:val="Header"/>
              </w:pPr>
              <w:r w:rsidRPr="005A7BFA">
                <w:t>Fi2022/00520</w:t>
              </w:r>
            </w:p>
          </w:sdtContent>
        </w:sdt>
        <w:sdt>
          <w:sdtPr>
            <w:alias w:val="DocNumber"/>
            <w:tag w:val="DocNumber"/>
            <w:id w:val="1726028884"/>
            <w:placeholder>
              <w:docPart w:val="90402DB4A34646EBA5F6F737C3E5866C"/>
            </w:placeholder>
            <w:showingPlcHdr/>
            <w:dataBinding w:xpath="/ns0:DocumentInfo[1]/ns0:BaseInfo[1]/ns0:DocNumber[1]" w:storeItemID="{E71410AE-CB6F-4579-9400-B1BFBAB505C4}" w:prefixMappings="xmlns:ns0='http://lp/documentinfo/RK' "/>
            <w:text/>
          </w:sdtPr>
          <w:sdtContent>
            <w:p w:rsidR="005A7BFA" w:rsidP="00EE3C0F">
              <w:pPr>
                <w:pStyle w:val="Header"/>
              </w:pPr>
              <w:r>
                <w:rPr>
                  <w:rStyle w:val="PlaceholderText"/>
                </w:rPr>
                <w:t xml:space="preserve"> </w:t>
              </w:r>
            </w:p>
          </w:sdtContent>
        </w:sdt>
        <w:p w:rsidR="005A7BFA" w:rsidP="00EE3C0F">
          <w:pPr>
            <w:pStyle w:val="Header"/>
          </w:pPr>
        </w:p>
      </w:tc>
      <w:tc>
        <w:tcPr>
          <w:tcW w:w="1134" w:type="dxa"/>
        </w:tcPr>
        <w:p w:rsidR="005A7BFA" w:rsidP="0094502D">
          <w:pPr>
            <w:pStyle w:val="Header"/>
          </w:pPr>
        </w:p>
        <w:p w:rsidR="005A7BF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C076C90C481945CAB6B84160763A6773"/>
            </w:placeholder>
            <w:richText/>
          </w:sdtPr>
          <w:sdtEndPr>
            <w:rPr>
              <w:b w:val="0"/>
            </w:rPr>
          </w:sdtEndPr>
          <w:sdtContent>
            <w:p w:rsidR="005A7BFA" w:rsidRPr="005A7BFA" w:rsidP="00340DE0">
              <w:pPr>
                <w:pStyle w:val="Header"/>
                <w:rPr>
                  <w:b/>
                </w:rPr>
              </w:pPr>
              <w:r w:rsidRPr="005A7BFA">
                <w:rPr>
                  <w:b/>
                </w:rPr>
                <w:t>Finansdepartementet</w:t>
              </w:r>
            </w:p>
            <w:p w:rsidR="005A7BFA" w:rsidP="00340DE0">
              <w:pPr>
                <w:pStyle w:val="Header"/>
              </w:pPr>
              <w:r w:rsidRPr="005A7BFA">
                <w:t>Finansministern</w:t>
              </w:r>
            </w:p>
          </w:sdtContent>
        </w:sdt>
        <w:p w:rsidR="004F4A8A" w:rsidP="00EA316C"/>
        <w:p w:rsidR="00EA316C" w:rsidRPr="00EA316C" w:rsidP="00EA316C"/>
      </w:tc>
      <w:sdt>
        <w:sdtPr>
          <w:alias w:val="Recipient"/>
          <w:tag w:val="ccRKShow_Recipient"/>
          <w:id w:val="-28344517"/>
          <w:placeholder>
            <w:docPart w:val="A6F48C8ADB00409584758FEC558B1A11"/>
          </w:placeholder>
          <w:dataBinding w:xpath="/ns0:DocumentInfo[1]/ns0:BaseInfo[1]/ns0:Recipient[1]" w:storeItemID="{E71410AE-CB6F-4579-9400-B1BFBAB505C4}" w:prefixMappings="xmlns:ns0='http://lp/documentinfo/RK' "/>
          <w:text w:multiLine="1"/>
        </w:sdtPr>
        <w:sdtContent>
          <w:tc>
            <w:tcPr>
              <w:tcW w:w="3170" w:type="dxa"/>
            </w:tcPr>
            <w:p w:rsidR="005A7BFA" w:rsidP="00547B89">
              <w:pPr>
                <w:pStyle w:val="Header"/>
              </w:pPr>
              <w:r>
                <w:t>Till riksdagen</w:t>
              </w:r>
            </w:p>
          </w:tc>
        </w:sdtContent>
      </w:sdt>
      <w:tc>
        <w:tcPr>
          <w:tcW w:w="1134" w:type="dxa"/>
        </w:tcPr>
        <w:p w:rsidR="005A7BFA"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A7BFA"/>
  </w:style>
  <w:style w:type="paragraph" w:styleId="Heading1">
    <w:name w:val="heading 1"/>
    <w:basedOn w:val="BodyText"/>
    <w:next w:val="BodyText"/>
    <w:link w:val="Rubrik1Char"/>
    <w:uiPriority w:val="1"/>
    <w:qFormat/>
    <w:rsid w:val="005A7BF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5A7BF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5A7BF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5A7BF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5A7BF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A7BF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A7BF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A7BF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A7B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5A7BFA"/>
    <w:pPr>
      <w:tabs>
        <w:tab w:val="left" w:pos="1701"/>
        <w:tab w:val="left" w:pos="3600"/>
        <w:tab w:val="left" w:pos="5387"/>
      </w:tabs>
    </w:pPr>
  </w:style>
  <w:style w:type="character" w:customStyle="1" w:styleId="BrdtextChar">
    <w:name w:val="Brödtext Char"/>
    <w:basedOn w:val="DefaultParagraphFont"/>
    <w:link w:val="BodyText"/>
    <w:rsid w:val="005A7BFA"/>
  </w:style>
  <w:style w:type="paragraph" w:styleId="BodyTextIndent">
    <w:name w:val="Body Text Indent"/>
    <w:basedOn w:val="Normal"/>
    <w:link w:val="BrdtextmedindragChar"/>
    <w:qFormat/>
    <w:rsid w:val="005A7BF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5A7BFA"/>
  </w:style>
  <w:style w:type="character" w:customStyle="1" w:styleId="Rubrik1Char">
    <w:name w:val="Rubrik 1 Char"/>
    <w:basedOn w:val="DefaultParagraphFont"/>
    <w:link w:val="Heading1"/>
    <w:uiPriority w:val="1"/>
    <w:rsid w:val="005A7BF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5A7BF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5A7BF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5A7BF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5A7BF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5A7BFA"/>
    <w:pPr>
      <w:numPr>
        <w:numId w:val="0"/>
      </w:numPr>
    </w:pPr>
  </w:style>
  <w:style w:type="paragraph" w:customStyle="1" w:styleId="Rubrik2utannumrering">
    <w:name w:val="Rubrik 2 utan numrering"/>
    <w:basedOn w:val="Heading2"/>
    <w:next w:val="BodyText"/>
    <w:uiPriority w:val="1"/>
    <w:qFormat/>
    <w:rsid w:val="005A7BFA"/>
    <w:pPr>
      <w:numPr>
        <w:ilvl w:val="0"/>
        <w:numId w:val="0"/>
      </w:numPr>
    </w:pPr>
  </w:style>
  <w:style w:type="paragraph" w:customStyle="1" w:styleId="Rubrik3utannumrering">
    <w:name w:val="Rubrik 3 utan numrering"/>
    <w:basedOn w:val="Heading3"/>
    <w:next w:val="BodyText"/>
    <w:uiPriority w:val="1"/>
    <w:qFormat/>
    <w:rsid w:val="005A7BFA"/>
    <w:pPr>
      <w:numPr>
        <w:ilvl w:val="0"/>
        <w:numId w:val="0"/>
      </w:numPr>
    </w:pPr>
  </w:style>
  <w:style w:type="character" w:customStyle="1" w:styleId="Rubrik4Char">
    <w:name w:val="Rubrik 4 Char"/>
    <w:basedOn w:val="DefaultParagraphFont"/>
    <w:link w:val="Heading4"/>
    <w:uiPriority w:val="1"/>
    <w:rsid w:val="005A7BFA"/>
    <w:rPr>
      <w:rFonts w:asciiTheme="majorHAnsi" w:eastAsiaTheme="majorEastAsia" w:hAnsiTheme="majorHAnsi" w:cstheme="majorBidi"/>
      <w:b/>
      <w:iCs/>
      <w:sz w:val="20"/>
    </w:rPr>
  </w:style>
  <w:style w:type="paragraph" w:customStyle="1" w:styleId="Brdtextutanavstnd">
    <w:name w:val="Brödtext utan avstånd"/>
    <w:basedOn w:val="Normal"/>
    <w:qFormat/>
    <w:rsid w:val="005A7BFA"/>
    <w:pPr>
      <w:tabs>
        <w:tab w:val="left" w:pos="1701"/>
        <w:tab w:val="left" w:pos="3600"/>
        <w:tab w:val="left" w:pos="5387"/>
      </w:tabs>
      <w:spacing w:after="0"/>
    </w:pPr>
  </w:style>
  <w:style w:type="paragraph" w:customStyle="1" w:styleId="Bildtext">
    <w:name w:val="Bildtext"/>
    <w:basedOn w:val="BodyText"/>
    <w:next w:val="BodyText"/>
    <w:uiPriority w:val="2"/>
    <w:qFormat/>
    <w:rsid w:val="005A7BF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5A7BFA"/>
    <w:pPr>
      <w:numPr>
        <w:ilvl w:val="0"/>
        <w:numId w:val="0"/>
      </w:numPr>
    </w:pPr>
  </w:style>
  <w:style w:type="paragraph" w:customStyle="1" w:styleId="Rubrik5utannumrering">
    <w:name w:val="Rubrik 5 utan numrering"/>
    <w:basedOn w:val="Heading5"/>
    <w:next w:val="BodyText"/>
    <w:uiPriority w:val="1"/>
    <w:qFormat/>
    <w:rsid w:val="005A7BFA"/>
  </w:style>
  <w:style w:type="paragraph" w:styleId="Caption">
    <w:name w:val="caption"/>
    <w:basedOn w:val="Bildtext"/>
    <w:next w:val="Normal"/>
    <w:uiPriority w:val="35"/>
    <w:semiHidden/>
    <w:qFormat/>
    <w:rsid w:val="005A7BFA"/>
    <w:rPr>
      <w:iCs/>
      <w:szCs w:val="18"/>
    </w:rPr>
  </w:style>
  <w:style w:type="character" w:customStyle="1" w:styleId="Rubrik5Char">
    <w:name w:val="Rubrik 5 Char"/>
    <w:basedOn w:val="DefaultParagraphFont"/>
    <w:link w:val="Heading5"/>
    <w:uiPriority w:val="1"/>
    <w:rsid w:val="005A7BFA"/>
    <w:rPr>
      <w:rFonts w:asciiTheme="majorHAnsi" w:eastAsiaTheme="majorEastAsia" w:hAnsiTheme="majorHAnsi" w:cstheme="majorBidi"/>
      <w:sz w:val="20"/>
    </w:rPr>
  </w:style>
  <w:style w:type="numbering" w:customStyle="1" w:styleId="RKNumreraderubriker">
    <w:name w:val="RK Numrerade rubriker"/>
    <w:uiPriority w:val="99"/>
    <w:rsid w:val="005A7BFA"/>
    <w:pPr>
      <w:numPr>
        <w:numId w:val="1"/>
      </w:numPr>
    </w:pPr>
  </w:style>
  <w:style w:type="paragraph" w:customStyle="1" w:styleId="Klla">
    <w:name w:val="Källa"/>
    <w:basedOn w:val="Bildtext"/>
    <w:next w:val="BodyText"/>
    <w:uiPriority w:val="2"/>
    <w:qFormat/>
    <w:rsid w:val="005A7BFA"/>
  </w:style>
  <w:style w:type="paragraph" w:styleId="Header">
    <w:name w:val="header"/>
    <w:basedOn w:val="Normal"/>
    <w:link w:val="SidhuvudChar"/>
    <w:uiPriority w:val="99"/>
    <w:rsid w:val="005A7BF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5A7BFA"/>
    <w:rPr>
      <w:rFonts w:asciiTheme="majorHAnsi" w:hAnsiTheme="majorHAnsi"/>
      <w:sz w:val="19"/>
    </w:rPr>
  </w:style>
  <w:style w:type="paragraph" w:styleId="Footer">
    <w:name w:val="footer"/>
    <w:basedOn w:val="Normal"/>
    <w:link w:val="SidfotChar"/>
    <w:uiPriority w:val="99"/>
    <w:semiHidden/>
    <w:rsid w:val="005A7BF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5A7BFA"/>
    <w:rPr>
      <w:rFonts w:asciiTheme="majorHAnsi" w:hAnsiTheme="majorHAnsi"/>
      <w:sz w:val="16"/>
    </w:rPr>
  </w:style>
  <w:style w:type="paragraph" w:styleId="TOC2">
    <w:name w:val="toc 2"/>
    <w:basedOn w:val="Normal"/>
    <w:next w:val="BodyText"/>
    <w:uiPriority w:val="28"/>
    <w:semiHidden/>
    <w:rsid w:val="005A7BFA"/>
    <w:pPr>
      <w:tabs>
        <w:tab w:val="right" w:leader="dot" w:pos="7371"/>
      </w:tabs>
      <w:spacing w:after="0" w:line="240" w:lineRule="auto"/>
    </w:pPr>
  </w:style>
  <w:style w:type="character" w:styleId="PageNumber">
    <w:name w:val="page number"/>
    <w:basedOn w:val="SidfotChar"/>
    <w:uiPriority w:val="99"/>
    <w:semiHidden/>
    <w:rsid w:val="005A7BFA"/>
    <w:rPr>
      <w:rFonts w:asciiTheme="majorHAnsi" w:hAnsiTheme="majorHAnsi"/>
      <w:sz w:val="17"/>
    </w:rPr>
  </w:style>
  <w:style w:type="paragraph" w:styleId="TOC1">
    <w:name w:val="toc 1"/>
    <w:basedOn w:val="Normal"/>
    <w:next w:val="BodyText"/>
    <w:uiPriority w:val="28"/>
    <w:semiHidden/>
    <w:rsid w:val="005A7BF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5A7BFA"/>
    <w:pPr>
      <w:tabs>
        <w:tab w:val="right" w:leader="dot" w:pos="7371"/>
      </w:tabs>
      <w:spacing w:after="0" w:line="240" w:lineRule="auto"/>
      <w:ind w:left="284"/>
    </w:pPr>
  </w:style>
  <w:style w:type="character" w:styleId="Hyperlink">
    <w:name w:val="Hyperlink"/>
    <w:basedOn w:val="DefaultParagraphFont"/>
    <w:uiPriority w:val="99"/>
    <w:rsid w:val="005A7BFA"/>
    <w:rPr>
      <w:noProof w:val="0"/>
      <w:color w:val="0563C1" w:themeColor="hyperlink"/>
      <w:u w:val="single"/>
    </w:rPr>
  </w:style>
  <w:style w:type="paragraph" w:styleId="TOCHeading">
    <w:name w:val="TOC Heading"/>
    <w:basedOn w:val="Rubrik1utannumrering"/>
    <w:next w:val="Normal"/>
    <w:uiPriority w:val="39"/>
    <w:semiHidden/>
    <w:qFormat/>
    <w:rsid w:val="005A7BFA"/>
    <w:pPr>
      <w:outlineLvl w:val="9"/>
    </w:pPr>
  </w:style>
  <w:style w:type="table" w:styleId="TableGrid">
    <w:name w:val="Table Grid"/>
    <w:aliases w:val="Ärendeförteckning"/>
    <w:basedOn w:val="TableNormal"/>
    <w:uiPriority w:val="39"/>
    <w:rsid w:val="005A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5A7BFA"/>
    <w:pPr>
      <w:spacing w:after="0"/>
    </w:pPr>
    <w:rPr>
      <w:szCs w:val="20"/>
    </w:rPr>
  </w:style>
  <w:style w:type="character" w:customStyle="1" w:styleId="FotnotstextChar">
    <w:name w:val="Fotnotstext Char"/>
    <w:basedOn w:val="DefaultParagraphFont"/>
    <w:link w:val="FootnoteText"/>
    <w:uiPriority w:val="99"/>
    <w:semiHidden/>
    <w:rsid w:val="005A7BF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5A7BFA"/>
    <w:rPr>
      <w:noProof w:val="0"/>
      <w:vertAlign w:val="superscript"/>
    </w:rPr>
  </w:style>
  <w:style w:type="paragraph" w:styleId="ListNumber">
    <w:name w:val="List Number"/>
    <w:basedOn w:val="Normal"/>
    <w:uiPriority w:val="6"/>
    <w:rsid w:val="005A7BFA"/>
    <w:pPr>
      <w:numPr>
        <w:numId w:val="36"/>
      </w:numPr>
      <w:spacing w:after="100"/>
    </w:pPr>
  </w:style>
  <w:style w:type="paragraph" w:styleId="ListNumber2">
    <w:name w:val="List Number 2"/>
    <w:basedOn w:val="Normal"/>
    <w:uiPriority w:val="6"/>
    <w:rsid w:val="005A7BFA"/>
    <w:pPr>
      <w:numPr>
        <w:ilvl w:val="1"/>
        <w:numId w:val="36"/>
      </w:numPr>
      <w:spacing w:after="100"/>
      <w:contextualSpacing/>
    </w:pPr>
  </w:style>
  <w:style w:type="paragraph" w:styleId="ListBullet">
    <w:name w:val="List Bullet"/>
    <w:basedOn w:val="Normal"/>
    <w:uiPriority w:val="6"/>
    <w:rsid w:val="005A7BFA"/>
    <w:pPr>
      <w:numPr>
        <w:numId w:val="28"/>
      </w:numPr>
      <w:spacing w:after="100"/>
      <w:contextualSpacing/>
    </w:pPr>
  </w:style>
  <w:style w:type="paragraph" w:styleId="ListBullet2">
    <w:name w:val="List Bullet 2"/>
    <w:basedOn w:val="Normal"/>
    <w:uiPriority w:val="6"/>
    <w:rsid w:val="005A7BFA"/>
    <w:pPr>
      <w:numPr>
        <w:ilvl w:val="1"/>
        <w:numId w:val="28"/>
      </w:numPr>
      <w:spacing w:after="100"/>
      <w:ind w:left="850" w:hanging="425"/>
      <w:contextualSpacing/>
    </w:pPr>
  </w:style>
  <w:style w:type="numbering" w:customStyle="1" w:styleId="RKNumreradlista">
    <w:name w:val="RK Numrerad lista"/>
    <w:uiPriority w:val="99"/>
    <w:rsid w:val="005A7BFA"/>
    <w:pPr>
      <w:numPr>
        <w:numId w:val="7"/>
      </w:numPr>
    </w:pPr>
  </w:style>
  <w:style w:type="paragraph" w:customStyle="1" w:styleId="Strecklista">
    <w:name w:val="Strecklista"/>
    <w:basedOn w:val="ListBullet"/>
    <w:uiPriority w:val="6"/>
    <w:qFormat/>
    <w:rsid w:val="005A7BFA"/>
    <w:pPr>
      <w:numPr>
        <w:numId w:val="34"/>
      </w:numPr>
    </w:pPr>
  </w:style>
  <w:style w:type="numbering" w:customStyle="1" w:styleId="RKPunktlista">
    <w:name w:val="RK Punktlista"/>
    <w:uiPriority w:val="99"/>
    <w:rsid w:val="005A7BFA"/>
    <w:pPr>
      <w:numPr>
        <w:numId w:val="14"/>
      </w:numPr>
    </w:pPr>
  </w:style>
  <w:style w:type="paragraph" w:customStyle="1" w:styleId="Strecklista2">
    <w:name w:val="Strecklista 2"/>
    <w:basedOn w:val="Strecklista"/>
    <w:uiPriority w:val="6"/>
    <w:semiHidden/>
    <w:qFormat/>
    <w:rsid w:val="005A7BFA"/>
    <w:pPr>
      <w:numPr>
        <w:ilvl w:val="1"/>
      </w:numPr>
    </w:pPr>
  </w:style>
  <w:style w:type="numbering" w:customStyle="1" w:styleId="Strecklistan">
    <w:name w:val="Strecklistan"/>
    <w:uiPriority w:val="99"/>
    <w:rsid w:val="005A7BFA"/>
    <w:pPr>
      <w:numPr>
        <w:numId w:val="18"/>
      </w:numPr>
    </w:pPr>
  </w:style>
  <w:style w:type="character" w:styleId="PlaceholderText">
    <w:name w:val="Placeholder Text"/>
    <w:basedOn w:val="DefaultParagraphFont"/>
    <w:uiPriority w:val="99"/>
    <w:semiHidden/>
    <w:rsid w:val="005A7BFA"/>
    <w:rPr>
      <w:noProof w:val="0"/>
      <w:color w:val="808080"/>
    </w:rPr>
  </w:style>
  <w:style w:type="paragraph" w:styleId="ListNumber3">
    <w:name w:val="List Number 3"/>
    <w:basedOn w:val="Normal"/>
    <w:uiPriority w:val="6"/>
    <w:rsid w:val="005A7BFA"/>
    <w:pPr>
      <w:numPr>
        <w:ilvl w:val="2"/>
        <w:numId w:val="36"/>
      </w:numPr>
      <w:spacing w:after="100"/>
      <w:contextualSpacing/>
    </w:pPr>
  </w:style>
  <w:style w:type="paragraph" w:customStyle="1" w:styleId="Strecklista3">
    <w:name w:val="Strecklista 3"/>
    <w:basedOn w:val="BodyText"/>
    <w:uiPriority w:val="6"/>
    <w:semiHidden/>
    <w:qFormat/>
    <w:rsid w:val="005A7BFA"/>
    <w:pPr>
      <w:numPr>
        <w:ilvl w:val="2"/>
        <w:numId w:val="34"/>
      </w:numPr>
      <w:spacing w:after="100"/>
    </w:pPr>
  </w:style>
  <w:style w:type="paragraph" w:styleId="ListBullet3">
    <w:name w:val="List Bullet 3"/>
    <w:basedOn w:val="Normal"/>
    <w:uiPriority w:val="6"/>
    <w:rsid w:val="005A7BFA"/>
    <w:pPr>
      <w:numPr>
        <w:ilvl w:val="2"/>
        <w:numId w:val="28"/>
      </w:numPr>
      <w:spacing w:after="100"/>
      <w:contextualSpacing/>
    </w:pPr>
  </w:style>
  <w:style w:type="paragraph" w:customStyle="1" w:styleId="Brdtextmedram">
    <w:name w:val="Brödtext med ram"/>
    <w:basedOn w:val="BodyText"/>
    <w:qFormat/>
    <w:rsid w:val="005A7BF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A7BFA"/>
    <w:rPr>
      <w:rFonts w:ascii="Calibri" w:hAnsi="Calibri" w:cs="Calibri"/>
      <w:sz w:val="16"/>
    </w:rPr>
  </w:style>
  <w:style w:type="character" w:customStyle="1" w:styleId="DocNrChar">
    <w:name w:val="DocNr Char"/>
    <w:basedOn w:val="DefaultParagraphFont"/>
    <w:link w:val="DocNr"/>
    <w:semiHidden/>
    <w:rsid w:val="005A7BFA"/>
    <w:rPr>
      <w:rFonts w:ascii="Calibri" w:hAnsi="Calibri" w:cs="Calibri"/>
      <w:sz w:val="16"/>
    </w:rPr>
  </w:style>
  <w:style w:type="paragraph" w:customStyle="1" w:styleId="RKnormal">
    <w:name w:val="RKnormal"/>
    <w:basedOn w:val="Normal"/>
    <w:semiHidden/>
    <w:rsid w:val="005A7BF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A7BF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A7BFA"/>
    <w:pPr>
      <w:spacing w:after="0" w:line="240" w:lineRule="auto"/>
    </w:pPr>
  </w:style>
  <w:style w:type="character" w:customStyle="1" w:styleId="AnteckningsrubrikChar">
    <w:name w:val="Anteckningsrubrik Char"/>
    <w:basedOn w:val="DefaultParagraphFont"/>
    <w:link w:val="NoteHeading"/>
    <w:uiPriority w:val="99"/>
    <w:semiHidden/>
    <w:rsid w:val="005A7BFA"/>
  </w:style>
  <w:style w:type="character" w:styleId="FollowedHyperlink">
    <w:name w:val="FollowedHyperlink"/>
    <w:basedOn w:val="DefaultParagraphFont"/>
    <w:uiPriority w:val="99"/>
    <w:semiHidden/>
    <w:unhideWhenUsed/>
    <w:rsid w:val="005A7BFA"/>
    <w:rPr>
      <w:noProof w:val="0"/>
      <w:color w:val="954F72" w:themeColor="followedHyperlink"/>
      <w:u w:val="single"/>
    </w:rPr>
  </w:style>
  <w:style w:type="paragraph" w:styleId="Closing">
    <w:name w:val="Closing"/>
    <w:basedOn w:val="Normal"/>
    <w:link w:val="AvslutandetextChar"/>
    <w:uiPriority w:val="99"/>
    <w:semiHidden/>
    <w:unhideWhenUsed/>
    <w:rsid w:val="005A7BFA"/>
    <w:pPr>
      <w:spacing w:after="0" w:line="240" w:lineRule="auto"/>
      <w:ind w:left="4252"/>
    </w:pPr>
  </w:style>
  <w:style w:type="character" w:customStyle="1" w:styleId="AvslutandetextChar">
    <w:name w:val="Avslutande text Char"/>
    <w:basedOn w:val="DefaultParagraphFont"/>
    <w:link w:val="Closing"/>
    <w:uiPriority w:val="99"/>
    <w:semiHidden/>
    <w:rsid w:val="005A7BFA"/>
  </w:style>
  <w:style w:type="paragraph" w:styleId="EnvelopeReturn">
    <w:name w:val="envelope return"/>
    <w:basedOn w:val="Normal"/>
    <w:uiPriority w:val="99"/>
    <w:semiHidden/>
    <w:unhideWhenUsed/>
    <w:rsid w:val="005A7BF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A7BF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A7BFA"/>
    <w:rPr>
      <w:rFonts w:ascii="Segoe UI" w:hAnsi="Segoe UI" w:cs="Segoe UI"/>
      <w:sz w:val="18"/>
      <w:szCs w:val="18"/>
    </w:rPr>
  </w:style>
  <w:style w:type="character" w:styleId="Emphasis">
    <w:name w:val="Emphasis"/>
    <w:basedOn w:val="DefaultParagraphFont"/>
    <w:uiPriority w:val="20"/>
    <w:semiHidden/>
    <w:qFormat/>
    <w:rsid w:val="005A7BFA"/>
    <w:rPr>
      <w:i/>
      <w:iCs/>
      <w:noProof w:val="0"/>
    </w:rPr>
  </w:style>
  <w:style w:type="character" w:styleId="BookTitle">
    <w:name w:val="Book Title"/>
    <w:basedOn w:val="DefaultParagraphFont"/>
    <w:uiPriority w:val="33"/>
    <w:semiHidden/>
    <w:qFormat/>
    <w:rsid w:val="005A7BFA"/>
    <w:rPr>
      <w:b/>
      <w:bCs/>
      <w:i/>
      <w:iCs/>
      <w:noProof w:val="0"/>
      <w:spacing w:val="5"/>
    </w:rPr>
  </w:style>
  <w:style w:type="paragraph" w:styleId="BodyText2">
    <w:name w:val="Body Text 2"/>
    <w:basedOn w:val="Normal"/>
    <w:link w:val="Brdtext2Char"/>
    <w:uiPriority w:val="99"/>
    <w:semiHidden/>
    <w:unhideWhenUsed/>
    <w:rsid w:val="005A7BFA"/>
    <w:pPr>
      <w:spacing w:after="120" w:line="480" w:lineRule="auto"/>
    </w:pPr>
  </w:style>
  <w:style w:type="character" w:customStyle="1" w:styleId="Brdtext2Char">
    <w:name w:val="Brödtext 2 Char"/>
    <w:basedOn w:val="DefaultParagraphFont"/>
    <w:link w:val="BodyText2"/>
    <w:uiPriority w:val="99"/>
    <w:semiHidden/>
    <w:rsid w:val="005A7BFA"/>
  </w:style>
  <w:style w:type="paragraph" w:styleId="BodyText3">
    <w:name w:val="Body Text 3"/>
    <w:basedOn w:val="Normal"/>
    <w:link w:val="Brdtext3Char"/>
    <w:uiPriority w:val="99"/>
    <w:semiHidden/>
    <w:unhideWhenUsed/>
    <w:rsid w:val="005A7BFA"/>
    <w:pPr>
      <w:spacing w:after="120"/>
    </w:pPr>
    <w:rPr>
      <w:sz w:val="16"/>
      <w:szCs w:val="16"/>
    </w:rPr>
  </w:style>
  <w:style w:type="character" w:customStyle="1" w:styleId="Brdtext3Char">
    <w:name w:val="Brödtext 3 Char"/>
    <w:basedOn w:val="DefaultParagraphFont"/>
    <w:link w:val="BodyText3"/>
    <w:uiPriority w:val="99"/>
    <w:semiHidden/>
    <w:rsid w:val="005A7BFA"/>
    <w:rPr>
      <w:sz w:val="16"/>
      <w:szCs w:val="16"/>
    </w:rPr>
  </w:style>
  <w:style w:type="paragraph" w:styleId="BodyTextFirstIndent">
    <w:name w:val="Body Text First Indent"/>
    <w:basedOn w:val="BodyText"/>
    <w:link w:val="BrdtextmedfrstaindragChar"/>
    <w:uiPriority w:val="99"/>
    <w:semiHidden/>
    <w:unhideWhenUsed/>
    <w:rsid w:val="005A7BF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A7BFA"/>
  </w:style>
  <w:style w:type="paragraph" w:styleId="BodyTextFirstIndent2">
    <w:name w:val="Body Text First Indent 2"/>
    <w:basedOn w:val="BodyTextIndent"/>
    <w:link w:val="Brdtextmedfrstaindrag2Char"/>
    <w:uiPriority w:val="99"/>
    <w:semiHidden/>
    <w:unhideWhenUsed/>
    <w:rsid w:val="005A7BF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A7BFA"/>
  </w:style>
  <w:style w:type="paragraph" w:styleId="BodyTextIndent2">
    <w:name w:val="Body Text Indent 2"/>
    <w:basedOn w:val="Normal"/>
    <w:link w:val="Brdtextmedindrag2Char"/>
    <w:uiPriority w:val="99"/>
    <w:semiHidden/>
    <w:unhideWhenUsed/>
    <w:rsid w:val="005A7BF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A7BFA"/>
  </w:style>
  <w:style w:type="paragraph" w:styleId="BodyTextIndent3">
    <w:name w:val="Body Text Indent 3"/>
    <w:basedOn w:val="Normal"/>
    <w:link w:val="Brdtextmedindrag3Char"/>
    <w:uiPriority w:val="99"/>
    <w:semiHidden/>
    <w:unhideWhenUsed/>
    <w:rsid w:val="005A7BF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A7BFA"/>
    <w:rPr>
      <w:sz w:val="16"/>
      <w:szCs w:val="16"/>
    </w:rPr>
  </w:style>
  <w:style w:type="paragraph" w:styleId="Quote">
    <w:name w:val="Quote"/>
    <w:basedOn w:val="Normal"/>
    <w:next w:val="Normal"/>
    <w:link w:val="CitatChar"/>
    <w:uiPriority w:val="29"/>
    <w:semiHidden/>
    <w:qFormat/>
    <w:rsid w:val="005A7BF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A7BFA"/>
    <w:rPr>
      <w:i/>
      <w:iCs/>
      <w:color w:val="404040" w:themeColor="text1" w:themeTint="BF"/>
    </w:rPr>
  </w:style>
  <w:style w:type="paragraph" w:styleId="TableofAuthorities">
    <w:name w:val="table of authorities"/>
    <w:basedOn w:val="Normal"/>
    <w:next w:val="Normal"/>
    <w:uiPriority w:val="99"/>
    <w:semiHidden/>
    <w:unhideWhenUsed/>
    <w:rsid w:val="005A7BFA"/>
    <w:pPr>
      <w:spacing w:after="0"/>
      <w:ind w:left="250" w:hanging="250"/>
    </w:pPr>
  </w:style>
  <w:style w:type="paragraph" w:styleId="TOAHeading">
    <w:name w:val="toa heading"/>
    <w:basedOn w:val="Normal"/>
    <w:next w:val="Normal"/>
    <w:uiPriority w:val="99"/>
    <w:semiHidden/>
    <w:unhideWhenUsed/>
    <w:rsid w:val="005A7BF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A7BFA"/>
  </w:style>
  <w:style w:type="character" w:customStyle="1" w:styleId="DatumChar">
    <w:name w:val="Datum Char"/>
    <w:basedOn w:val="DefaultParagraphFont"/>
    <w:link w:val="Date"/>
    <w:uiPriority w:val="99"/>
    <w:semiHidden/>
    <w:rsid w:val="005A7BFA"/>
  </w:style>
  <w:style w:type="character" w:styleId="SubtleEmphasis">
    <w:name w:val="Subtle Emphasis"/>
    <w:basedOn w:val="DefaultParagraphFont"/>
    <w:uiPriority w:val="19"/>
    <w:semiHidden/>
    <w:qFormat/>
    <w:rsid w:val="005A7BFA"/>
    <w:rPr>
      <w:i/>
      <w:iCs/>
      <w:noProof w:val="0"/>
      <w:color w:val="404040" w:themeColor="text1" w:themeTint="BF"/>
    </w:rPr>
  </w:style>
  <w:style w:type="character" w:styleId="SubtleReference">
    <w:name w:val="Subtle Reference"/>
    <w:basedOn w:val="DefaultParagraphFont"/>
    <w:uiPriority w:val="31"/>
    <w:semiHidden/>
    <w:qFormat/>
    <w:rsid w:val="005A7BFA"/>
    <w:rPr>
      <w:smallCaps/>
      <w:noProof w:val="0"/>
      <w:color w:val="5A5A5A" w:themeColor="text1" w:themeTint="A5"/>
    </w:rPr>
  </w:style>
  <w:style w:type="table" w:styleId="TableSubtle1">
    <w:name w:val="Table Subtle 1"/>
    <w:basedOn w:val="TableNormal"/>
    <w:uiPriority w:val="99"/>
    <w:semiHidden/>
    <w:unhideWhenUsed/>
    <w:rsid w:val="005A7BF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A7BF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A7BF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A7BFA"/>
    <w:rPr>
      <w:rFonts w:ascii="Segoe UI" w:hAnsi="Segoe UI" w:cs="Segoe UI"/>
      <w:sz w:val="16"/>
      <w:szCs w:val="16"/>
    </w:rPr>
  </w:style>
  <w:style w:type="table" w:styleId="TableElegant">
    <w:name w:val="Table Elegant"/>
    <w:basedOn w:val="TableNormal"/>
    <w:uiPriority w:val="99"/>
    <w:semiHidden/>
    <w:unhideWhenUsed/>
    <w:rsid w:val="005A7B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A7BF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BF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A7B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A7BFA"/>
    <w:pPr>
      <w:spacing w:after="0" w:line="240" w:lineRule="auto"/>
    </w:pPr>
  </w:style>
  <w:style w:type="character" w:customStyle="1" w:styleId="E-postsignaturChar">
    <w:name w:val="E-postsignatur Char"/>
    <w:basedOn w:val="DefaultParagraphFont"/>
    <w:link w:val="E-mailSignature"/>
    <w:uiPriority w:val="99"/>
    <w:semiHidden/>
    <w:rsid w:val="005A7BFA"/>
  </w:style>
  <w:style w:type="paragraph" w:styleId="TableofFigures">
    <w:name w:val="table of figures"/>
    <w:basedOn w:val="Normal"/>
    <w:next w:val="Normal"/>
    <w:uiPriority w:val="99"/>
    <w:semiHidden/>
    <w:unhideWhenUsed/>
    <w:rsid w:val="005A7BFA"/>
    <w:pPr>
      <w:spacing w:after="0"/>
    </w:pPr>
  </w:style>
  <w:style w:type="table" w:styleId="ColorfulList">
    <w:name w:val="Colorful List"/>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A7BF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7BF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A7B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A7B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A7B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A7B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A7BFA"/>
    <w:rPr>
      <w:noProof w:val="0"/>
      <w:color w:val="2B579A"/>
      <w:shd w:val="clear" w:color="auto" w:fill="E6E6E6"/>
    </w:rPr>
  </w:style>
  <w:style w:type="paragraph" w:styleId="HTMLAddress">
    <w:name w:val="HTML Address"/>
    <w:basedOn w:val="Normal"/>
    <w:link w:val="HTML-adressChar"/>
    <w:uiPriority w:val="99"/>
    <w:semiHidden/>
    <w:unhideWhenUsed/>
    <w:rsid w:val="005A7BFA"/>
    <w:pPr>
      <w:spacing w:after="0" w:line="240" w:lineRule="auto"/>
    </w:pPr>
    <w:rPr>
      <w:i/>
      <w:iCs/>
    </w:rPr>
  </w:style>
  <w:style w:type="character" w:customStyle="1" w:styleId="HTML-adressChar">
    <w:name w:val="HTML - adress Char"/>
    <w:basedOn w:val="DefaultParagraphFont"/>
    <w:link w:val="HTMLAddress"/>
    <w:uiPriority w:val="99"/>
    <w:semiHidden/>
    <w:rsid w:val="005A7BFA"/>
    <w:rPr>
      <w:i/>
      <w:iCs/>
    </w:rPr>
  </w:style>
  <w:style w:type="character" w:styleId="HTMLAcronym">
    <w:name w:val="HTML Acronym"/>
    <w:basedOn w:val="DefaultParagraphFont"/>
    <w:uiPriority w:val="99"/>
    <w:semiHidden/>
    <w:unhideWhenUsed/>
    <w:rsid w:val="005A7BFA"/>
    <w:rPr>
      <w:noProof w:val="0"/>
    </w:rPr>
  </w:style>
  <w:style w:type="character" w:styleId="HTMLCite">
    <w:name w:val="HTML Cite"/>
    <w:basedOn w:val="DefaultParagraphFont"/>
    <w:uiPriority w:val="99"/>
    <w:semiHidden/>
    <w:unhideWhenUsed/>
    <w:rsid w:val="005A7BFA"/>
    <w:rPr>
      <w:i/>
      <w:iCs/>
      <w:noProof w:val="0"/>
    </w:rPr>
  </w:style>
  <w:style w:type="character" w:styleId="HTMLDefinition">
    <w:name w:val="HTML Definition"/>
    <w:basedOn w:val="DefaultParagraphFont"/>
    <w:uiPriority w:val="99"/>
    <w:semiHidden/>
    <w:unhideWhenUsed/>
    <w:rsid w:val="005A7BFA"/>
    <w:rPr>
      <w:i/>
      <w:iCs/>
      <w:noProof w:val="0"/>
    </w:rPr>
  </w:style>
  <w:style w:type="character" w:styleId="HTMLSample">
    <w:name w:val="HTML Sample"/>
    <w:basedOn w:val="DefaultParagraphFont"/>
    <w:uiPriority w:val="99"/>
    <w:semiHidden/>
    <w:unhideWhenUsed/>
    <w:rsid w:val="005A7BF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A7BF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A7BFA"/>
    <w:rPr>
      <w:rFonts w:ascii="Consolas" w:hAnsi="Consolas"/>
      <w:sz w:val="20"/>
      <w:szCs w:val="20"/>
    </w:rPr>
  </w:style>
  <w:style w:type="character" w:styleId="HTMLCode">
    <w:name w:val="HTML Code"/>
    <w:basedOn w:val="DefaultParagraphFont"/>
    <w:uiPriority w:val="99"/>
    <w:semiHidden/>
    <w:unhideWhenUsed/>
    <w:rsid w:val="005A7BFA"/>
    <w:rPr>
      <w:rFonts w:ascii="Consolas" w:hAnsi="Consolas"/>
      <w:noProof w:val="0"/>
      <w:sz w:val="20"/>
      <w:szCs w:val="20"/>
    </w:rPr>
  </w:style>
  <w:style w:type="character" w:styleId="HTMLTypewriter">
    <w:name w:val="HTML Typewriter"/>
    <w:basedOn w:val="DefaultParagraphFont"/>
    <w:uiPriority w:val="99"/>
    <w:semiHidden/>
    <w:unhideWhenUsed/>
    <w:rsid w:val="005A7BFA"/>
    <w:rPr>
      <w:rFonts w:ascii="Consolas" w:hAnsi="Consolas"/>
      <w:noProof w:val="0"/>
      <w:sz w:val="20"/>
      <w:szCs w:val="20"/>
    </w:rPr>
  </w:style>
  <w:style w:type="character" w:styleId="HTMLKeyboard">
    <w:name w:val="HTML Keyboard"/>
    <w:basedOn w:val="DefaultParagraphFont"/>
    <w:uiPriority w:val="99"/>
    <w:semiHidden/>
    <w:unhideWhenUsed/>
    <w:rsid w:val="005A7BFA"/>
    <w:rPr>
      <w:rFonts w:ascii="Consolas" w:hAnsi="Consolas"/>
      <w:noProof w:val="0"/>
      <w:sz w:val="20"/>
      <w:szCs w:val="20"/>
    </w:rPr>
  </w:style>
  <w:style w:type="character" w:styleId="HTMLVariable">
    <w:name w:val="HTML Variable"/>
    <w:basedOn w:val="DefaultParagraphFont"/>
    <w:uiPriority w:val="99"/>
    <w:semiHidden/>
    <w:unhideWhenUsed/>
    <w:rsid w:val="005A7BFA"/>
    <w:rPr>
      <w:i/>
      <w:iCs/>
      <w:noProof w:val="0"/>
    </w:rPr>
  </w:style>
  <w:style w:type="paragraph" w:styleId="Index1">
    <w:name w:val="index 1"/>
    <w:basedOn w:val="Normal"/>
    <w:next w:val="Normal"/>
    <w:autoRedefine/>
    <w:uiPriority w:val="99"/>
    <w:semiHidden/>
    <w:unhideWhenUsed/>
    <w:rsid w:val="005A7BFA"/>
    <w:pPr>
      <w:spacing w:after="0" w:line="240" w:lineRule="auto"/>
      <w:ind w:left="250" w:hanging="250"/>
    </w:pPr>
  </w:style>
  <w:style w:type="paragraph" w:styleId="Index2">
    <w:name w:val="index 2"/>
    <w:basedOn w:val="Normal"/>
    <w:next w:val="Normal"/>
    <w:autoRedefine/>
    <w:uiPriority w:val="99"/>
    <w:semiHidden/>
    <w:unhideWhenUsed/>
    <w:rsid w:val="005A7BFA"/>
    <w:pPr>
      <w:spacing w:after="0" w:line="240" w:lineRule="auto"/>
      <w:ind w:left="500" w:hanging="250"/>
    </w:pPr>
  </w:style>
  <w:style w:type="paragraph" w:styleId="Index3">
    <w:name w:val="index 3"/>
    <w:basedOn w:val="Normal"/>
    <w:next w:val="Normal"/>
    <w:autoRedefine/>
    <w:uiPriority w:val="99"/>
    <w:semiHidden/>
    <w:unhideWhenUsed/>
    <w:rsid w:val="005A7BFA"/>
    <w:pPr>
      <w:spacing w:after="0" w:line="240" w:lineRule="auto"/>
      <w:ind w:left="750" w:hanging="250"/>
    </w:pPr>
  </w:style>
  <w:style w:type="paragraph" w:styleId="Index4">
    <w:name w:val="index 4"/>
    <w:basedOn w:val="Normal"/>
    <w:next w:val="Normal"/>
    <w:autoRedefine/>
    <w:uiPriority w:val="99"/>
    <w:semiHidden/>
    <w:unhideWhenUsed/>
    <w:rsid w:val="005A7BFA"/>
    <w:pPr>
      <w:spacing w:after="0" w:line="240" w:lineRule="auto"/>
      <w:ind w:left="1000" w:hanging="250"/>
    </w:pPr>
  </w:style>
  <w:style w:type="paragraph" w:styleId="Index5">
    <w:name w:val="index 5"/>
    <w:basedOn w:val="Normal"/>
    <w:next w:val="Normal"/>
    <w:autoRedefine/>
    <w:uiPriority w:val="99"/>
    <w:semiHidden/>
    <w:unhideWhenUsed/>
    <w:rsid w:val="005A7BFA"/>
    <w:pPr>
      <w:spacing w:after="0" w:line="240" w:lineRule="auto"/>
      <w:ind w:left="1250" w:hanging="250"/>
    </w:pPr>
  </w:style>
  <w:style w:type="paragraph" w:styleId="Index6">
    <w:name w:val="index 6"/>
    <w:basedOn w:val="Normal"/>
    <w:next w:val="Normal"/>
    <w:autoRedefine/>
    <w:uiPriority w:val="99"/>
    <w:semiHidden/>
    <w:unhideWhenUsed/>
    <w:rsid w:val="005A7BFA"/>
    <w:pPr>
      <w:spacing w:after="0" w:line="240" w:lineRule="auto"/>
      <w:ind w:left="1500" w:hanging="250"/>
    </w:pPr>
  </w:style>
  <w:style w:type="paragraph" w:styleId="Index7">
    <w:name w:val="index 7"/>
    <w:basedOn w:val="Normal"/>
    <w:next w:val="Normal"/>
    <w:autoRedefine/>
    <w:uiPriority w:val="99"/>
    <w:semiHidden/>
    <w:unhideWhenUsed/>
    <w:rsid w:val="005A7BFA"/>
    <w:pPr>
      <w:spacing w:after="0" w:line="240" w:lineRule="auto"/>
      <w:ind w:left="1750" w:hanging="250"/>
    </w:pPr>
  </w:style>
  <w:style w:type="paragraph" w:styleId="Index8">
    <w:name w:val="index 8"/>
    <w:basedOn w:val="Normal"/>
    <w:next w:val="Normal"/>
    <w:autoRedefine/>
    <w:uiPriority w:val="99"/>
    <w:semiHidden/>
    <w:unhideWhenUsed/>
    <w:rsid w:val="005A7BFA"/>
    <w:pPr>
      <w:spacing w:after="0" w:line="240" w:lineRule="auto"/>
      <w:ind w:left="2000" w:hanging="250"/>
    </w:pPr>
  </w:style>
  <w:style w:type="paragraph" w:styleId="Index9">
    <w:name w:val="index 9"/>
    <w:basedOn w:val="Normal"/>
    <w:next w:val="Normal"/>
    <w:autoRedefine/>
    <w:uiPriority w:val="99"/>
    <w:semiHidden/>
    <w:unhideWhenUsed/>
    <w:rsid w:val="005A7BFA"/>
    <w:pPr>
      <w:spacing w:after="0" w:line="240" w:lineRule="auto"/>
      <w:ind w:left="2250" w:hanging="250"/>
    </w:pPr>
  </w:style>
  <w:style w:type="paragraph" w:styleId="IndexHeading">
    <w:name w:val="index heading"/>
    <w:basedOn w:val="Normal"/>
    <w:next w:val="Index1"/>
    <w:uiPriority w:val="99"/>
    <w:semiHidden/>
    <w:unhideWhenUsed/>
    <w:rsid w:val="005A7BFA"/>
    <w:rPr>
      <w:rFonts w:asciiTheme="majorHAnsi" w:eastAsiaTheme="majorEastAsia" w:hAnsiTheme="majorHAnsi" w:cstheme="majorBidi"/>
      <w:b/>
      <w:bCs/>
    </w:rPr>
  </w:style>
  <w:style w:type="paragraph" w:styleId="BlockText">
    <w:name w:val="Block Text"/>
    <w:basedOn w:val="Normal"/>
    <w:uiPriority w:val="99"/>
    <w:semiHidden/>
    <w:unhideWhenUsed/>
    <w:rsid w:val="005A7BF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A7BFA"/>
    <w:pPr>
      <w:spacing w:after="0" w:line="240" w:lineRule="auto"/>
    </w:pPr>
  </w:style>
  <w:style w:type="paragraph" w:styleId="Salutation">
    <w:name w:val="Salutation"/>
    <w:basedOn w:val="Normal"/>
    <w:next w:val="Normal"/>
    <w:link w:val="InledningChar"/>
    <w:uiPriority w:val="99"/>
    <w:semiHidden/>
    <w:unhideWhenUsed/>
    <w:rsid w:val="005A7BFA"/>
  </w:style>
  <w:style w:type="character" w:customStyle="1" w:styleId="InledningChar">
    <w:name w:val="Inledning Char"/>
    <w:basedOn w:val="DefaultParagraphFont"/>
    <w:link w:val="Salutation"/>
    <w:uiPriority w:val="99"/>
    <w:semiHidden/>
    <w:rsid w:val="005A7BFA"/>
  </w:style>
  <w:style w:type="paragraph" w:styleId="TOC4">
    <w:name w:val="toc 4"/>
    <w:basedOn w:val="Normal"/>
    <w:next w:val="Normal"/>
    <w:autoRedefine/>
    <w:uiPriority w:val="39"/>
    <w:semiHidden/>
    <w:unhideWhenUsed/>
    <w:rsid w:val="005A7BFA"/>
    <w:pPr>
      <w:spacing w:after="100"/>
      <w:ind w:left="750"/>
    </w:pPr>
  </w:style>
  <w:style w:type="paragraph" w:styleId="TOC5">
    <w:name w:val="toc 5"/>
    <w:basedOn w:val="Normal"/>
    <w:next w:val="Normal"/>
    <w:autoRedefine/>
    <w:uiPriority w:val="39"/>
    <w:semiHidden/>
    <w:unhideWhenUsed/>
    <w:rsid w:val="005A7BFA"/>
    <w:pPr>
      <w:spacing w:after="100"/>
      <w:ind w:left="1000"/>
    </w:pPr>
  </w:style>
  <w:style w:type="paragraph" w:styleId="TOC6">
    <w:name w:val="toc 6"/>
    <w:basedOn w:val="Normal"/>
    <w:next w:val="Normal"/>
    <w:autoRedefine/>
    <w:uiPriority w:val="39"/>
    <w:semiHidden/>
    <w:unhideWhenUsed/>
    <w:rsid w:val="005A7BFA"/>
    <w:pPr>
      <w:spacing w:after="100"/>
      <w:ind w:left="1250"/>
    </w:pPr>
  </w:style>
  <w:style w:type="paragraph" w:styleId="TOC7">
    <w:name w:val="toc 7"/>
    <w:basedOn w:val="Normal"/>
    <w:next w:val="Normal"/>
    <w:autoRedefine/>
    <w:uiPriority w:val="39"/>
    <w:semiHidden/>
    <w:unhideWhenUsed/>
    <w:rsid w:val="005A7BFA"/>
    <w:pPr>
      <w:spacing w:after="100"/>
      <w:ind w:left="1500"/>
    </w:pPr>
  </w:style>
  <w:style w:type="paragraph" w:styleId="TOC8">
    <w:name w:val="toc 8"/>
    <w:basedOn w:val="Normal"/>
    <w:next w:val="Normal"/>
    <w:autoRedefine/>
    <w:uiPriority w:val="39"/>
    <w:semiHidden/>
    <w:unhideWhenUsed/>
    <w:rsid w:val="005A7BFA"/>
    <w:pPr>
      <w:spacing w:after="100"/>
      <w:ind w:left="1750"/>
    </w:pPr>
  </w:style>
  <w:style w:type="paragraph" w:styleId="TOC9">
    <w:name w:val="toc 9"/>
    <w:basedOn w:val="Normal"/>
    <w:next w:val="Normal"/>
    <w:autoRedefine/>
    <w:uiPriority w:val="39"/>
    <w:semiHidden/>
    <w:unhideWhenUsed/>
    <w:rsid w:val="005A7BFA"/>
    <w:pPr>
      <w:spacing w:after="100"/>
      <w:ind w:left="2000"/>
    </w:pPr>
  </w:style>
  <w:style w:type="paragraph" w:styleId="CommentText">
    <w:name w:val="annotation text"/>
    <w:basedOn w:val="Normal"/>
    <w:link w:val="KommentarerChar"/>
    <w:uiPriority w:val="99"/>
    <w:semiHidden/>
    <w:unhideWhenUsed/>
    <w:rsid w:val="005A7BFA"/>
    <w:pPr>
      <w:spacing w:line="240" w:lineRule="auto"/>
    </w:pPr>
    <w:rPr>
      <w:sz w:val="20"/>
      <w:szCs w:val="20"/>
    </w:rPr>
  </w:style>
  <w:style w:type="character" w:customStyle="1" w:styleId="KommentarerChar">
    <w:name w:val="Kommentarer Char"/>
    <w:basedOn w:val="DefaultParagraphFont"/>
    <w:link w:val="CommentText"/>
    <w:uiPriority w:val="99"/>
    <w:semiHidden/>
    <w:rsid w:val="005A7BFA"/>
    <w:rPr>
      <w:sz w:val="20"/>
      <w:szCs w:val="20"/>
    </w:rPr>
  </w:style>
  <w:style w:type="character" w:styleId="CommentReference">
    <w:name w:val="annotation reference"/>
    <w:basedOn w:val="DefaultParagraphFont"/>
    <w:uiPriority w:val="99"/>
    <w:semiHidden/>
    <w:unhideWhenUsed/>
    <w:rsid w:val="005A7BFA"/>
    <w:rPr>
      <w:noProof w:val="0"/>
      <w:sz w:val="16"/>
      <w:szCs w:val="16"/>
    </w:rPr>
  </w:style>
  <w:style w:type="paragraph" w:styleId="CommentSubject">
    <w:name w:val="annotation subject"/>
    <w:basedOn w:val="CommentText"/>
    <w:next w:val="CommentText"/>
    <w:link w:val="KommentarsmneChar"/>
    <w:uiPriority w:val="99"/>
    <w:semiHidden/>
    <w:unhideWhenUsed/>
    <w:rsid w:val="005A7BFA"/>
    <w:rPr>
      <w:b/>
      <w:bCs/>
    </w:rPr>
  </w:style>
  <w:style w:type="character" w:customStyle="1" w:styleId="KommentarsmneChar">
    <w:name w:val="Kommentarsämne Char"/>
    <w:basedOn w:val="KommentarerChar"/>
    <w:link w:val="CommentSubject"/>
    <w:uiPriority w:val="99"/>
    <w:semiHidden/>
    <w:rsid w:val="005A7BFA"/>
    <w:rPr>
      <w:b/>
      <w:bCs/>
      <w:sz w:val="20"/>
      <w:szCs w:val="20"/>
    </w:rPr>
  </w:style>
  <w:style w:type="paragraph" w:styleId="List">
    <w:name w:val="List"/>
    <w:basedOn w:val="Normal"/>
    <w:uiPriority w:val="99"/>
    <w:semiHidden/>
    <w:unhideWhenUsed/>
    <w:rsid w:val="005A7BFA"/>
    <w:pPr>
      <w:ind w:left="283" w:hanging="283"/>
      <w:contextualSpacing/>
    </w:pPr>
  </w:style>
  <w:style w:type="paragraph" w:styleId="List2">
    <w:name w:val="List 2"/>
    <w:basedOn w:val="Normal"/>
    <w:uiPriority w:val="99"/>
    <w:semiHidden/>
    <w:unhideWhenUsed/>
    <w:rsid w:val="005A7BFA"/>
    <w:pPr>
      <w:ind w:left="566" w:hanging="283"/>
      <w:contextualSpacing/>
    </w:pPr>
  </w:style>
  <w:style w:type="paragraph" w:styleId="List3">
    <w:name w:val="List 3"/>
    <w:basedOn w:val="Normal"/>
    <w:uiPriority w:val="99"/>
    <w:semiHidden/>
    <w:unhideWhenUsed/>
    <w:rsid w:val="005A7BFA"/>
    <w:pPr>
      <w:ind w:left="849" w:hanging="283"/>
      <w:contextualSpacing/>
    </w:pPr>
  </w:style>
  <w:style w:type="paragraph" w:styleId="List4">
    <w:name w:val="List 4"/>
    <w:basedOn w:val="Normal"/>
    <w:uiPriority w:val="99"/>
    <w:semiHidden/>
    <w:unhideWhenUsed/>
    <w:rsid w:val="005A7BFA"/>
    <w:pPr>
      <w:ind w:left="1132" w:hanging="283"/>
      <w:contextualSpacing/>
    </w:pPr>
  </w:style>
  <w:style w:type="paragraph" w:styleId="List5">
    <w:name w:val="List 5"/>
    <w:basedOn w:val="Normal"/>
    <w:uiPriority w:val="99"/>
    <w:semiHidden/>
    <w:unhideWhenUsed/>
    <w:rsid w:val="005A7BFA"/>
    <w:pPr>
      <w:ind w:left="1415" w:hanging="283"/>
      <w:contextualSpacing/>
    </w:pPr>
  </w:style>
  <w:style w:type="paragraph" w:styleId="ListContinue">
    <w:name w:val="List Continue"/>
    <w:basedOn w:val="Normal"/>
    <w:uiPriority w:val="99"/>
    <w:semiHidden/>
    <w:unhideWhenUsed/>
    <w:rsid w:val="005A7BFA"/>
    <w:pPr>
      <w:spacing w:after="120"/>
      <w:ind w:left="283"/>
      <w:contextualSpacing/>
    </w:pPr>
  </w:style>
  <w:style w:type="paragraph" w:styleId="ListContinue2">
    <w:name w:val="List Continue 2"/>
    <w:basedOn w:val="Normal"/>
    <w:uiPriority w:val="99"/>
    <w:semiHidden/>
    <w:unhideWhenUsed/>
    <w:rsid w:val="005A7BFA"/>
    <w:pPr>
      <w:spacing w:after="120"/>
      <w:ind w:left="566"/>
      <w:contextualSpacing/>
    </w:pPr>
  </w:style>
  <w:style w:type="paragraph" w:styleId="ListContinue3">
    <w:name w:val="List Continue 3"/>
    <w:basedOn w:val="Normal"/>
    <w:uiPriority w:val="99"/>
    <w:semiHidden/>
    <w:unhideWhenUsed/>
    <w:rsid w:val="005A7BFA"/>
    <w:pPr>
      <w:spacing w:after="120"/>
      <w:ind w:left="849"/>
      <w:contextualSpacing/>
    </w:pPr>
  </w:style>
  <w:style w:type="paragraph" w:styleId="ListContinue4">
    <w:name w:val="List Continue 4"/>
    <w:basedOn w:val="Normal"/>
    <w:uiPriority w:val="99"/>
    <w:semiHidden/>
    <w:unhideWhenUsed/>
    <w:rsid w:val="005A7BFA"/>
    <w:pPr>
      <w:spacing w:after="120"/>
      <w:ind w:left="1132"/>
      <w:contextualSpacing/>
    </w:pPr>
  </w:style>
  <w:style w:type="paragraph" w:styleId="ListContinue5">
    <w:name w:val="List Continue 5"/>
    <w:basedOn w:val="Normal"/>
    <w:uiPriority w:val="99"/>
    <w:semiHidden/>
    <w:unhideWhenUsed/>
    <w:rsid w:val="005A7BFA"/>
    <w:pPr>
      <w:spacing w:after="120"/>
      <w:ind w:left="1415"/>
      <w:contextualSpacing/>
    </w:pPr>
  </w:style>
  <w:style w:type="paragraph" w:styleId="ListParagraph">
    <w:name w:val="List Paragraph"/>
    <w:basedOn w:val="Normal"/>
    <w:uiPriority w:val="34"/>
    <w:semiHidden/>
    <w:qFormat/>
    <w:rsid w:val="005A7BFA"/>
    <w:pPr>
      <w:ind w:left="720"/>
      <w:contextualSpacing/>
    </w:pPr>
  </w:style>
  <w:style w:type="table" w:customStyle="1" w:styleId="ListTable1Light">
    <w:name w:val="List Table 1 Light"/>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A7BF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A7BF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A7BF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A7BF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A7BF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A7BF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A7BF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A7BF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A7B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A7BF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A7BF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A7BF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A7BF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A7BF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A7BF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A7B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A7BF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A7BF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A7BF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A7BF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A7BF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A7BF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A7BF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A7BF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A7BF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A7BF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A7BF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A7BF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A7BF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A7B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A7BF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A7BF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A7BF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A7BF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A7BF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A7BF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A7BF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A7BF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A7BF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A7BF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A7BF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A7BF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A7BF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A7BFA"/>
  </w:style>
  <w:style w:type="table" w:styleId="LightList">
    <w:name w:val="Light List"/>
    <w:basedOn w:val="TableNormal"/>
    <w:uiPriority w:val="61"/>
    <w:semiHidden/>
    <w:unhideWhenUsed/>
    <w:rsid w:val="005A7B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7BF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A7BF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A7BF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A7BF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A7BF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A7BF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A7B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7BF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A7BF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A7BF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A7BF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A7BF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A7BF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A7B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7BF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A7BF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A7BF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A7BF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A7BF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A7BF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A7BF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A7BFA"/>
    <w:rPr>
      <w:rFonts w:ascii="Consolas" w:hAnsi="Consolas"/>
      <w:sz w:val="20"/>
      <w:szCs w:val="20"/>
    </w:rPr>
  </w:style>
  <w:style w:type="paragraph" w:styleId="MessageHeader">
    <w:name w:val="Message Header"/>
    <w:basedOn w:val="Normal"/>
    <w:link w:val="MeddelanderubrikChar"/>
    <w:uiPriority w:val="99"/>
    <w:semiHidden/>
    <w:unhideWhenUsed/>
    <w:rsid w:val="005A7B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A7BF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A7BF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7B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7BF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7BF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7BF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7BF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7BF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7BF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7B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A7B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7BF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A7BF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A7BF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A7BF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A7BF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A7BF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7B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A7B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A7BF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A7BF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A7BFA"/>
    <w:rPr>
      <w:rFonts w:ascii="Times New Roman" w:hAnsi="Times New Roman" w:cs="Times New Roman"/>
      <w:sz w:val="24"/>
      <w:szCs w:val="24"/>
    </w:rPr>
  </w:style>
  <w:style w:type="paragraph" w:styleId="NormalIndent">
    <w:name w:val="Normal Indent"/>
    <w:basedOn w:val="Normal"/>
    <w:uiPriority w:val="99"/>
    <w:semiHidden/>
    <w:unhideWhenUsed/>
    <w:rsid w:val="005A7BFA"/>
    <w:pPr>
      <w:ind w:left="1304"/>
    </w:pPr>
  </w:style>
  <w:style w:type="paragraph" w:styleId="ListNumber4">
    <w:name w:val="List Number 4"/>
    <w:basedOn w:val="Normal"/>
    <w:uiPriority w:val="99"/>
    <w:semiHidden/>
    <w:unhideWhenUsed/>
    <w:rsid w:val="005A7BFA"/>
    <w:pPr>
      <w:numPr>
        <w:numId w:val="40"/>
      </w:numPr>
      <w:contextualSpacing/>
    </w:pPr>
  </w:style>
  <w:style w:type="paragraph" w:styleId="ListNumber5">
    <w:name w:val="List Number 5"/>
    <w:basedOn w:val="Normal"/>
    <w:uiPriority w:val="99"/>
    <w:semiHidden/>
    <w:unhideWhenUsed/>
    <w:rsid w:val="005A7BFA"/>
    <w:pPr>
      <w:numPr>
        <w:numId w:val="41"/>
      </w:numPr>
      <w:contextualSpacing/>
    </w:pPr>
  </w:style>
  <w:style w:type="character" w:customStyle="1" w:styleId="Mention">
    <w:name w:val="Mention"/>
    <w:basedOn w:val="DefaultParagraphFont"/>
    <w:uiPriority w:val="99"/>
    <w:semiHidden/>
    <w:unhideWhenUsed/>
    <w:rsid w:val="005A7BFA"/>
    <w:rPr>
      <w:noProof w:val="0"/>
      <w:color w:val="2B579A"/>
      <w:shd w:val="clear" w:color="auto" w:fill="E6E6E6"/>
    </w:rPr>
  </w:style>
  <w:style w:type="table" w:customStyle="1" w:styleId="PlainTable1">
    <w:name w:val="Plain Table 1"/>
    <w:basedOn w:val="TableNormal"/>
    <w:uiPriority w:val="41"/>
    <w:rsid w:val="005A7B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A7B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A7B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A7B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A7B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A7BF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A7BFA"/>
    <w:rPr>
      <w:rFonts w:ascii="Consolas" w:hAnsi="Consolas"/>
      <w:sz w:val="21"/>
      <w:szCs w:val="21"/>
    </w:rPr>
  </w:style>
  <w:style w:type="character" w:customStyle="1" w:styleId="UnresolvedMention">
    <w:name w:val="Unresolved Mention"/>
    <w:basedOn w:val="DefaultParagraphFont"/>
    <w:uiPriority w:val="99"/>
    <w:semiHidden/>
    <w:unhideWhenUsed/>
    <w:rsid w:val="005A7BFA"/>
    <w:rPr>
      <w:noProof w:val="0"/>
      <w:color w:val="808080"/>
      <w:shd w:val="clear" w:color="auto" w:fill="E6E6E6"/>
    </w:rPr>
  </w:style>
  <w:style w:type="table" w:styleId="TableProfessional">
    <w:name w:val="Table Professional"/>
    <w:basedOn w:val="TableNormal"/>
    <w:uiPriority w:val="99"/>
    <w:semiHidden/>
    <w:unhideWhenUsed/>
    <w:rsid w:val="005A7B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A7BFA"/>
    <w:pPr>
      <w:numPr>
        <w:numId w:val="42"/>
      </w:numPr>
      <w:contextualSpacing/>
    </w:pPr>
  </w:style>
  <w:style w:type="paragraph" w:styleId="ListBullet5">
    <w:name w:val="List Bullet 5"/>
    <w:basedOn w:val="Normal"/>
    <w:uiPriority w:val="99"/>
    <w:semiHidden/>
    <w:unhideWhenUsed/>
    <w:rsid w:val="005A7BFA"/>
    <w:pPr>
      <w:numPr>
        <w:numId w:val="43"/>
      </w:numPr>
      <w:contextualSpacing/>
    </w:pPr>
  </w:style>
  <w:style w:type="character" w:styleId="LineNumber">
    <w:name w:val="line number"/>
    <w:basedOn w:val="DefaultParagraphFont"/>
    <w:uiPriority w:val="99"/>
    <w:semiHidden/>
    <w:unhideWhenUsed/>
    <w:rsid w:val="005A7BFA"/>
    <w:rPr>
      <w:noProof w:val="0"/>
    </w:rPr>
  </w:style>
  <w:style w:type="character" w:customStyle="1" w:styleId="Rubrik6Char">
    <w:name w:val="Rubrik 6 Char"/>
    <w:basedOn w:val="DefaultParagraphFont"/>
    <w:link w:val="Heading6"/>
    <w:uiPriority w:val="9"/>
    <w:semiHidden/>
    <w:rsid w:val="005A7BF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A7BF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A7BF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A7BF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A7B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A7BF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A7BF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A7BF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A7BF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A7BF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A7BF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A7B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A7BF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A7BF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A7BF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A7BF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A7BF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A7BF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A7B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A7BF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A7BF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A7BF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A7BF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A7BF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A7BF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A7B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A7BF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A7BF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A7BF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A7BF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A7BF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A7BF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A7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A7B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A7BF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A7BF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A7BF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A7BF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A7BF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A7BF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A7B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A7BF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A7BF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A7BF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A7BF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A7BF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A7BF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A7BFA"/>
    <w:pPr>
      <w:spacing w:after="0" w:line="240" w:lineRule="auto"/>
      <w:ind w:left="4252"/>
    </w:pPr>
  </w:style>
  <w:style w:type="character" w:customStyle="1" w:styleId="SignaturChar">
    <w:name w:val="Signatur Char"/>
    <w:basedOn w:val="DefaultParagraphFont"/>
    <w:link w:val="Signature"/>
    <w:uiPriority w:val="99"/>
    <w:semiHidden/>
    <w:rsid w:val="005A7BFA"/>
  </w:style>
  <w:style w:type="character" w:styleId="EndnoteReference">
    <w:name w:val="endnote reference"/>
    <w:basedOn w:val="DefaultParagraphFont"/>
    <w:uiPriority w:val="99"/>
    <w:semiHidden/>
    <w:unhideWhenUsed/>
    <w:rsid w:val="005A7BFA"/>
    <w:rPr>
      <w:noProof w:val="0"/>
      <w:vertAlign w:val="superscript"/>
    </w:rPr>
  </w:style>
  <w:style w:type="paragraph" w:styleId="EndnoteText">
    <w:name w:val="endnote text"/>
    <w:basedOn w:val="Normal"/>
    <w:link w:val="SlutnotstextChar"/>
    <w:uiPriority w:val="99"/>
    <w:semiHidden/>
    <w:unhideWhenUsed/>
    <w:rsid w:val="005A7BF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A7BFA"/>
    <w:rPr>
      <w:sz w:val="20"/>
      <w:szCs w:val="20"/>
    </w:rPr>
  </w:style>
  <w:style w:type="character" w:customStyle="1" w:styleId="SmartHyperlink">
    <w:name w:val="Smart Hyperlink"/>
    <w:basedOn w:val="DefaultParagraphFont"/>
    <w:uiPriority w:val="99"/>
    <w:semiHidden/>
    <w:unhideWhenUsed/>
    <w:rsid w:val="005A7BFA"/>
    <w:rPr>
      <w:noProof w:val="0"/>
      <w:u w:val="dotted"/>
    </w:rPr>
  </w:style>
  <w:style w:type="table" w:styleId="TableClassic1">
    <w:name w:val="Table Classic 1"/>
    <w:basedOn w:val="TableNormal"/>
    <w:uiPriority w:val="99"/>
    <w:semiHidden/>
    <w:unhideWhenUsed/>
    <w:rsid w:val="005A7B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A7B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A7B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A7B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A7BFA"/>
    <w:rPr>
      <w:b/>
      <w:bCs/>
      <w:noProof w:val="0"/>
    </w:rPr>
  </w:style>
  <w:style w:type="character" w:styleId="IntenseEmphasis">
    <w:name w:val="Intense Emphasis"/>
    <w:basedOn w:val="DefaultParagraphFont"/>
    <w:uiPriority w:val="21"/>
    <w:semiHidden/>
    <w:qFormat/>
    <w:rsid w:val="005A7BFA"/>
    <w:rPr>
      <w:i/>
      <w:iCs/>
      <w:noProof w:val="0"/>
      <w:color w:val="1A3050" w:themeColor="accent1"/>
    </w:rPr>
  </w:style>
  <w:style w:type="character" w:styleId="IntenseReference">
    <w:name w:val="Intense Reference"/>
    <w:basedOn w:val="DefaultParagraphFont"/>
    <w:uiPriority w:val="32"/>
    <w:semiHidden/>
    <w:qFormat/>
    <w:rsid w:val="005A7BF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A7BF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A7BFA"/>
    <w:rPr>
      <w:i/>
      <w:iCs/>
      <w:color w:val="1A3050" w:themeColor="accent1"/>
    </w:rPr>
  </w:style>
  <w:style w:type="table" w:styleId="Table3Deffects1">
    <w:name w:val="Table 3D effects 1"/>
    <w:basedOn w:val="TableNormal"/>
    <w:uiPriority w:val="99"/>
    <w:semiHidden/>
    <w:unhideWhenUsed/>
    <w:rsid w:val="005A7BF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A7BF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A7BF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A7B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A7BF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A7B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A7BF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B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A7B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A7BF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A7B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A7B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B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A7B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B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B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A7B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A7BF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A7B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A7B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A7B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B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B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B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A7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A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A7BF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A7BF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A7B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A7B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A7B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EB7B0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AF783FBF4A48AF94D6BD55BC05BAE6"/>
        <w:category>
          <w:name w:val="Allmänt"/>
          <w:gallery w:val="placeholder"/>
        </w:category>
        <w:types>
          <w:type w:val="bbPlcHdr"/>
        </w:types>
        <w:behaviors>
          <w:behavior w:val="content"/>
        </w:behaviors>
        <w:guid w:val="{C2C1F13A-BA66-4208-9409-C2A18DEC7E57}"/>
      </w:docPartPr>
      <w:docPartBody>
        <w:p w:rsidR="00A51AB0" w:rsidP="00DE7747">
          <w:pPr>
            <w:pStyle w:val="3EAF783FBF4A48AF94D6BD55BC05BAE6"/>
          </w:pPr>
          <w:r>
            <w:rPr>
              <w:rStyle w:val="PlaceholderText"/>
            </w:rPr>
            <w:t xml:space="preserve"> </w:t>
          </w:r>
        </w:p>
      </w:docPartBody>
    </w:docPart>
    <w:docPart>
      <w:docPartPr>
        <w:name w:val="90402DB4A34646EBA5F6F737C3E5866C"/>
        <w:category>
          <w:name w:val="Allmänt"/>
          <w:gallery w:val="placeholder"/>
        </w:category>
        <w:types>
          <w:type w:val="bbPlcHdr"/>
        </w:types>
        <w:behaviors>
          <w:behavior w:val="content"/>
        </w:behaviors>
        <w:guid w:val="{F49257FA-A8EC-4942-9E10-968241C59C7B}"/>
      </w:docPartPr>
      <w:docPartBody>
        <w:p w:rsidR="00A51AB0" w:rsidP="00DE7747">
          <w:pPr>
            <w:pStyle w:val="90402DB4A34646EBA5F6F737C3E5866C1"/>
          </w:pPr>
          <w:r>
            <w:rPr>
              <w:rStyle w:val="PlaceholderText"/>
            </w:rPr>
            <w:t xml:space="preserve"> </w:t>
          </w:r>
        </w:p>
      </w:docPartBody>
    </w:docPart>
    <w:docPart>
      <w:docPartPr>
        <w:name w:val="C076C90C481945CAB6B84160763A6773"/>
        <w:category>
          <w:name w:val="Allmänt"/>
          <w:gallery w:val="placeholder"/>
        </w:category>
        <w:types>
          <w:type w:val="bbPlcHdr"/>
        </w:types>
        <w:behaviors>
          <w:behavior w:val="content"/>
        </w:behaviors>
        <w:guid w:val="{E5B0C4C1-0B9C-4AD7-804B-1D708F7C922A}"/>
      </w:docPartPr>
      <w:docPartBody>
        <w:p w:rsidR="00A51AB0" w:rsidP="00DE7747">
          <w:pPr>
            <w:pStyle w:val="C076C90C481945CAB6B84160763A67731"/>
          </w:pPr>
          <w:r>
            <w:rPr>
              <w:rStyle w:val="PlaceholderText"/>
            </w:rPr>
            <w:t xml:space="preserve"> </w:t>
          </w:r>
        </w:p>
      </w:docPartBody>
    </w:docPart>
    <w:docPart>
      <w:docPartPr>
        <w:name w:val="A6F48C8ADB00409584758FEC558B1A11"/>
        <w:category>
          <w:name w:val="Allmänt"/>
          <w:gallery w:val="placeholder"/>
        </w:category>
        <w:types>
          <w:type w:val="bbPlcHdr"/>
        </w:types>
        <w:behaviors>
          <w:behavior w:val="content"/>
        </w:behaviors>
        <w:guid w:val="{26D4F0C2-2687-42A2-B19B-3FC2918676D9}"/>
      </w:docPartPr>
      <w:docPartBody>
        <w:p w:rsidR="00A51AB0" w:rsidP="00DE7747">
          <w:pPr>
            <w:pStyle w:val="A6F48C8ADB00409584758FEC558B1A11"/>
          </w:pPr>
          <w:r>
            <w:rPr>
              <w:rStyle w:val="PlaceholderText"/>
            </w:rPr>
            <w:t xml:space="preserve"> </w:t>
          </w:r>
        </w:p>
      </w:docPartBody>
    </w:docPart>
    <w:docPart>
      <w:docPartPr>
        <w:name w:val="B1744670AB1D41FFA207218787564323"/>
        <w:category>
          <w:name w:val="Allmänt"/>
          <w:gallery w:val="placeholder"/>
        </w:category>
        <w:types>
          <w:type w:val="bbPlcHdr"/>
        </w:types>
        <w:behaviors>
          <w:behavior w:val="content"/>
        </w:behaviors>
        <w:guid w:val="{BB1DC548-2530-47A9-B6D1-EBA070F43B52}"/>
      </w:docPartPr>
      <w:docPartBody>
        <w:p w:rsidR="00A51AB0" w:rsidP="00DE7747">
          <w:pPr>
            <w:pStyle w:val="B1744670AB1D41FFA20721878756432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1DDA63023124CBB97A7C44E62441C6E"/>
        <w:category>
          <w:name w:val="Allmänt"/>
          <w:gallery w:val="placeholder"/>
        </w:category>
        <w:types>
          <w:type w:val="bbPlcHdr"/>
        </w:types>
        <w:behaviors>
          <w:behavior w:val="content"/>
        </w:behaviors>
        <w:guid w:val="{82CAA94D-8FDF-4491-8A27-05E0C373CA5D}"/>
      </w:docPartPr>
      <w:docPartBody>
        <w:p w:rsidR="00A51AB0" w:rsidP="00DE7747">
          <w:pPr>
            <w:pStyle w:val="31DDA63023124CBB97A7C44E62441C6E"/>
          </w:pPr>
          <w:r>
            <w:t xml:space="preserve"> </w:t>
          </w:r>
          <w:r>
            <w:rPr>
              <w:rStyle w:val="PlaceholderText"/>
            </w:rPr>
            <w:t>Välj ett parti.</w:t>
          </w:r>
        </w:p>
      </w:docPartBody>
    </w:docPart>
    <w:docPart>
      <w:docPartPr>
        <w:name w:val="E1A257E5C23E4B4482A9995A12DAA82B"/>
        <w:category>
          <w:name w:val="Allmänt"/>
          <w:gallery w:val="placeholder"/>
        </w:category>
        <w:types>
          <w:type w:val="bbPlcHdr"/>
        </w:types>
        <w:behaviors>
          <w:behavior w:val="content"/>
        </w:behaviors>
        <w:guid w:val="{C0DA00B7-768F-4694-9743-276618210756}"/>
      </w:docPartPr>
      <w:docPartBody>
        <w:p w:rsidR="00A51AB0" w:rsidP="00DE7747">
          <w:pPr>
            <w:pStyle w:val="E1A257E5C23E4B4482A9995A12DAA82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1181CADBFAD436EAAF10DCD47E5B7AF"/>
        <w:category>
          <w:name w:val="Allmänt"/>
          <w:gallery w:val="placeholder"/>
        </w:category>
        <w:types>
          <w:type w:val="bbPlcHdr"/>
        </w:types>
        <w:behaviors>
          <w:behavior w:val="content"/>
        </w:behaviors>
        <w:guid w:val="{A9D574BE-00A6-4E6D-AB03-2C79790049DC}"/>
      </w:docPartPr>
      <w:docPartBody>
        <w:p w:rsidR="00A51AB0" w:rsidP="00DE7747">
          <w:pPr>
            <w:pStyle w:val="71181CADBFAD436EAAF10DCD47E5B7AF"/>
          </w:pPr>
          <w:r>
            <w:rPr>
              <w:rStyle w:val="PlaceholderText"/>
            </w:rPr>
            <w:t>Klicka här för att ange datum.</w:t>
          </w:r>
        </w:p>
      </w:docPartBody>
    </w:docPart>
    <w:docPart>
      <w:docPartPr>
        <w:name w:val="24F05CA092FF4B468FFB76C04159DEFA"/>
        <w:category>
          <w:name w:val="Allmänt"/>
          <w:gallery w:val="placeholder"/>
        </w:category>
        <w:types>
          <w:type w:val="bbPlcHdr"/>
        </w:types>
        <w:behaviors>
          <w:behavior w:val="content"/>
        </w:behaviors>
        <w:guid w:val="{D9F485A0-2835-42F8-BB86-A4BD674E2C61}"/>
      </w:docPartPr>
      <w:docPartBody>
        <w:p w:rsidR="00A51AB0" w:rsidP="00DE7747">
          <w:pPr>
            <w:pStyle w:val="24F05CA092FF4B468FFB76C04159DEF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747"/>
    <w:rPr>
      <w:noProof w:val="0"/>
      <w:color w:val="808080"/>
    </w:rPr>
  </w:style>
  <w:style w:type="paragraph" w:customStyle="1" w:styleId="3EAF783FBF4A48AF94D6BD55BC05BAE6">
    <w:name w:val="3EAF783FBF4A48AF94D6BD55BC05BAE6"/>
    <w:rsid w:val="00DE7747"/>
  </w:style>
  <w:style w:type="paragraph" w:customStyle="1" w:styleId="A6F48C8ADB00409584758FEC558B1A11">
    <w:name w:val="A6F48C8ADB00409584758FEC558B1A11"/>
    <w:rsid w:val="00DE7747"/>
  </w:style>
  <w:style w:type="paragraph" w:customStyle="1" w:styleId="90402DB4A34646EBA5F6F737C3E5866C1">
    <w:name w:val="90402DB4A34646EBA5F6F737C3E5866C1"/>
    <w:rsid w:val="00DE77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76C90C481945CAB6B84160763A67731">
    <w:name w:val="C076C90C481945CAB6B84160763A67731"/>
    <w:rsid w:val="00DE77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744670AB1D41FFA207218787564323">
    <w:name w:val="B1744670AB1D41FFA207218787564323"/>
    <w:rsid w:val="00DE7747"/>
  </w:style>
  <w:style w:type="paragraph" w:customStyle="1" w:styleId="31DDA63023124CBB97A7C44E62441C6E">
    <w:name w:val="31DDA63023124CBB97A7C44E62441C6E"/>
    <w:rsid w:val="00DE7747"/>
  </w:style>
  <w:style w:type="paragraph" w:customStyle="1" w:styleId="E1A257E5C23E4B4482A9995A12DAA82B">
    <w:name w:val="E1A257E5C23E4B4482A9995A12DAA82B"/>
    <w:rsid w:val="00DE7747"/>
  </w:style>
  <w:style w:type="paragraph" w:customStyle="1" w:styleId="71181CADBFAD436EAAF10DCD47E5B7AF">
    <w:name w:val="71181CADBFAD436EAAF10DCD47E5B7AF"/>
    <w:rsid w:val="00DE7747"/>
  </w:style>
  <w:style w:type="paragraph" w:customStyle="1" w:styleId="24F05CA092FF4B468FFB76C04159DEFA">
    <w:name w:val="24F05CA092FF4B468FFB76C04159DEFA"/>
    <w:rsid w:val="00DE77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de0a520a-0229-4d8d-80a2-bf9471787398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2022-02-23T00:00:00</HeaderDate>
    <Office/>
    <Dnr>Fi2022/00520</Dnr>
    <ParagrafNr/>
    <DocumentTitle/>
    <VisitingAddress/>
    <Extra1/>
    <Extra2/>
    <Extra3>Ann-Sofie Alm</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BEA17-8C8F-4DB3-A07B-803C13EDDF09}"/>
</file>

<file path=customXml/itemProps2.xml><?xml version="1.0" encoding="utf-8"?>
<ds:datastoreItem xmlns:ds="http://schemas.openxmlformats.org/officeDocument/2006/customXml" ds:itemID="{4EBBB9F7-DD14-4D63-B67B-0FAA72B96D0A}"/>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E71410AE-CB6F-4579-9400-B1BFBAB505C4}"/>
</file>

<file path=customXml/itemProps5.xml><?xml version="1.0" encoding="utf-8"?>
<ds:datastoreItem xmlns:ds="http://schemas.openxmlformats.org/officeDocument/2006/customXml" ds:itemID="{17024499-5781-4A41-BE8C-9AFD03040853}"/>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1724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1062 Omställningsstödet för besöksnäringen av Ann-Sofie Alm M.docx</dc:title>
  <cp:revision>1</cp:revision>
  <dcterms:created xsi:type="dcterms:W3CDTF">2022-02-22T12:58:00Z</dcterms:created>
  <dcterms:modified xsi:type="dcterms:W3CDTF">2022-02-22T12:58:00Z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9a9c9cf7-b5db-477d-a450-7795b840edef</vt:lpwstr>
  </property>
</Properties>
</file>