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44DB" w14:textId="6854BE9A" w:rsidR="00EA6C03" w:rsidRDefault="00EA6C03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2018/19:236 av Tony </w:t>
      </w:r>
      <w:proofErr w:type="spellStart"/>
      <w:r>
        <w:t>Haddou</w:t>
      </w:r>
      <w:proofErr w:type="spellEnd"/>
      <w:r>
        <w:t xml:space="preserve"> (V)</w:t>
      </w:r>
      <w:r w:rsidR="00B00EBE">
        <w:t xml:space="preserve"> </w:t>
      </w:r>
      <w:r>
        <w:t>Kronofogdemyndigheten och fråga 2018/19:237 av Ulla Andersson (V) Kronofogdemyndigheten</w:t>
      </w:r>
      <w:bookmarkEnd w:id="1"/>
    </w:p>
    <w:p w14:paraId="4B4644DC" w14:textId="77777777" w:rsidR="00EA6C03" w:rsidRPr="00C50B6B" w:rsidRDefault="00EA6C03" w:rsidP="00C50B6B">
      <w:pPr>
        <w:pStyle w:val="Brdtext"/>
      </w:pPr>
      <w:r w:rsidRPr="00C50B6B">
        <w:t xml:space="preserve">Tony </w:t>
      </w:r>
      <w:proofErr w:type="spellStart"/>
      <w:r w:rsidRPr="00C50B6B">
        <w:t>Haddou</w:t>
      </w:r>
      <w:proofErr w:type="spellEnd"/>
      <w:r w:rsidRPr="00C50B6B">
        <w:t xml:space="preserve"> har </w:t>
      </w:r>
      <w:r w:rsidR="00EA27A0" w:rsidRPr="00C50B6B">
        <w:t>mot bakgrund</w:t>
      </w:r>
      <w:r w:rsidR="00EA27A0">
        <w:t xml:space="preserve"> av</w:t>
      </w:r>
      <w:r w:rsidR="00EA27A0" w:rsidRPr="00C50B6B">
        <w:t xml:space="preserve"> att Kronofogdemyndigheten </w:t>
      </w:r>
      <w:r w:rsidR="00EA27A0">
        <w:t xml:space="preserve">har nekat anställda </w:t>
      </w:r>
      <w:r w:rsidR="00EA27A0" w:rsidRPr="00C50B6B">
        <w:t>att ta</w:t>
      </w:r>
      <w:r w:rsidR="00EA27A0">
        <w:t xml:space="preserve"> </w:t>
      </w:r>
      <w:r w:rsidR="00EA27A0" w:rsidRPr="00C50B6B">
        <w:t xml:space="preserve">emot besök från förtroendevalda i myndighetens lokaler </w:t>
      </w:r>
      <w:r w:rsidRPr="00C50B6B">
        <w:t>frågat mig</w:t>
      </w:r>
      <w:r w:rsidR="00B1056D" w:rsidRPr="00C50B6B">
        <w:t xml:space="preserve"> </w:t>
      </w:r>
      <w:r w:rsidR="00890020" w:rsidRPr="00C50B6B">
        <w:t>om jag avser att agera för att ändra på detta förhållningssätt från</w:t>
      </w:r>
      <w:r w:rsidR="001A30C3" w:rsidRPr="00C50B6B">
        <w:t xml:space="preserve"> </w:t>
      </w:r>
      <w:r w:rsidR="00890020" w:rsidRPr="00C50B6B">
        <w:t>Kronofogdemyndigheten</w:t>
      </w:r>
      <w:r w:rsidR="001A30C3" w:rsidRPr="00C50B6B">
        <w:t xml:space="preserve">. </w:t>
      </w:r>
      <w:r w:rsidR="00EA27A0">
        <w:t xml:space="preserve">Även </w:t>
      </w:r>
      <w:r w:rsidR="001A30C3" w:rsidRPr="00C50B6B">
        <w:t>Ulla Andersson har frågat mig vad jag avser att göra för att ändra på det sätt Kronofogdemyndigheten agerar.</w:t>
      </w:r>
    </w:p>
    <w:p w14:paraId="4B4644DD" w14:textId="2F512146" w:rsidR="00CF4232" w:rsidRPr="00CF4232" w:rsidRDefault="00CF4232" w:rsidP="00CF4232">
      <w:pPr>
        <w:pStyle w:val="Brdtext"/>
      </w:pPr>
      <w:r w:rsidRPr="00CF4232">
        <w:t xml:space="preserve">Ledamöter av Sveriges riksdag ska självklart ha möjlighet att besöka myndigheter </w:t>
      </w:r>
      <w:r w:rsidR="00EA27A0">
        <w:t>för att</w:t>
      </w:r>
      <w:r w:rsidR="00EA27A0" w:rsidRPr="00CF4232">
        <w:t xml:space="preserve"> </w:t>
      </w:r>
      <w:r w:rsidRPr="00CF4232">
        <w:t>informera sig</w:t>
      </w:r>
      <w:r w:rsidR="0071113C">
        <w:t xml:space="preserve"> om myndigheten och dess verksamhet</w:t>
      </w:r>
      <w:r w:rsidRPr="00CF4232">
        <w:t xml:space="preserve">. Det är en grundläggande del i deras uppdrag att för medborgarnas räkning granska skattefinansierad verksamhet i allmänhet och statliga myndigheter i synnerhet. </w:t>
      </w:r>
    </w:p>
    <w:p w14:paraId="4B4644DE" w14:textId="144A7792" w:rsidR="00CF4232" w:rsidRPr="00CF4232" w:rsidRDefault="00EA27A0" w:rsidP="00CF4232">
      <w:pPr>
        <w:pStyle w:val="Brdtext"/>
      </w:pPr>
      <w:bookmarkStart w:id="2" w:name="_Hlk2069795"/>
      <w:r>
        <w:t>V</w:t>
      </w:r>
      <w:r w:rsidR="00CF4232" w:rsidRPr="00CF4232">
        <w:t xml:space="preserve">erksamhetens behov </w:t>
      </w:r>
      <w:r>
        <w:t xml:space="preserve">kan dock </w:t>
      </w:r>
      <w:r w:rsidR="00CF4232" w:rsidRPr="00CF4232">
        <w:t xml:space="preserve">sätta </w:t>
      </w:r>
      <w:r>
        <w:t xml:space="preserve">vissa </w:t>
      </w:r>
      <w:r w:rsidR="00CF4232" w:rsidRPr="00CF4232">
        <w:t xml:space="preserve">gränser för besök. I sådana fall </w:t>
      </w:r>
      <w:r w:rsidR="00264302">
        <w:t xml:space="preserve">utgår jag från </w:t>
      </w:r>
      <w:r w:rsidR="00CF4232" w:rsidRPr="00CF4232">
        <w:t xml:space="preserve">att myndigheten </w:t>
      </w:r>
      <w:r w:rsidR="0071113C">
        <w:t>anpassar sin verksamhet</w:t>
      </w:r>
      <w:r w:rsidR="004C160B">
        <w:t xml:space="preserve"> </w:t>
      </w:r>
      <w:r w:rsidR="00CF4232" w:rsidRPr="00CF4232">
        <w:t xml:space="preserve">för att besök ska </w:t>
      </w:r>
      <w:r>
        <w:t xml:space="preserve">kunna </w:t>
      </w:r>
      <w:r w:rsidR="00CF4232" w:rsidRPr="00CF4232">
        <w:t xml:space="preserve">komma till stånd. </w:t>
      </w:r>
    </w:p>
    <w:bookmarkEnd w:id="2"/>
    <w:p w14:paraId="4B4644E0" w14:textId="77777777" w:rsidR="00EA6C03" w:rsidRDefault="00EA6C0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B3C63A301DD4864974DE2B74E370B02"/>
          </w:placeholder>
          <w:dataBinding w:prefixMappings="xmlns:ns0='http://lp/documentinfo/RK' " w:xpath="/ns0:DocumentInfo[1]/ns0:BaseInfo[1]/ns0:HeaderDate[1]" w:storeItemID="{1DAB7C7D-6CBF-497C-907C-9A42AD3B40A9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62BEC">
            <w:t>6 mars 2019</w:t>
          </w:r>
        </w:sdtContent>
      </w:sdt>
    </w:p>
    <w:p w14:paraId="4B4644E1" w14:textId="77777777" w:rsidR="00EA6C03" w:rsidRDefault="00EA6C03" w:rsidP="004E7A8F">
      <w:pPr>
        <w:pStyle w:val="Brdtextutanavstnd"/>
      </w:pPr>
    </w:p>
    <w:p w14:paraId="4B4644E2" w14:textId="77777777" w:rsidR="00EA6C03" w:rsidRDefault="00EA6C03" w:rsidP="004E7A8F">
      <w:pPr>
        <w:pStyle w:val="Brdtextutanavstnd"/>
      </w:pPr>
    </w:p>
    <w:p w14:paraId="4B4644E3" w14:textId="77777777" w:rsidR="00EA6C03" w:rsidRDefault="00EA6C03" w:rsidP="004E7A8F">
      <w:pPr>
        <w:pStyle w:val="Brdtextutanavstnd"/>
      </w:pPr>
    </w:p>
    <w:p w14:paraId="4B4644E4" w14:textId="77777777" w:rsidR="00907FCA" w:rsidRDefault="00907FCA" w:rsidP="004E7A8F">
      <w:pPr>
        <w:pStyle w:val="Brdtextutanavstnd"/>
      </w:pPr>
    </w:p>
    <w:p w14:paraId="4B4644E5" w14:textId="77777777" w:rsidR="00EA6C03" w:rsidRPr="00DB48AB" w:rsidRDefault="00B1056D" w:rsidP="009A0C86">
      <w:pPr>
        <w:pStyle w:val="Brdtext"/>
      </w:pPr>
      <w:r>
        <w:t>Magdalena Andersson</w:t>
      </w:r>
    </w:p>
    <w:sectPr w:rsidR="00EA6C03" w:rsidRPr="00DB48AB" w:rsidSect="00EA6C0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44E8" w14:textId="77777777" w:rsidR="00ED3454" w:rsidRDefault="00ED3454" w:rsidP="00A87A54">
      <w:pPr>
        <w:spacing w:after="0" w:line="240" w:lineRule="auto"/>
      </w:pPr>
      <w:r>
        <w:separator/>
      </w:r>
    </w:p>
  </w:endnote>
  <w:endnote w:type="continuationSeparator" w:id="0">
    <w:p w14:paraId="4B4644E9" w14:textId="77777777" w:rsidR="00ED3454" w:rsidRDefault="00ED345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4644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4644EA" w14:textId="41C0ED1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1541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6430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4644E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644E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4644E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46450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46450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46450B" w14:textId="77777777" w:rsidTr="00C26068">
      <w:trPr>
        <w:trHeight w:val="227"/>
      </w:trPr>
      <w:tc>
        <w:tcPr>
          <w:tcW w:w="4074" w:type="dxa"/>
        </w:tcPr>
        <w:p w14:paraId="4B46450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46450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46450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644E6" w14:textId="77777777" w:rsidR="00ED3454" w:rsidRDefault="00ED3454" w:rsidP="00A87A54">
      <w:pPr>
        <w:spacing w:after="0" w:line="240" w:lineRule="auto"/>
      </w:pPr>
      <w:r>
        <w:separator/>
      </w:r>
    </w:p>
  </w:footnote>
  <w:footnote w:type="continuationSeparator" w:id="0">
    <w:p w14:paraId="4B4644E7" w14:textId="77777777" w:rsidR="00ED3454" w:rsidRDefault="00ED345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A6C03" w14:paraId="4B4644F2" w14:textId="77777777" w:rsidTr="00C93EBA">
      <w:trPr>
        <w:trHeight w:val="227"/>
      </w:trPr>
      <w:tc>
        <w:tcPr>
          <w:tcW w:w="5534" w:type="dxa"/>
        </w:tcPr>
        <w:p w14:paraId="4B4644EF" w14:textId="77777777" w:rsidR="00EA6C03" w:rsidRPr="007D73AB" w:rsidRDefault="00EA6C03">
          <w:pPr>
            <w:pStyle w:val="Sidhuvud"/>
          </w:pPr>
        </w:p>
      </w:tc>
      <w:tc>
        <w:tcPr>
          <w:tcW w:w="3170" w:type="dxa"/>
          <w:vAlign w:val="bottom"/>
        </w:tcPr>
        <w:p w14:paraId="4B4644F0" w14:textId="77777777" w:rsidR="00EA6C03" w:rsidRPr="007D73AB" w:rsidRDefault="00EA6C03" w:rsidP="00340DE0">
          <w:pPr>
            <w:pStyle w:val="Sidhuvud"/>
          </w:pPr>
        </w:p>
      </w:tc>
      <w:tc>
        <w:tcPr>
          <w:tcW w:w="1134" w:type="dxa"/>
        </w:tcPr>
        <w:p w14:paraId="4B4644F1" w14:textId="77777777" w:rsidR="00EA6C03" w:rsidRDefault="00EA6C03" w:rsidP="005A703A">
          <w:pPr>
            <w:pStyle w:val="Sidhuvud"/>
          </w:pPr>
        </w:p>
      </w:tc>
    </w:tr>
    <w:tr w:rsidR="00EA6C03" w14:paraId="4B4644FD" w14:textId="77777777" w:rsidTr="00C93EBA">
      <w:trPr>
        <w:trHeight w:val="1928"/>
      </w:trPr>
      <w:tc>
        <w:tcPr>
          <w:tcW w:w="5534" w:type="dxa"/>
        </w:tcPr>
        <w:p w14:paraId="4B4644F3" w14:textId="77777777" w:rsidR="00EA6C03" w:rsidRPr="00340DE0" w:rsidRDefault="00EA6C0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46450D" wp14:editId="4B46450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4644F4" w14:textId="77777777" w:rsidR="00EA6C03" w:rsidRPr="00710A6C" w:rsidRDefault="00EA6C03" w:rsidP="00EE3C0F">
          <w:pPr>
            <w:pStyle w:val="Sidhuvud"/>
            <w:rPr>
              <w:b/>
            </w:rPr>
          </w:pPr>
        </w:p>
        <w:p w14:paraId="4B4644F5" w14:textId="77777777" w:rsidR="00EA6C03" w:rsidRDefault="00EA6C03" w:rsidP="00EE3C0F">
          <w:pPr>
            <w:pStyle w:val="Sidhuvud"/>
          </w:pPr>
        </w:p>
        <w:p w14:paraId="4B4644F6" w14:textId="77777777" w:rsidR="00EA6C03" w:rsidRDefault="00EA6C03" w:rsidP="00EE3C0F">
          <w:pPr>
            <w:pStyle w:val="Sidhuvud"/>
          </w:pPr>
        </w:p>
        <w:p w14:paraId="4B4644F7" w14:textId="77777777" w:rsidR="00EA6C03" w:rsidRDefault="00EA6C0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53554962F7843D2A5CEB201CE544D22"/>
            </w:placeholder>
            <w:dataBinding w:prefixMappings="xmlns:ns0='http://lp/documentinfo/RK' " w:xpath="/ns0:DocumentInfo[1]/ns0:BaseInfo[1]/ns0:Dnr[1]" w:storeItemID="{1DAB7C7D-6CBF-497C-907C-9A42AD3B40A9}"/>
            <w:text/>
          </w:sdtPr>
          <w:sdtEndPr/>
          <w:sdtContent>
            <w:p w14:paraId="4B4644F8" w14:textId="0C48BD21" w:rsidR="00EA6C03" w:rsidRDefault="00EA6C03" w:rsidP="00EE3C0F">
              <w:pPr>
                <w:pStyle w:val="Sidhuvud"/>
              </w:pPr>
              <w:r w:rsidRPr="00EA6C03">
                <w:t>Fi2019/00501</w:t>
              </w:r>
              <w:r w:rsidR="00B00EBE">
                <w:t>/S3</w:t>
              </w:r>
              <w:r>
                <w:t>, Fi2019/00502</w:t>
              </w:r>
              <w:r w:rsidR="00B00EBE">
                <w:t>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C5500FA4454FE4858EA7D28B31F023"/>
            </w:placeholder>
            <w:showingPlcHdr/>
            <w:dataBinding w:prefixMappings="xmlns:ns0='http://lp/documentinfo/RK' " w:xpath="/ns0:DocumentInfo[1]/ns0:BaseInfo[1]/ns0:DocNumber[1]" w:storeItemID="{1DAB7C7D-6CBF-497C-907C-9A42AD3B40A9}"/>
            <w:text/>
          </w:sdtPr>
          <w:sdtEndPr/>
          <w:sdtContent>
            <w:p w14:paraId="4B4644F9" w14:textId="77777777" w:rsidR="00EA6C03" w:rsidRDefault="00EA6C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4644FA" w14:textId="77777777" w:rsidR="00EA6C03" w:rsidRDefault="00EA6C03" w:rsidP="00EE3C0F">
          <w:pPr>
            <w:pStyle w:val="Sidhuvud"/>
          </w:pPr>
        </w:p>
      </w:tc>
      <w:tc>
        <w:tcPr>
          <w:tcW w:w="1134" w:type="dxa"/>
        </w:tcPr>
        <w:p w14:paraId="4B4644FB" w14:textId="77777777" w:rsidR="00EA6C03" w:rsidRDefault="00EA6C03" w:rsidP="0094502D">
          <w:pPr>
            <w:pStyle w:val="Sidhuvud"/>
          </w:pPr>
        </w:p>
        <w:p w14:paraId="4B4644FC" w14:textId="77777777" w:rsidR="00EA6C03" w:rsidRPr="0094502D" w:rsidRDefault="00EA6C03" w:rsidP="00EC71A6">
          <w:pPr>
            <w:pStyle w:val="Sidhuvud"/>
          </w:pPr>
        </w:p>
      </w:tc>
    </w:tr>
    <w:tr w:rsidR="00EA6C03" w14:paraId="4B4645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CA2613DBDB743AF9A3C8E547EB0B38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4644FE" w14:textId="77777777" w:rsidR="00B1056D" w:rsidRPr="00B1056D" w:rsidRDefault="00B1056D" w:rsidP="00340DE0">
              <w:pPr>
                <w:pStyle w:val="Sidhuvud"/>
                <w:rPr>
                  <w:b/>
                </w:rPr>
              </w:pPr>
              <w:r w:rsidRPr="00B1056D">
                <w:rPr>
                  <w:b/>
                </w:rPr>
                <w:t>Finansdepartementet</w:t>
              </w:r>
            </w:p>
            <w:p w14:paraId="4B4644FF" w14:textId="77777777" w:rsidR="00B1056D" w:rsidRDefault="00B1056D" w:rsidP="00340DE0">
              <w:pPr>
                <w:pStyle w:val="Sidhuvud"/>
              </w:pPr>
              <w:r w:rsidRPr="00B1056D">
                <w:t>Finansministern</w:t>
              </w:r>
            </w:p>
            <w:p w14:paraId="4B464500" w14:textId="77777777" w:rsidR="00B1056D" w:rsidRDefault="00B1056D" w:rsidP="00340DE0">
              <w:pPr>
                <w:pStyle w:val="Sidhuvud"/>
              </w:pPr>
            </w:p>
            <w:p w14:paraId="4B464501" w14:textId="77777777" w:rsidR="00B1056D" w:rsidRDefault="00B1056D" w:rsidP="00340DE0">
              <w:pPr>
                <w:pStyle w:val="Sidhuvud"/>
              </w:pPr>
            </w:p>
            <w:p w14:paraId="4B464502" w14:textId="5D8C4ADE" w:rsidR="00EA6C03" w:rsidRPr="00340DE0" w:rsidRDefault="00EA6C0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0543BF50C44509BF95766CAD72B80C"/>
          </w:placeholder>
          <w:dataBinding w:prefixMappings="xmlns:ns0='http://lp/documentinfo/RK' " w:xpath="/ns0:DocumentInfo[1]/ns0:BaseInfo[1]/ns0:Recipient[1]" w:storeItemID="{1DAB7C7D-6CBF-497C-907C-9A42AD3B40A9}"/>
          <w:text w:multiLine="1"/>
        </w:sdtPr>
        <w:sdtEndPr/>
        <w:sdtContent>
          <w:tc>
            <w:tcPr>
              <w:tcW w:w="3170" w:type="dxa"/>
            </w:tcPr>
            <w:p w14:paraId="4B464503" w14:textId="77777777" w:rsidR="00EA6C03" w:rsidRDefault="00B1056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464504" w14:textId="77777777" w:rsidR="00EA6C03" w:rsidRDefault="00EA6C03" w:rsidP="003E6020">
          <w:pPr>
            <w:pStyle w:val="Sidhuvud"/>
          </w:pPr>
        </w:p>
      </w:tc>
    </w:tr>
  </w:tbl>
  <w:p w14:paraId="4B4645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6B668BA"/>
    <w:multiLevelType w:val="hybridMultilevel"/>
    <w:tmpl w:val="EEB40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3936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2BEC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30C3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2302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302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09F6"/>
    <w:rsid w:val="002B6849"/>
    <w:rsid w:val="002C1D37"/>
    <w:rsid w:val="002C476F"/>
    <w:rsid w:val="002C5B48"/>
    <w:rsid w:val="002D2647"/>
    <w:rsid w:val="002D400D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417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084A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F53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160B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3A3D"/>
    <w:rsid w:val="005F42A6"/>
    <w:rsid w:val="00605718"/>
    <w:rsid w:val="00605C66"/>
    <w:rsid w:val="00606C15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13C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4AE1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7C8B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3595"/>
    <w:rsid w:val="007F3F78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020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FCA"/>
    <w:rsid w:val="0091053B"/>
    <w:rsid w:val="00912945"/>
    <w:rsid w:val="009144EE"/>
    <w:rsid w:val="00915D4C"/>
    <w:rsid w:val="009279B2"/>
    <w:rsid w:val="00934C37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C8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0EBE"/>
    <w:rsid w:val="00B0110B"/>
    <w:rsid w:val="00B0234E"/>
    <w:rsid w:val="00B06751"/>
    <w:rsid w:val="00B1056D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23E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0FF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D5B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3787"/>
    <w:rsid w:val="00C36E3A"/>
    <w:rsid w:val="00C37281"/>
    <w:rsid w:val="00C37A77"/>
    <w:rsid w:val="00C41141"/>
    <w:rsid w:val="00C461E6"/>
    <w:rsid w:val="00C50771"/>
    <w:rsid w:val="00C508BE"/>
    <w:rsid w:val="00C50B6B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232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1F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27A0"/>
    <w:rsid w:val="00EA4C83"/>
    <w:rsid w:val="00EA6C03"/>
    <w:rsid w:val="00EC0A92"/>
    <w:rsid w:val="00EC1DA0"/>
    <w:rsid w:val="00EC329B"/>
    <w:rsid w:val="00EC5EB9"/>
    <w:rsid w:val="00EC6006"/>
    <w:rsid w:val="00EC71A6"/>
    <w:rsid w:val="00EC73EB"/>
    <w:rsid w:val="00ED3454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5B5C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30B5"/>
    <w:rsid w:val="00FA41B4"/>
    <w:rsid w:val="00FA5DDD"/>
    <w:rsid w:val="00FA7644"/>
    <w:rsid w:val="00FB0647"/>
    <w:rsid w:val="00FB4C4F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64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3554962F7843D2A5CEB201CE544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4A256-C4A2-415D-B548-BEE0EC7D10A4}"/>
      </w:docPartPr>
      <w:docPartBody>
        <w:p w:rsidR="00F94C07" w:rsidRDefault="008A786C" w:rsidP="008A786C">
          <w:pPr>
            <w:pStyle w:val="253554962F7843D2A5CEB201CE544D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C5500FA4454FE4858EA7D28B31F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2EABA-8E7B-4B37-A2C4-E50E87BA89BD}"/>
      </w:docPartPr>
      <w:docPartBody>
        <w:p w:rsidR="00F94C07" w:rsidRDefault="008A786C" w:rsidP="008A786C">
          <w:pPr>
            <w:pStyle w:val="86C5500FA4454FE4858EA7D28B31F0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A2613DBDB743AF9A3C8E547EB0B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EB78A-49D8-487F-90AB-D7DB94B29869}"/>
      </w:docPartPr>
      <w:docPartBody>
        <w:p w:rsidR="00F94C07" w:rsidRDefault="008A786C" w:rsidP="008A786C">
          <w:pPr>
            <w:pStyle w:val="3CA2613DBDB743AF9A3C8E547EB0B3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0543BF50C44509BF95766CAD72B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24A21-15D2-41AE-9797-6803BAF5BFD9}"/>
      </w:docPartPr>
      <w:docPartBody>
        <w:p w:rsidR="00F94C07" w:rsidRDefault="008A786C" w:rsidP="008A786C">
          <w:pPr>
            <w:pStyle w:val="510543BF50C44509BF95766CAD72B8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3C63A301DD4864974DE2B74E370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54096-1067-4B81-926E-2DD56FD85E93}"/>
      </w:docPartPr>
      <w:docPartBody>
        <w:p w:rsidR="00F94C07" w:rsidRDefault="008A786C" w:rsidP="008A786C">
          <w:pPr>
            <w:pStyle w:val="CB3C63A301DD4864974DE2B74E370B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6C"/>
    <w:rsid w:val="008A786C"/>
    <w:rsid w:val="00944BD8"/>
    <w:rsid w:val="00BD6391"/>
    <w:rsid w:val="00F94C07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0B4D095D944098BE383C6CA2BB263F">
    <w:name w:val="DB0B4D095D944098BE383C6CA2BB263F"/>
    <w:rsid w:val="008A786C"/>
  </w:style>
  <w:style w:type="character" w:styleId="Platshllartext">
    <w:name w:val="Placeholder Text"/>
    <w:basedOn w:val="Standardstycketeckensnitt"/>
    <w:uiPriority w:val="99"/>
    <w:semiHidden/>
    <w:rsid w:val="008A786C"/>
    <w:rPr>
      <w:noProof w:val="0"/>
      <w:color w:val="808080"/>
    </w:rPr>
  </w:style>
  <w:style w:type="paragraph" w:customStyle="1" w:styleId="7E8021C11FFF46269C71D8FA14240C46">
    <w:name w:val="7E8021C11FFF46269C71D8FA14240C46"/>
    <w:rsid w:val="008A786C"/>
  </w:style>
  <w:style w:type="paragraph" w:customStyle="1" w:styleId="A1DC367AE90E4FDBA63CB17DE61009A7">
    <w:name w:val="A1DC367AE90E4FDBA63CB17DE61009A7"/>
    <w:rsid w:val="008A786C"/>
  </w:style>
  <w:style w:type="paragraph" w:customStyle="1" w:styleId="DD694ACBC691449DA42A572D951951F1">
    <w:name w:val="DD694ACBC691449DA42A572D951951F1"/>
    <w:rsid w:val="008A786C"/>
  </w:style>
  <w:style w:type="paragraph" w:customStyle="1" w:styleId="253554962F7843D2A5CEB201CE544D22">
    <w:name w:val="253554962F7843D2A5CEB201CE544D22"/>
    <w:rsid w:val="008A786C"/>
  </w:style>
  <w:style w:type="paragraph" w:customStyle="1" w:styleId="86C5500FA4454FE4858EA7D28B31F023">
    <w:name w:val="86C5500FA4454FE4858EA7D28B31F023"/>
    <w:rsid w:val="008A786C"/>
  </w:style>
  <w:style w:type="paragraph" w:customStyle="1" w:styleId="96E4096B2963476195AAE73246C926A3">
    <w:name w:val="96E4096B2963476195AAE73246C926A3"/>
    <w:rsid w:val="008A786C"/>
  </w:style>
  <w:style w:type="paragraph" w:customStyle="1" w:styleId="384B4D27B93E4E5185B5E8C4F8DB7B19">
    <w:name w:val="384B4D27B93E4E5185B5E8C4F8DB7B19"/>
    <w:rsid w:val="008A786C"/>
  </w:style>
  <w:style w:type="paragraph" w:customStyle="1" w:styleId="8E8C01830F8F48D0B9C183EA308FB82F">
    <w:name w:val="8E8C01830F8F48D0B9C183EA308FB82F"/>
    <w:rsid w:val="008A786C"/>
  </w:style>
  <w:style w:type="paragraph" w:customStyle="1" w:styleId="3CA2613DBDB743AF9A3C8E547EB0B389">
    <w:name w:val="3CA2613DBDB743AF9A3C8E547EB0B389"/>
    <w:rsid w:val="008A786C"/>
  </w:style>
  <w:style w:type="paragraph" w:customStyle="1" w:styleId="510543BF50C44509BF95766CAD72B80C">
    <w:name w:val="510543BF50C44509BF95766CAD72B80C"/>
    <w:rsid w:val="008A786C"/>
  </w:style>
  <w:style w:type="paragraph" w:customStyle="1" w:styleId="6CE8B9C816564F228138B21ACC3BA4A4">
    <w:name w:val="6CE8B9C816564F228138B21ACC3BA4A4"/>
    <w:rsid w:val="008A786C"/>
  </w:style>
  <w:style w:type="paragraph" w:customStyle="1" w:styleId="E7B77B09B4C84C478111C86566398378">
    <w:name w:val="E7B77B09B4C84C478111C86566398378"/>
    <w:rsid w:val="008A786C"/>
  </w:style>
  <w:style w:type="paragraph" w:customStyle="1" w:styleId="2EE4436AC53347438A049AE743478C36">
    <w:name w:val="2EE4436AC53347438A049AE743478C36"/>
    <w:rsid w:val="008A786C"/>
  </w:style>
  <w:style w:type="paragraph" w:customStyle="1" w:styleId="08BA987BDECC4390BA5DF9020DFACE98">
    <w:name w:val="08BA987BDECC4390BA5DF9020DFACE98"/>
    <w:rsid w:val="008A786C"/>
  </w:style>
  <w:style w:type="paragraph" w:customStyle="1" w:styleId="28FA8A98021E4B0AB9E60A54AD6C1CEF">
    <w:name w:val="28FA8A98021E4B0AB9E60A54AD6C1CEF"/>
    <w:rsid w:val="008A786C"/>
  </w:style>
  <w:style w:type="paragraph" w:customStyle="1" w:styleId="CB3C63A301DD4864974DE2B74E370B02">
    <w:name w:val="CB3C63A301DD4864974DE2B74E370B02"/>
    <w:rsid w:val="008A786C"/>
  </w:style>
  <w:style w:type="paragraph" w:customStyle="1" w:styleId="0F0BCA4FC10644A78EA3DF981F51126E">
    <w:name w:val="0F0BCA4FC10644A78EA3DF981F51126E"/>
    <w:rsid w:val="008A7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4975df21-7086-4478-975e-20eac17b25c5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2019-03-06T00:00:00</HeaderDate>
    <Office/>
    <Dnr>Fi2019/00501/S3, Fi2019/00502/S3</Dnr>
    <ParagrafNr/>
    <DocumentTitle/>
    <VisitingAddress/>
    <Extra1/>
    <Extra2/>
    <Extra3>Tony Haddou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ACF1-DE84-489E-9D19-0D9B20884822}"/>
</file>

<file path=customXml/itemProps2.xml><?xml version="1.0" encoding="utf-8"?>
<ds:datastoreItem xmlns:ds="http://schemas.openxmlformats.org/officeDocument/2006/customXml" ds:itemID="{B2597C02-C414-4572-BBAC-A1FD4FF76EED}"/>
</file>

<file path=customXml/itemProps3.xml><?xml version="1.0" encoding="utf-8"?>
<ds:datastoreItem xmlns:ds="http://schemas.openxmlformats.org/officeDocument/2006/customXml" ds:itemID="{5DD578D7-4574-473A-8FBC-9AE84CB17836}"/>
</file>

<file path=customXml/itemProps4.xml><?xml version="1.0" encoding="utf-8"?>
<ds:datastoreItem xmlns:ds="http://schemas.openxmlformats.org/officeDocument/2006/customXml" ds:itemID="{ECCAA7C4-9038-4AE7-BACF-27C22F5A4886}"/>
</file>

<file path=customXml/itemProps5.xml><?xml version="1.0" encoding="utf-8"?>
<ds:datastoreItem xmlns:ds="http://schemas.openxmlformats.org/officeDocument/2006/customXml" ds:itemID="{8F782982-4D90-4D64-9026-2DFF6BD5CAD0}"/>
</file>

<file path=customXml/itemProps6.xml><?xml version="1.0" encoding="utf-8"?>
<ds:datastoreItem xmlns:ds="http://schemas.openxmlformats.org/officeDocument/2006/customXml" ds:itemID="{B2597C02-C414-4572-BBAC-A1FD4FF76EED}"/>
</file>

<file path=customXml/itemProps7.xml><?xml version="1.0" encoding="utf-8"?>
<ds:datastoreItem xmlns:ds="http://schemas.openxmlformats.org/officeDocument/2006/customXml" ds:itemID="{1DAB7C7D-6CBF-497C-907C-9A42AD3B40A9}"/>
</file>

<file path=customXml/itemProps8.xml><?xml version="1.0" encoding="utf-8"?>
<ds:datastoreItem xmlns:ds="http://schemas.openxmlformats.org/officeDocument/2006/customXml" ds:itemID="{246F52AD-287F-4599-A300-5317152FF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2019-03-06T10:35:00Z</dcterms:created>
  <dcterms:modified xsi:type="dcterms:W3CDTF">2019-03-06T10:35:00Z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26c3b973-cf15-4234-9e67-00a5291b1bba</vt:lpwstr>
  </property>
</Properties>
</file>