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458F9" w:rsidP="002E0CCF">
      <w:pPr>
        <w:pStyle w:val="Title"/>
      </w:pPr>
      <w:bookmarkStart w:id="0" w:name="Start"/>
      <w:bookmarkEnd w:id="0"/>
      <w:r>
        <w:t xml:space="preserve">Svar på fråga 2020/21:3505 av </w:t>
      </w:r>
      <w:sdt>
        <w:sdtPr>
          <w:alias w:val="Frågeställare"/>
          <w:tag w:val="delete"/>
          <w:id w:val="-211816850"/>
          <w:placeholder>
            <w:docPart w:val="153D6D8FA57B463B93636A91571A7AA3"/>
          </w:placeholder>
          <w:dataBinding w:xpath="/ns0:DocumentInfo[1]/ns0:BaseInfo[1]/ns0:Extra3[1]" w:storeItemID="{9D0CF2B1-5FB3-4AD8-AF63-1A3827B90358}" w:prefixMappings="xmlns:ns0='http://lp/documentinfo/RK' "/>
          <w:text/>
        </w:sdtPr>
        <w:sdtContent>
          <w:r w:rsidR="0084101B">
            <w:t>Katarina Brännström</w:t>
          </w:r>
        </w:sdtContent>
      </w:sdt>
      <w:r>
        <w:t xml:space="preserve"> (</w:t>
      </w:r>
      <w:sdt>
        <w:sdtPr>
          <w:alias w:val="Parti"/>
          <w:tag w:val="Parti_delete"/>
          <w:id w:val="1620417071"/>
          <w:placeholder>
            <w:docPart w:val="7BABAC85FA2544E898A6C5FEF513A320"/>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Pr="002458F9">
        <w:t>Självförsörjning hos utlandsfödda</w:t>
      </w:r>
    </w:p>
    <w:p w:rsidR="002458F9" w:rsidP="002E0CCF">
      <w:pPr>
        <w:pStyle w:val="BodyText"/>
      </w:pPr>
      <w:sdt>
        <w:sdtPr>
          <w:alias w:val="Frågeställare"/>
          <w:tag w:val="delete"/>
          <w:id w:val="-1635256365"/>
          <w:placeholder>
            <w:docPart w:val="D299030367B244888E7B29FF321053F6"/>
          </w:placeholder>
          <w:dataBinding w:xpath="/ns0:DocumentInfo[1]/ns0:BaseInfo[1]/ns0:Extra3[1]" w:storeItemID="{9D0CF2B1-5FB3-4AD8-AF63-1A3827B90358}" w:prefixMappings="xmlns:ns0='http://lp/documentinfo/RK' "/>
          <w:text/>
        </w:sdtPr>
        <w:sdtContent>
          <w:r w:rsidR="0084101B">
            <w:t>Katarina Brännström</w:t>
          </w:r>
        </w:sdtContent>
      </w:sdt>
      <w:r>
        <w:t xml:space="preserve"> har frågat mig vad jag tänker göra för att se till att fler boende i Sverige kan klara sin egen försörjning.</w:t>
      </w:r>
    </w:p>
    <w:p w:rsidR="00BF5453" w:rsidP="00BF5453">
      <w:pPr>
        <w:pStyle w:val="BodyText"/>
      </w:pPr>
      <w:r>
        <w:t xml:space="preserve">Vägen till egenförsörjning går via </w:t>
      </w:r>
      <w:r w:rsidRPr="003B1581">
        <w:t>arbete</w:t>
      </w:r>
      <w:r w:rsidRPr="003B1581" w:rsidR="0061694F">
        <w:t>. För personer som saknar erfarenhet från svensk arbetsmarknad kan</w:t>
      </w:r>
      <w:r w:rsidRPr="003B1581" w:rsidR="000B639F">
        <w:t xml:space="preserve"> en </w:t>
      </w:r>
      <w:r w:rsidRPr="003B1581" w:rsidR="00660A1A">
        <w:t>arbetsmarknadspolitisk insats</w:t>
      </w:r>
      <w:r w:rsidRPr="003B1581" w:rsidR="006C1C9D">
        <w:t xml:space="preserve">, </w:t>
      </w:r>
      <w:r w:rsidRPr="003B1581" w:rsidR="002E0BE6">
        <w:t>exempelvis</w:t>
      </w:r>
      <w:r w:rsidRPr="003B1581" w:rsidR="0061694F">
        <w:t xml:space="preserve"> </w:t>
      </w:r>
      <w:r w:rsidRPr="003B1581" w:rsidR="006C1C9D">
        <w:t>en arbetsmarknadsutbildning</w:t>
      </w:r>
      <w:r w:rsidR="000413B0">
        <w:t xml:space="preserve"> eller en yrkesutbildning inom det reguljära utbildningssystemet</w:t>
      </w:r>
      <w:r w:rsidRPr="003B1581" w:rsidR="006C1C9D">
        <w:t>,</w:t>
      </w:r>
      <w:r w:rsidRPr="003B1581" w:rsidR="0061694F">
        <w:t xml:space="preserve"> </w:t>
      </w:r>
      <w:r w:rsidRPr="003B1581" w:rsidR="00660A1A">
        <w:t xml:space="preserve">vara det första steget mot </w:t>
      </w:r>
      <w:r w:rsidRPr="003B1581" w:rsidR="00A573EA">
        <w:t>arbete</w:t>
      </w:r>
      <w:r w:rsidRPr="003B1581">
        <w:t xml:space="preserve">. </w:t>
      </w:r>
      <w:r w:rsidRPr="003B1581" w:rsidR="00AF5597">
        <w:t xml:space="preserve">Ett arbete innebär </w:t>
      </w:r>
      <w:r w:rsidRPr="003B1581" w:rsidR="00DC6AAF">
        <w:t xml:space="preserve">inte bara </w:t>
      </w:r>
      <w:r w:rsidRPr="003B1581" w:rsidR="00AF5597">
        <w:t>möjlighet till egenförsörjning,</w:t>
      </w:r>
      <w:r w:rsidRPr="003B1581" w:rsidR="00DC6AAF">
        <w:t xml:space="preserve"> utan bidrar </w:t>
      </w:r>
      <w:r w:rsidRPr="003B1581" w:rsidR="006C44BB">
        <w:t>också</w:t>
      </w:r>
      <w:r w:rsidRPr="003B1581" w:rsidR="00DC6AAF">
        <w:t xml:space="preserve"> till att skapa</w:t>
      </w:r>
      <w:r w:rsidRPr="003B1581" w:rsidR="00AF5597">
        <w:t xml:space="preserve"> tillhörighet, gemenskap</w:t>
      </w:r>
      <w:r w:rsidR="00AF5597">
        <w:t xml:space="preserve">, och makt att forma sitt liv och sin framtid. Arbete lägger även grunden för vår gemensamma välfärd. </w:t>
      </w:r>
      <w:r w:rsidRPr="00717FC4">
        <w:t>Både kvinnor och män ska från samhällets sida mötas av samma förväntningar och krav samt ges rätt förutsättningar för att kunna försörja sig själva och stå på egna ben genom inträde på arbetsmarknaden.</w:t>
      </w:r>
    </w:p>
    <w:p w:rsidR="00A809DF" w:rsidP="00A809DF">
      <w:pPr>
        <w:pStyle w:val="BodyText"/>
      </w:pPr>
      <w:r>
        <w:t>Regeringen använder det s</w:t>
      </w:r>
      <w:r w:rsidRPr="00A809DF">
        <w:t>ysselsättningsmått</w:t>
      </w:r>
      <w:r>
        <w:t xml:space="preserve"> som</w:t>
      </w:r>
      <w:r w:rsidRPr="00A809DF">
        <w:t xml:space="preserve"> fastställ</w:t>
      </w:r>
      <w:r>
        <w:t>t</w:t>
      </w:r>
      <w:r w:rsidRPr="00A809DF">
        <w:t xml:space="preserve">s av ILO och </w:t>
      </w:r>
      <w:r>
        <w:t xml:space="preserve">som </w:t>
      </w:r>
      <w:r w:rsidRPr="00A809DF">
        <w:t xml:space="preserve">tillämpas </w:t>
      </w:r>
      <w:r w:rsidR="00412E30">
        <w:t xml:space="preserve">av </w:t>
      </w:r>
      <w:r w:rsidRPr="00A809DF">
        <w:t>samtliga EU-länder</w:t>
      </w:r>
      <w:r w:rsidR="008D1797">
        <w:t xml:space="preserve"> där s</w:t>
      </w:r>
      <w:r w:rsidRPr="00551D15" w:rsidR="00551D15">
        <w:t>ysselsatta definieras</w:t>
      </w:r>
      <w:r w:rsidR="000D0552">
        <w:t xml:space="preserve"> </w:t>
      </w:r>
      <w:r w:rsidRPr="00551D15" w:rsidR="00551D15">
        <w:t xml:space="preserve">som de personer som under en </w:t>
      </w:r>
      <w:r w:rsidR="00601ED9">
        <w:t>refer</w:t>
      </w:r>
      <w:r w:rsidR="00B324EF">
        <w:t>e</w:t>
      </w:r>
      <w:r w:rsidR="00601ED9">
        <w:t xml:space="preserve">nsvecka </w:t>
      </w:r>
      <w:r w:rsidRPr="00551D15" w:rsidR="00551D15">
        <w:t>arbeta</w:t>
      </w:r>
      <w:r w:rsidR="008D1797">
        <w:t>t</w:t>
      </w:r>
      <w:r w:rsidRPr="00551D15" w:rsidR="00551D15">
        <w:t xml:space="preserve"> minst en timme</w:t>
      </w:r>
      <w:r w:rsidR="008D1797">
        <w:t>. I</w:t>
      </w:r>
      <w:r w:rsidR="002A18C1">
        <w:t xml:space="preserve"> Sverige var </w:t>
      </w:r>
      <w:r w:rsidR="003F3AED">
        <w:t>d</w:t>
      </w:r>
      <w:r>
        <w:t xml:space="preserve">en genomsnittligt överenskomna arbetstiden </w:t>
      </w:r>
      <w:r w:rsidR="00D73422">
        <w:t xml:space="preserve">37 timmar </w:t>
      </w:r>
      <w:r>
        <w:t>per vecka bland sysselsatta 2020 för såväl inrikes som utrikes födda.</w:t>
      </w:r>
    </w:p>
    <w:p w:rsidR="00E470F1" w:rsidP="00BF5453">
      <w:pPr>
        <w:pStyle w:val="BodyText"/>
      </w:pPr>
      <w:r>
        <w:t xml:space="preserve">Regeringen har under pandemin gjort historiskt stora satsningar för att fler arbetslösa ska komma i jobb och utbildning. </w:t>
      </w:r>
      <w:r w:rsidR="00BF361E">
        <w:t>S</w:t>
      </w:r>
      <w:r w:rsidR="008C5275">
        <w:t xml:space="preserve">atsningarna inom arbetsmarknadspolitiken uppgår till över nio miljarder kronor 2021. </w:t>
      </w:r>
      <w:r w:rsidR="00FF30BC">
        <w:t xml:space="preserve">Medel har </w:t>
      </w:r>
      <w:r w:rsidR="00F733B0">
        <w:t xml:space="preserve">bland annat </w:t>
      </w:r>
      <w:r w:rsidR="00FF30BC">
        <w:t>avsat</w:t>
      </w:r>
      <w:r w:rsidR="00F40DC4">
        <w:t>t</w:t>
      </w:r>
      <w:r w:rsidR="00FF30BC">
        <w:t xml:space="preserve">s </w:t>
      </w:r>
      <w:r w:rsidR="008C5275">
        <w:t xml:space="preserve">för att öka antalet deltagare i arbetsmarknadsutbildning, upphandlade matchningstjänster, extratjänster och introduktionsjobb. </w:t>
      </w:r>
      <w:r w:rsidR="00F40DC4">
        <w:t xml:space="preserve">För att utbilda för framtidens arbetsmarknad satsar </w:t>
      </w:r>
      <w:r w:rsidR="00F40DC4">
        <w:t xml:space="preserve">regeringen på kunskapslyftet, en utbyggnad av utbildningsplatser, inklusive studiestöd, inom komvux, yrkeshögskolan, folkhögskolan och högskolan. </w:t>
      </w:r>
      <w:r w:rsidR="00C746BB">
        <w:t>Möj</w:t>
      </w:r>
      <w:r w:rsidR="00375939">
        <w:t>ligheten för arbetslösa att studera med bibehållet aktivitetsstöd</w:t>
      </w:r>
      <w:r w:rsidR="00C746BB">
        <w:t xml:space="preserve"> </w:t>
      </w:r>
      <w:r w:rsidR="00171087">
        <w:t xml:space="preserve">har vidgats </w:t>
      </w:r>
      <w:r w:rsidR="00C746BB">
        <w:t>och under 2021 ska</w:t>
      </w:r>
      <w:r w:rsidR="00375939">
        <w:t xml:space="preserve"> studiestartsstöd kunna lämnas till den som är anmäld som arbetssökande hos Arbetsförmedlingen, oavsett hur länge personen har varit arbetslös. </w:t>
      </w:r>
      <w:r>
        <w:t xml:space="preserve"> </w:t>
      </w:r>
    </w:p>
    <w:p w:rsidR="00F32C9C" w:rsidP="00CE35A0">
      <w:pPr>
        <w:pStyle w:val="BodyText"/>
      </w:pPr>
      <w:r>
        <w:t xml:space="preserve">Det har under det senaste decenniet gått allt snabbare för nyanlända att komma i arbete. Av de som mottogs 2015 var 52 procent etablerade på arbetsmarknaden efter fyra år, vilket kan jämföras med 27 procent för </w:t>
      </w:r>
      <w:r w:rsidR="00A14C4B">
        <w:t xml:space="preserve">de </w:t>
      </w:r>
      <w:r>
        <w:t>som mottogs 2010</w:t>
      </w:r>
      <w:r w:rsidR="00BD30DB">
        <w:t xml:space="preserve"> (</w:t>
      </w:r>
      <w:r w:rsidR="00CB1205">
        <w:t xml:space="preserve">Källa: </w:t>
      </w:r>
      <w:r w:rsidR="00BD30DB">
        <w:t>SCB, RAKS)</w:t>
      </w:r>
      <w:r>
        <w:t>.</w:t>
      </w:r>
      <w:r w:rsidR="003D334E">
        <w:t xml:space="preserve"> </w:t>
      </w:r>
      <w:r w:rsidR="00C47CC4">
        <w:t xml:space="preserve">Under denna och föregående mandatperiod har regeringen genomfört </w:t>
      </w:r>
      <w:r w:rsidRPr="000F0C74" w:rsidR="00C47CC4">
        <w:t>flera strukturellt viktiga förändringar</w:t>
      </w:r>
      <w:r w:rsidR="00C47CC4">
        <w:t xml:space="preserve"> och satsningar för att fler nyanlända ska komma i arbete och klara sin egen försörjning.</w:t>
      </w:r>
      <w:r w:rsidRPr="00B2749A" w:rsidR="00C47CC4">
        <w:t xml:space="preserve"> </w:t>
      </w:r>
      <w:r w:rsidR="008F3DC0">
        <w:t>Migrationsverket</w:t>
      </w:r>
      <w:r w:rsidR="00D936EE">
        <w:t xml:space="preserve"> har </w:t>
      </w:r>
      <w:r w:rsidR="008F3DC0">
        <w:t>fått i uppdrag att införa obligatorisk samhällsintroduktion från och med den 1 oktober 2021. Från och med den 15 april 2021 kan nyanlända kvinnor och män inom etableringsprogrammet delta i ett så kallat intensivår med syftet att deltagarna ska komma i arbete inom ett år. R</w:t>
      </w:r>
      <w:r w:rsidRPr="005960CE" w:rsidR="008F3DC0">
        <w:t xml:space="preserve">egeringen arbetar </w:t>
      </w:r>
      <w:r w:rsidR="00323F9A">
        <w:t xml:space="preserve">också </w:t>
      </w:r>
      <w:r w:rsidRPr="005960CE" w:rsidR="008F3DC0">
        <w:t>för att införa etableringsjobb, i enlighet med parternas förslag.</w:t>
      </w:r>
    </w:p>
    <w:p w:rsidR="00B50CE2" w:rsidP="00CE35A0">
      <w:pPr>
        <w:pStyle w:val="BodyText"/>
      </w:pPr>
      <w:r>
        <w:t xml:space="preserve">Genom </w:t>
      </w:r>
      <w:r w:rsidR="00C47CC4">
        <w:t>vidtagna och planerade</w:t>
      </w:r>
      <w:r>
        <w:t xml:space="preserve"> åtgärder </w:t>
      </w:r>
      <w:r w:rsidR="00165F95">
        <w:t>skapar vi förutsättning</w:t>
      </w:r>
      <w:r w:rsidR="00D05E17">
        <w:t>ar</w:t>
      </w:r>
      <w:r w:rsidR="00165F95">
        <w:t xml:space="preserve"> för en snabbare och </w:t>
      </w:r>
      <w:r w:rsidR="009E525B">
        <w:t xml:space="preserve">mer </w:t>
      </w:r>
      <w:r w:rsidR="00165F95">
        <w:t>varaktig etablering på arbetsmarknaden</w:t>
      </w:r>
      <w:r w:rsidR="00C47CC4">
        <w:t xml:space="preserve"> och därmed möjlighet för fler att klara sin egen försörjning</w:t>
      </w:r>
      <w:r w:rsidR="00165F95">
        <w:t>.</w:t>
      </w:r>
      <w:r w:rsidR="00BB4935">
        <w:t xml:space="preserve"> </w:t>
      </w:r>
    </w:p>
    <w:p w:rsidR="00BF5453" w:rsidP="002E0CCF">
      <w:pPr>
        <w:pStyle w:val="BodyText"/>
      </w:pPr>
    </w:p>
    <w:p w:rsidR="002458F9" w:rsidP="002E0CCF">
      <w:pPr>
        <w:pStyle w:val="BodyText"/>
      </w:pPr>
      <w:r>
        <w:t xml:space="preserve">Stockholm den </w:t>
      </w:r>
      <w:sdt>
        <w:sdtPr>
          <w:id w:val="-1225218591"/>
          <w:placeholder>
            <w:docPart w:val="2E04014BB8CB468B9395E1876FBD6A78"/>
          </w:placeholder>
          <w:dataBinding w:xpath="/ns0:DocumentInfo[1]/ns0:BaseInfo[1]/ns0:HeaderDate[1]" w:storeItemID="{9D0CF2B1-5FB3-4AD8-AF63-1A3827B90358}" w:prefixMappings="xmlns:ns0='http://lp/documentinfo/RK' "/>
          <w:date w:fullDate="2021-09-08T00:00:00Z">
            <w:dateFormat w:val="d MMMM yyyy"/>
            <w:lid w:val="sv-SE"/>
            <w:storeMappedDataAs w:val="dateTime"/>
            <w:calendar w:val="gregorian"/>
          </w:date>
        </w:sdtPr>
        <w:sdtContent>
          <w:r w:rsidR="0084101B">
            <w:t>8 september 2021</w:t>
          </w:r>
        </w:sdtContent>
      </w:sdt>
    </w:p>
    <w:p w:rsidR="002458F9" w:rsidP="002E0CCF">
      <w:pPr>
        <w:pStyle w:val="Brdtextutanavstnd"/>
      </w:pPr>
    </w:p>
    <w:p w:rsidR="002458F9" w:rsidP="002E0CCF">
      <w:pPr>
        <w:pStyle w:val="Brdtextutanavstnd"/>
      </w:pPr>
    </w:p>
    <w:p w:rsidR="002458F9" w:rsidP="002E0CCF">
      <w:pPr>
        <w:pStyle w:val="Brdtextutanavstnd"/>
      </w:pPr>
    </w:p>
    <w:sdt>
      <w:sdtPr>
        <w:alias w:val="Klicka på listpilen"/>
        <w:tag w:val="run-loadAllMinistersFromDep_delete"/>
        <w:id w:val="-122627287"/>
        <w:placeholder>
          <w:docPart w:val="FCF33253CB544AADACC9E5F9EF6CD4A9"/>
        </w:placeholder>
        <w:dataBinding w:xpath="/ns0:DocumentInfo[1]/ns0:BaseInfo[1]/ns0:TopSender[1]" w:storeItemID="{9D0CF2B1-5FB3-4AD8-AF63-1A3827B90358}" w:prefixMappings="xmlns:ns0='http://lp/documentinfo/RK' "/>
        <w:comboBox w:lastValue="Jämställdhets- och bostadsminister med ansvar för stadsutveckling och arbetet mot segregation och diskriminering">
          <w:listItem w:value="Arbetsmarknadsministern" w:displayText="Eva Nordmark"/>
          <w:listItem w:value="Jämställdhets- och bostadsminister med ansvar för stadsutveckling och arbetet mot segregation och diskriminering" w:displayText="Märta Stenevi"/>
        </w:comboBox>
      </w:sdtPr>
      <w:sdtContent>
        <w:p w:rsidR="002458F9" w:rsidP="002E0CCF">
          <w:pPr>
            <w:pStyle w:val="BodyText"/>
          </w:pPr>
          <w:r>
            <w:rPr>
              <w:rStyle w:val="DefaultParagraphFont"/>
            </w:rPr>
            <w:t>Märta Stenevi</w:t>
          </w:r>
        </w:p>
      </w:sdtContent>
    </w:sdt>
    <w:p w:rsidR="002458F9" w:rsidRPr="00DB48AB" w:rsidP="002E0CCF">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E0CC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5371F"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2E0CCF">
      <w:tblPrEx>
        <w:tblW w:w="708" w:type="dxa"/>
        <w:jc w:val="right"/>
        <w:tblLayout w:type="fixed"/>
        <w:tblCellMar>
          <w:left w:w="0" w:type="dxa"/>
          <w:right w:w="0" w:type="dxa"/>
        </w:tblCellMar>
        <w:tblLook w:val="0600"/>
      </w:tblPrEx>
      <w:trPr>
        <w:trHeight w:val="850"/>
        <w:jc w:val="right"/>
      </w:trPr>
      <w:tc>
        <w:tcPr>
          <w:tcW w:w="708" w:type="dxa"/>
          <w:vAlign w:val="bottom"/>
        </w:tcPr>
        <w:p w:rsidR="00F5371F" w:rsidRPr="00347E11" w:rsidP="005606BC">
          <w:pPr>
            <w:pStyle w:val="Footer"/>
            <w:spacing w:line="276" w:lineRule="auto"/>
            <w:jc w:val="right"/>
          </w:pPr>
        </w:p>
      </w:tc>
    </w:tr>
  </w:tbl>
  <w:p w:rsidR="00F5371F"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F5371F"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F5371F" w:rsidRPr="00F53AEA" w:rsidP="00C26068">
          <w:pPr>
            <w:pStyle w:val="Footer"/>
            <w:spacing w:line="276" w:lineRule="auto"/>
          </w:pPr>
        </w:p>
      </w:tc>
      <w:tc>
        <w:tcPr>
          <w:tcW w:w="4451" w:type="dxa"/>
        </w:tcPr>
        <w:p w:rsidR="00F5371F" w:rsidRPr="00F53AEA" w:rsidP="00F53AEA">
          <w:pPr>
            <w:pStyle w:val="Footer"/>
            <w:spacing w:line="276" w:lineRule="auto"/>
          </w:pPr>
        </w:p>
      </w:tc>
    </w:tr>
  </w:tbl>
  <w:p w:rsidR="00F5371F"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5371F" w:rsidRPr="007D73AB">
          <w:pPr>
            <w:pStyle w:val="Header"/>
          </w:pPr>
        </w:p>
      </w:tc>
      <w:tc>
        <w:tcPr>
          <w:tcW w:w="3170" w:type="dxa"/>
          <w:vAlign w:val="bottom"/>
        </w:tcPr>
        <w:p w:rsidR="00F5371F" w:rsidRPr="007D73AB" w:rsidP="00340DE0">
          <w:pPr>
            <w:pStyle w:val="Header"/>
          </w:pPr>
        </w:p>
      </w:tc>
      <w:tc>
        <w:tcPr>
          <w:tcW w:w="1134" w:type="dxa"/>
        </w:tcPr>
        <w:p w:rsidR="00F5371F" w:rsidP="002E0CCF">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5371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5371F" w:rsidRPr="00710A6C" w:rsidP="00EE3C0F">
          <w:pPr>
            <w:pStyle w:val="Header"/>
            <w:rPr>
              <w:b/>
            </w:rPr>
          </w:pPr>
        </w:p>
        <w:p w:rsidR="00F5371F" w:rsidP="00EE3C0F">
          <w:pPr>
            <w:pStyle w:val="Header"/>
          </w:pPr>
        </w:p>
        <w:p w:rsidR="00F5371F" w:rsidP="00EE3C0F">
          <w:pPr>
            <w:pStyle w:val="Header"/>
          </w:pPr>
        </w:p>
        <w:p w:rsidR="00F5371F" w:rsidP="00EE3C0F">
          <w:pPr>
            <w:pStyle w:val="Header"/>
          </w:pPr>
        </w:p>
        <w:p w:rsidR="00F5371F" w:rsidP="00EE3C0F">
          <w:pPr>
            <w:pStyle w:val="Header"/>
          </w:pPr>
          <w:sdt>
            <w:sdtPr>
              <w:alias w:val="Dnr"/>
              <w:tag w:val="ccRKShow_Dnr"/>
              <w:id w:val="-829283628"/>
              <w:placeholder>
                <w:docPart w:val="51E66D3B71124D15AADD95C1986748EC"/>
              </w:placeholder>
              <w:dataBinding w:xpath="/ns0:DocumentInfo[1]/ns0:BaseInfo[1]/ns0:Dnr[1]" w:storeItemID="{9D0CF2B1-5FB3-4AD8-AF63-1A3827B90358}" w:prefixMappings="xmlns:ns0='http://lp/documentinfo/RK' "/>
              <w:text/>
            </w:sdtPr>
            <w:sdtContent>
              <w:r>
                <w:t>A2021/</w:t>
              </w:r>
            </w:sdtContent>
          </w:sdt>
          <w:r w:rsidRPr="008F3DC0">
            <w:t>01621/IAS</w:t>
          </w:r>
        </w:p>
        <w:sdt>
          <w:sdtPr>
            <w:alias w:val="DocNumber"/>
            <w:tag w:val="DocNumber"/>
            <w:id w:val="1726028884"/>
            <w:placeholder>
              <w:docPart w:val="BC3AD8386D5041FF995384CA10E562B0"/>
            </w:placeholder>
            <w:showingPlcHdr/>
            <w:dataBinding w:xpath="/ns0:DocumentInfo[1]/ns0:BaseInfo[1]/ns0:DocNumber[1]" w:storeItemID="{9D0CF2B1-5FB3-4AD8-AF63-1A3827B90358}" w:prefixMappings="xmlns:ns0='http://lp/documentinfo/RK' "/>
            <w:text/>
          </w:sdtPr>
          <w:sdtContent>
            <w:p w:rsidR="00F5371F" w:rsidP="00EE3C0F">
              <w:pPr>
                <w:pStyle w:val="Header"/>
              </w:pPr>
              <w:r>
                <w:rPr>
                  <w:rStyle w:val="PlaceholderText"/>
                </w:rPr>
                <w:t xml:space="preserve"> </w:t>
              </w:r>
            </w:p>
          </w:sdtContent>
        </w:sdt>
        <w:p w:rsidR="00F5371F" w:rsidP="00EE3C0F">
          <w:pPr>
            <w:pStyle w:val="Header"/>
          </w:pPr>
        </w:p>
      </w:tc>
      <w:tc>
        <w:tcPr>
          <w:tcW w:w="1134" w:type="dxa"/>
        </w:tcPr>
        <w:p w:rsidR="00F5371F" w:rsidP="0094502D">
          <w:pPr>
            <w:pStyle w:val="Header"/>
          </w:pPr>
        </w:p>
        <w:p w:rsidR="00F5371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F5371F" w:rsidRPr="002458F9" w:rsidP="00340DE0">
          <w:pPr>
            <w:pStyle w:val="Header"/>
            <w:rPr>
              <w:b/>
            </w:rPr>
          </w:pPr>
          <w:r w:rsidRPr="002458F9">
            <w:rPr>
              <w:b/>
            </w:rPr>
            <w:t>Arbetsmarknadsdepartementet</w:t>
          </w:r>
        </w:p>
        <w:p w:rsidR="006169F1" w:rsidP="00340DE0">
          <w:pPr>
            <w:pStyle w:val="Header"/>
          </w:pPr>
          <w:r w:rsidRPr="002458F9">
            <w:t>Jämställdhets- och bostadsminister med ansvar för stadsutveckling och arbetet mot segregation och diskriminering</w:t>
          </w:r>
        </w:p>
        <w:p w:rsidR="006169F1" w:rsidP="00340DE0">
          <w:pPr>
            <w:pStyle w:val="Header"/>
          </w:pPr>
        </w:p>
        <w:p w:rsidR="00F5371F" w:rsidRPr="00340DE0" w:rsidP="00340DE0">
          <w:pPr>
            <w:pStyle w:val="Header"/>
          </w:pPr>
          <w:sdt>
            <w:sdtPr>
              <w:alias w:val="SenderText"/>
              <w:tag w:val="ccRKShow_SenderText"/>
              <w:id w:val="-1347785886"/>
              <w:placeholder>
                <w:docPart w:val="4CECA19F201D4575BB9E0E4A51DE7E01"/>
              </w:placeholder>
              <w:richText/>
            </w:sdtPr>
            <w:sdtContent>
              <w:sdt>
                <w:sdtPr>
                  <w:alias w:val="SenderText"/>
                  <w:tag w:val="ccRKShow_SenderText"/>
                  <w:id w:val="-1929724082"/>
                  <w:placeholder>
                    <w:docPart w:val="E947F330A71C4E3598917AD80BF0C003"/>
                  </w:placeholder>
                  <w:showingPlcHdr/>
                  <w:richText/>
                </w:sdtPr>
                <w:sdtContent>
                  <w:bookmarkStart w:id="1" w:name="_Hlk52442266"/>
                  <w:r w:rsidR="00F32C9C">
                    <w:rPr>
                      <w:rStyle w:val="PlaceholderText"/>
                    </w:rPr>
                    <w:t xml:space="preserve"> </w:t>
                  </w:r>
                </w:sdtContent>
              </w:sdt>
              <w:bookmarkEnd w:id="1"/>
            </w:sdtContent>
          </w:sdt>
        </w:p>
      </w:tc>
      <w:sdt>
        <w:sdtPr>
          <w:alias w:val="Recipient"/>
          <w:tag w:val="ccRKShow_Recipient"/>
          <w:id w:val="-28344517"/>
          <w:placeholder>
            <w:docPart w:val="2226D6A9FA714662AD072A19C42D1CFC"/>
          </w:placeholder>
          <w:dataBinding w:xpath="/ns0:DocumentInfo[1]/ns0:BaseInfo[1]/ns0:Recipient[1]" w:storeItemID="{9D0CF2B1-5FB3-4AD8-AF63-1A3827B90358}" w:prefixMappings="xmlns:ns0='http://lp/documentinfo/RK' "/>
          <w:text w:multiLine="1"/>
        </w:sdtPr>
        <w:sdtContent>
          <w:tc>
            <w:tcPr>
              <w:tcW w:w="3170" w:type="dxa"/>
            </w:tcPr>
            <w:p w:rsidR="00F5371F" w:rsidP="00547B89">
              <w:pPr>
                <w:pStyle w:val="Header"/>
              </w:pPr>
              <w:r>
                <w:t>Till riksdagen</w:t>
              </w:r>
            </w:p>
          </w:tc>
        </w:sdtContent>
      </w:sdt>
      <w:tc>
        <w:tcPr>
          <w:tcW w:w="1134" w:type="dxa"/>
        </w:tcPr>
        <w:p w:rsidR="00F5371F" w:rsidP="003E6020">
          <w:pPr>
            <w:pStyle w:val="Header"/>
          </w:pPr>
        </w:p>
      </w:tc>
    </w:tr>
  </w:tbl>
  <w:p w:rsidR="00F537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74E3A2D"/>
    <w:multiLevelType w:val="hybridMultilevel"/>
    <w:tmpl w:val="089A58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85C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E66D3B71124D15AADD95C1986748EC"/>
        <w:category>
          <w:name w:val="Allmänt"/>
          <w:gallery w:val="placeholder"/>
        </w:category>
        <w:types>
          <w:type w:val="bbPlcHdr"/>
        </w:types>
        <w:behaviors>
          <w:behavior w:val="content"/>
        </w:behaviors>
        <w:guid w:val="{18A7AC66-B4E9-4FAA-9BF8-5C3D55037823}"/>
      </w:docPartPr>
      <w:docPartBody>
        <w:p w:rsidR="006C369E" w:rsidP="006C369E">
          <w:pPr>
            <w:pStyle w:val="51E66D3B71124D15AADD95C1986748EC"/>
          </w:pPr>
          <w:r>
            <w:rPr>
              <w:rStyle w:val="PlaceholderText"/>
            </w:rPr>
            <w:t xml:space="preserve"> </w:t>
          </w:r>
        </w:p>
      </w:docPartBody>
    </w:docPart>
    <w:docPart>
      <w:docPartPr>
        <w:name w:val="BC3AD8386D5041FF995384CA10E562B0"/>
        <w:category>
          <w:name w:val="Allmänt"/>
          <w:gallery w:val="placeholder"/>
        </w:category>
        <w:types>
          <w:type w:val="bbPlcHdr"/>
        </w:types>
        <w:behaviors>
          <w:behavior w:val="content"/>
        </w:behaviors>
        <w:guid w:val="{6AC86198-DFD2-4688-9A12-5029C64C759A}"/>
      </w:docPartPr>
      <w:docPartBody>
        <w:p w:rsidR="006C369E" w:rsidP="006C369E">
          <w:pPr>
            <w:pStyle w:val="BC3AD8386D5041FF995384CA10E562B01"/>
          </w:pPr>
          <w:r>
            <w:rPr>
              <w:rStyle w:val="PlaceholderText"/>
            </w:rPr>
            <w:t xml:space="preserve"> </w:t>
          </w:r>
        </w:p>
      </w:docPartBody>
    </w:docPart>
    <w:docPart>
      <w:docPartPr>
        <w:name w:val="2226D6A9FA714662AD072A19C42D1CFC"/>
        <w:category>
          <w:name w:val="Allmänt"/>
          <w:gallery w:val="placeholder"/>
        </w:category>
        <w:types>
          <w:type w:val="bbPlcHdr"/>
        </w:types>
        <w:behaviors>
          <w:behavior w:val="content"/>
        </w:behaviors>
        <w:guid w:val="{94659020-84E6-4315-8540-EE8809CDCC84}"/>
      </w:docPartPr>
      <w:docPartBody>
        <w:p w:rsidR="006C369E" w:rsidP="006C369E">
          <w:pPr>
            <w:pStyle w:val="2226D6A9FA714662AD072A19C42D1CFC"/>
          </w:pPr>
          <w:r>
            <w:rPr>
              <w:rStyle w:val="PlaceholderText"/>
            </w:rPr>
            <w:t xml:space="preserve"> </w:t>
          </w:r>
        </w:p>
      </w:docPartBody>
    </w:docPart>
    <w:docPart>
      <w:docPartPr>
        <w:name w:val="153D6D8FA57B463B93636A91571A7AA3"/>
        <w:category>
          <w:name w:val="Allmänt"/>
          <w:gallery w:val="placeholder"/>
        </w:category>
        <w:types>
          <w:type w:val="bbPlcHdr"/>
        </w:types>
        <w:behaviors>
          <w:behavior w:val="content"/>
        </w:behaviors>
        <w:guid w:val="{9D5F865C-56D6-4074-A2C6-D2B65069F55D}"/>
      </w:docPartPr>
      <w:docPartBody>
        <w:p w:rsidR="006C369E" w:rsidP="006C369E">
          <w:pPr>
            <w:pStyle w:val="153D6D8FA57B463B93636A91571A7AA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BABAC85FA2544E898A6C5FEF513A320"/>
        <w:category>
          <w:name w:val="Allmänt"/>
          <w:gallery w:val="placeholder"/>
        </w:category>
        <w:types>
          <w:type w:val="bbPlcHdr"/>
        </w:types>
        <w:behaviors>
          <w:behavior w:val="content"/>
        </w:behaviors>
        <w:guid w:val="{852F2422-714D-441A-BB1F-AA0289579139}"/>
      </w:docPartPr>
      <w:docPartBody>
        <w:p w:rsidR="006C369E" w:rsidP="006C369E">
          <w:pPr>
            <w:pStyle w:val="7BABAC85FA2544E898A6C5FEF513A320"/>
          </w:pPr>
          <w:r>
            <w:t xml:space="preserve"> </w:t>
          </w:r>
          <w:r>
            <w:rPr>
              <w:rStyle w:val="PlaceholderText"/>
            </w:rPr>
            <w:t>Välj ett parti.</w:t>
          </w:r>
        </w:p>
      </w:docPartBody>
    </w:docPart>
    <w:docPart>
      <w:docPartPr>
        <w:name w:val="D299030367B244888E7B29FF321053F6"/>
        <w:category>
          <w:name w:val="Allmänt"/>
          <w:gallery w:val="placeholder"/>
        </w:category>
        <w:types>
          <w:type w:val="bbPlcHdr"/>
        </w:types>
        <w:behaviors>
          <w:behavior w:val="content"/>
        </w:behaviors>
        <w:guid w:val="{E5D7D5DB-9074-4351-B193-9F1C15E85705}"/>
      </w:docPartPr>
      <w:docPartBody>
        <w:p w:rsidR="006C369E" w:rsidP="006C369E">
          <w:pPr>
            <w:pStyle w:val="D299030367B244888E7B29FF321053F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E04014BB8CB468B9395E1876FBD6A78"/>
        <w:category>
          <w:name w:val="Allmänt"/>
          <w:gallery w:val="placeholder"/>
        </w:category>
        <w:types>
          <w:type w:val="bbPlcHdr"/>
        </w:types>
        <w:behaviors>
          <w:behavior w:val="content"/>
        </w:behaviors>
        <w:guid w:val="{72CFDB9F-19FA-45AB-BAF3-53C18EB82D68}"/>
      </w:docPartPr>
      <w:docPartBody>
        <w:p w:rsidR="006C369E" w:rsidP="006C369E">
          <w:pPr>
            <w:pStyle w:val="2E04014BB8CB468B9395E1876FBD6A78"/>
          </w:pPr>
          <w:r>
            <w:rPr>
              <w:rStyle w:val="PlaceholderText"/>
            </w:rPr>
            <w:t>Klicka här för att ange datum.</w:t>
          </w:r>
        </w:p>
      </w:docPartBody>
    </w:docPart>
    <w:docPart>
      <w:docPartPr>
        <w:name w:val="FCF33253CB544AADACC9E5F9EF6CD4A9"/>
        <w:category>
          <w:name w:val="Allmänt"/>
          <w:gallery w:val="placeholder"/>
        </w:category>
        <w:types>
          <w:type w:val="bbPlcHdr"/>
        </w:types>
        <w:behaviors>
          <w:behavior w:val="content"/>
        </w:behaviors>
        <w:guid w:val="{902BA461-16C1-4578-8F60-A9BBBB0AB9E7}"/>
      </w:docPartPr>
      <w:docPartBody>
        <w:p w:rsidR="006C369E" w:rsidP="006C369E">
          <w:pPr>
            <w:pStyle w:val="FCF33253CB544AADACC9E5F9EF6CD4A9"/>
          </w:pPr>
          <w:r>
            <w:rPr>
              <w:rStyle w:val="PlaceholderText"/>
            </w:rPr>
            <w:t>Välj undertecknare</w:t>
          </w:r>
          <w:r w:rsidRPr="00AC4EF6">
            <w:rPr>
              <w:rStyle w:val="PlaceholderText"/>
            </w:rPr>
            <w:t>.</w:t>
          </w:r>
        </w:p>
      </w:docPartBody>
    </w:docPart>
    <w:docPart>
      <w:docPartPr>
        <w:name w:val="4CECA19F201D4575BB9E0E4A51DE7E01"/>
        <w:category>
          <w:name w:val="Allmänt"/>
          <w:gallery w:val="placeholder"/>
        </w:category>
        <w:types>
          <w:type w:val="bbPlcHdr"/>
        </w:types>
        <w:behaviors>
          <w:behavior w:val="content"/>
        </w:behaviors>
        <w:guid w:val="{E7462D73-8DB0-4A6D-8E57-C24E22D6A3B2}"/>
      </w:docPartPr>
      <w:docPartBody>
        <w:p w:rsidR="000B533F" w:rsidP="003800F9">
          <w:pPr>
            <w:pStyle w:val="4CECA19F201D4575BB9E0E4A51DE7E01"/>
          </w:pPr>
          <w:r>
            <w:rPr>
              <w:rStyle w:val="PlaceholderText"/>
            </w:rPr>
            <w:t xml:space="preserve"> </w:t>
          </w:r>
        </w:p>
      </w:docPartBody>
    </w:docPart>
    <w:docPart>
      <w:docPartPr>
        <w:name w:val="E947F330A71C4E3598917AD80BF0C003"/>
        <w:category>
          <w:name w:val="Allmänt"/>
          <w:gallery w:val="placeholder"/>
        </w:category>
        <w:types>
          <w:type w:val="bbPlcHdr"/>
        </w:types>
        <w:behaviors>
          <w:behavior w:val="content"/>
        </w:behaviors>
        <w:guid w:val="{9763C923-0213-41F2-A8B9-A37A3932399F}"/>
      </w:docPartPr>
      <w:docPartBody>
        <w:p w:rsidR="000B533F" w:rsidP="003800F9">
          <w:pPr>
            <w:pStyle w:val="E947F330A71C4E3598917AD80BF0C00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D9A3E48644577A90E8E2763A6A8BE">
    <w:name w:val="969D9A3E48644577A90E8E2763A6A8BE"/>
    <w:rsid w:val="006C369E"/>
  </w:style>
  <w:style w:type="character" w:styleId="PlaceholderText">
    <w:name w:val="Placeholder Text"/>
    <w:basedOn w:val="DefaultParagraphFont"/>
    <w:uiPriority w:val="99"/>
    <w:semiHidden/>
    <w:rsid w:val="003800F9"/>
    <w:rPr>
      <w:noProof w:val="0"/>
      <w:color w:val="808080"/>
    </w:rPr>
  </w:style>
  <w:style w:type="paragraph" w:customStyle="1" w:styleId="F0558033365C44D4BB41B4564B22FDCF">
    <w:name w:val="F0558033365C44D4BB41B4564B22FDCF"/>
    <w:rsid w:val="006C369E"/>
  </w:style>
  <w:style w:type="paragraph" w:customStyle="1" w:styleId="2DE8B8DCCBA644D2A84AD5EEC0244008">
    <w:name w:val="2DE8B8DCCBA644D2A84AD5EEC0244008"/>
    <w:rsid w:val="006C369E"/>
  </w:style>
  <w:style w:type="paragraph" w:customStyle="1" w:styleId="C123B02AF8974CF5BB86C3765C41C220">
    <w:name w:val="C123B02AF8974CF5BB86C3765C41C220"/>
    <w:rsid w:val="006C369E"/>
  </w:style>
  <w:style w:type="paragraph" w:customStyle="1" w:styleId="51E66D3B71124D15AADD95C1986748EC">
    <w:name w:val="51E66D3B71124D15AADD95C1986748EC"/>
    <w:rsid w:val="006C369E"/>
  </w:style>
  <w:style w:type="paragraph" w:customStyle="1" w:styleId="BC3AD8386D5041FF995384CA10E562B0">
    <w:name w:val="BC3AD8386D5041FF995384CA10E562B0"/>
    <w:rsid w:val="006C369E"/>
  </w:style>
  <w:style w:type="paragraph" w:customStyle="1" w:styleId="A7A032AFB2C74490B44315D8B57D266D">
    <w:name w:val="A7A032AFB2C74490B44315D8B57D266D"/>
    <w:rsid w:val="006C369E"/>
  </w:style>
  <w:style w:type="paragraph" w:customStyle="1" w:styleId="494DD7E061A34F4CBF2EA32D5B9CEF4E">
    <w:name w:val="494DD7E061A34F4CBF2EA32D5B9CEF4E"/>
    <w:rsid w:val="006C369E"/>
  </w:style>
  <w:style w:type="paragraph" w:customStyle="1" w:styleId="74B50C2D250B4CBB8592B5EB09994EE9">
    <w:name w:val="74B50C2D250B4CBB8592B5EB09994EE9"/>
    <w:rsid w:val="006C369E"/>
  </w:style>
  <w:style w:type="paragraph" w:customStyle="1" w:styleId="E8B6EE2AECE64696927221B1D7678260">
    <w:name w:val="E8B6EE2AECE64696927221B1D7678260"/>
    <w:rsid w:val="006C369E"/>
  </w:style>
  <w:style w:type="paragraph" w:customStyle="1" w:styleId="2226D6A9FA714662AD072A19C42D1CFC">
    <w:name w:val="2226D6A9FA714662AD072A19C42D1CFC"/>
    <w:rsid w:val="006C369E"/>
  </w:style>
  <w:style w:type="paragraph" w:customStyle="1" w:styleId="BC3AD8386D5041FF995384CA10E562B01">
    <w:name w:val="BC3AD8386D5041FF995384CA10E562B01"/>
    <w:rsid w:val="006C36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B6EE2AECE64696927221B1D76782601">
    <w:name w:val="E8B6EE2AECE64696927221B1D76782601"/>
    <w:rsid w:val="006C36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3D6D8FA57B463B93636A91571A7AA3">
    <w:name w:val="153D6D8FA57B463B93636A91571A7AA3"/>
    <w:rsid w:val="006C369E"/>
  </w:style>
  <w:style w:type="paragraph" w:customStyle="1" w:styleId="7BABAC85FA2544E898A6C5FEF513A320">
    <w:name w:val="7BABAC85FA2544E898A6C5FEF513A320"/>
    <w:rsid w:val="006C369E"/>
  </w:style>
  <w:style w:type="paragraph" w:customStyle="1" w:styleId="315A04F4FECD418E925A672255B39693">
    <w:name w:val="315A04F4FECD418E925A672255B39693"/>
    <w:rsid w:val="006C369E"/>
  </w:style>
  <w:style w:type="paragraph" w:customStyle="1" w:styleId="3953CFB000724AECBE2820D3DFB53646">
    <w:name w:val="3953CFB000724AECBE2820D3DFB53646"/>
    <w:rsid w:val="006C369E"/>
  </w:style>
  <w:style w:type="paragraph" w:customStyle="1" w:styleId="D299030367B244888E7B29FF321053F6">
    <w:name w:val="D299030367B244888E7B29FF321053F6"/>
    <w:rsid w:val="006C369E"/>
  </w:style>
  <w:style w:type="paragraph" w:customStyle="1" w:styleId="2E04014BB8CB468B9395E1876FBD6A78">
    <w:name w:val="2E04014BB8CB468B9395E1876FBD6A78"/>
    <w:rsid w:val="006C369E"/>
  </w:style>
  <w:style w:type="paragraph" w:customStyle="1" w:styleId="FCF33253CB544AADACC9E5F9EF6CD4A9">
    <w:name w:val="FCF33253CB544AADACC9E5F9EF6CD4A9"/>
    <w:rsid w:val="006C369E"/>
  </w:style>
  <w:style w:type="paragraph" w:customStyle="1" w:styleId="D7606A0830D149E591924B87FB80E347">
    <w:name w:val="D7606A0830D149E591924B87FB80E347"/>
  </w:style>
  <w:style w:type="paragraph" w:customStyle="1" w:styleId="3C592F069C0B4F1F8AF94F8C22802832">
    <w:name w:val="3C592F069C0B4F1F8AF94F8C22802832"/>
  </w:style>
  <w:style w:type="paragraph" w:customStyle="1" w:styleId="4CECA19F201D4575BB9E0E4A51DE7E01">
    <w:name w:val="4CECA19F201D4575BB9E0E4A51DE7E01"/>
    <w:rsid w:val="003800F9"/>
  </w:style>
  <w:style w:type="paragraph" w:customStyle="1" w:styleId="E947F330A71C4E3598917AD80BF0C003">
    <w:name w:val="E947F330A71C4E3598917AD80BF0C003"/>
    <w:rsid w:val="003800F9"/>
  </w:style>
  <w:style w:type="paragraph" w:customStyle="1" w:styleId="E0F9D9A9064E4C1C9AC645605F0EF2BD">
    <w:name w:val="E0F9D9A9064E4C1C9AC645605F0EF2BD"/>
  </w:style>
  <w:style w:type="paragraph" w:customStyle="1" w:styleId="2AF65F3870D941CA9C9FDF51D4483F8C">
    <w:name w:val="2AF65F3870D941CA9C9FDF51D4483F8C"/>
  </w:style>
  <w:style w:type="paragraph" w:customStyle="1" w:styleId="D61AEECD16D342F29A91D3B86C50E6A2">
    <w:name w:val="D61AEECD16D342F29A91D3B86C50E6A2"/>
  </w:style>
  <w:style w:type="paragraph" w:customStyle="1" w:styleId="83C67F4D636B4690858B56B7AA9FB804">
    <w:name w:val="83C67F4D636B4690858B56B7AA9FB804"/>
  </w:style>
  <w:style w:type="paragraph" w:customStyle="1" w:styleId="B9D13DA2B06F46C48258290A976B3A7F">
    <w:name w:val="B9D13DA2B06F46C48258290A976B3A7F"/>
  </w:style>
  <w:style w:type="paragraph" w:customStyle="1" w:styleId="FA9D5E1E60AC4B038E5F2850FCD1D2F1">
    <w:name w:val="FA9D5E1E60AC4B038E5F2850FCD1D2F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cc27f769-a828-4eca-97ca-7323164dc977</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Jämställdhets- och bostadsminister med ansvar för stadsutveckling och arbetet mot segregation och diskriminering</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2021-09-08T00:00:00</HeaderDate>
    <Office/>
    <Dnr>A2021/</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3637-2C80-4799-8B8A-39A7CFCCA25A}"/>
</file>

<file path=customXml/itemProps2.xml><?xml version="1.0" encoding="utf-8"?>
<ds:datastoreItem xmlns:ds="http://schemas.openxmlformats.org/officeDocument/2006/customXml" ds:itemID="{8AF5BB60-BD65-4C8E-B156-9FF61F8C8373}"/>
</file>

<file path=customXml/itemProps3.xml><?xml version="1.0" encoding="utf-8"?>
<ds:datastoreItem xmlns:ds="http://schemas.openxmlformats.org/officeDocument/2006/customXml" ds:itemID="{C0B42AB5-7BF5-4CC9-B443-AA8A91F01E32}"/>
</file>

<file path=customXml/itemProps4.xml><?xml version="1.0" encoding="utf-8"?>
<ds:datastoreItem xmlns:ds="http://schemas.openxmlformats.org/officeDocument/2006/customXml" ds:itemID="{9D0CF2B1-5FB3-4AD8-AF63-1A3827B9035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499</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2020.21.3505_svar_ självförsörjning hos utlandsfödda av Katarina Brännström (M).docx</dc:title>
  <cp:revision>2</cp:revision>
  <dcterms:created xsi:type="dcterms:W3CDTF">2021-09-08T06:47:00Z</dcterms:created>
  <dcterms:modified xsi:type="dcterms:W3CDTF">2021-09-08T06:47:00Z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0e55aaa9-5d6f-448b-b8f8-c5ea1fed7cb4</vt:lpwstr>
  </property>
</Properties>
</file>